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3748" w14:textId="77777777" w:rsidR="00415F87" w:rsidRDefault="00415F87">
      <w:pPr>
        <w:autoSpaceDE w:val="0"/>
        <w:autoSpaceDN w:val="0"/>
        <w:spacing w:after="78" w:line="220" w:lineRule="exact"/>
      </w:pPr>
    </w:p>
    <w:p w14:paraId="7BF6A1B0" w14:textId="77777777" w:rsidR="00415F87" w:rsidRPr="003F534C" w:rsidRDefault="00F36967">
      <w:pPr>
        <w:autoSpaceDE w:val="0"/>
        <w:autoSpaceDN w:val="0"/>
        <w:spacing w:after="0" w:line="230" w:lineRule="auto"/>
        <w:ind w:left="792"/>
        <w:rPr>
          <w:lang w:val="ru-RU"/>
        </w:rPr>
      </w:pPr>
      <w:r w:rsidRPr="003F534C">
        <w:rPr>
          <w:rFonts w:ascii="Times New Roman" w:eastAsia="Times New Roman" w:hAnsi="Times New Roman"/>
          <w:b/>
          <w:color w:val="000000"/>
          <w:sz w:val="24"/>
          <w:lang w:val="ru-RU"/>
        </w:rPr>
        <w:t>МИНИСТЕРСТВО ПРОСВЕЩЕНИЯ РОССИЙСКОЙ ФЕДЕРАЦИИ</w:t>
      </w:r>
    </w:p>
    <w:p w14:paraId="37F6D8F6" w14:textId="77777777" w:rsidR="00B76C69" w:rsidRDefault="00F36967" w:rsidP="003F534C">
      <w:pPr>
        <w:autoSpaceDE w:val="0"/>
        <w:autoSpaceDN w:val="0"/>
        <w:spacing w:before="670" w:after="0" w:line="230" w:lineRule="auto"/>
        <w:ind w:left="1920"/>
        <w:rPr>
          <w:rFonts w:ascii="Times New Roman" w:eastAsia="Times New Roman" w:hAnsi="Times New Roman"/>
          <w:color w:val="000000"/>
          <w:sz w:val="24"/>
          <w:lang w:val="ru-RU"/>
        </w:rPr>
      </w:pPr>
      <w:r w:rsidRPr="003F534C">
        <w:rPr>
          <w:rFonts w:ascii="Times New Roman" w:eastAsia="Times New Roman" w:hAnsi="Times New Roman"/>
          <w:color w:val="000000"/>
          <w:sz w:val="24"/>
          <w:lang w:val="ru-RU"/>
        </w:rPr>
        <w:t>Управление образования и науки Липецкой области</w:t>
      </w:r>
    </w:p>
    <w:p w14:paraId="0E24B9CF" w14:textId="77777777" w:rsidR="00B76C69" w:rsidRPr="00496CEA" w:rsidRDefault="00B76C69" w:rsidP="00B76C69">
      <w:pPr>
        <w:autoSpaceDE w:val="0"/>
        <w:autoSpaceDN w:val="0"/>
        <w:spacing w:before="670" w:after="0" w:line="230" w:lineRule="auto"/>
        <w:jc w:val="center"/>
        <w:rPr>
          <w:lang w:val="ru-RU"/>
        </w:rPr>
      </w:pPr>
      <w:r w:rsidRPr="00496CEA">
        <w:rPr>
          <w:rFonts w:ascii="Times New Roman" w:eastAsia="Times New Roman" w:hAnsi="Times New Roman"/>
          <w:color w:val="000000"/>
          <w:sz w:val="24"/>
          <w:lang w:val="ru-RU"/>
        </w:rPr>
        <w:t>Департамент образования администрации города Липецка</w:t>
      </w:r>
    </w:p>
    <w:p w14:paraId="3FA5E9A7" w14:textId="7BD6157E" w:rsidR="00415F87" w:rsidRPr="003F534C" w:rsidRDefault="00B76C69" w:rsidP="003F534C">
      <w:pPr>
        <w:autoSpaceDE w:val="0"/>
        <w:autoSpaceDN w:val="0"/>
        <w:spacing w:before="670" w:after="0" w:line="230" w:lineRule="auto"/>
        <w:ind w:left="1920"/>
        <w:rPr>
          <w:lang w:val="ru-RU"/>
        </w:rPr>
      </w:pPr>
      <w:r>
        <w:rPr>
          <w:rFonts w:ascii="Times New Roman" w:eastAsia="Times New Roman" w:hAnsi="Times New Roman"/>
          <w:color w:val="000000"/>
          <w:sz w:val="24"/>
          <w:lang w:val="ru-RU"/>
        </w:rPr>
        <w:t xml:space="preserve">            </w:t>
      </w:r>
      <w:r w:rsidR="00F36967" w:rsidRPr="003F534C">
        <w:rPr>
          <w:rFonts w:ascii="Times New Roman" w:eastAsia="Times New Roman" w:hAnsi="Times New Roman"/>
          <w:color w:val="000000"/>
          <w:sz w:val="24"/>
          <w:lang w:val="ru-RU"/>
        </w:rPr>
        <w:t>МБОУ СШ № 68 города Липецка</w:t>
      </w:r>
    </w:p>
    <w:p w14:paraId="223DBFBE" w14:textId="77777777" w:rsidR="00B76C69" w:rsidRDefault="00B76C69">
      <w:pPr>
        <w:tabs>
          <w:tab w:val="left" w:pos="3074"/>
          <w:tab w:val="left" w:pos="3242"/>
          <w:tab w:val="left" w:pos="3554"/>
          <w:tab w:val="left" w:pos="3842"/>
        </w:tabs>
        <w:autoSpaceDE w:val="0"/>
        <w:autoSpaceDN w:val="0"/>
        <w:spacing w:before="1038" w:after="0" w:line="446" w:lineRule="auto"/>
        <w:ind w:left="2250" w:right="2016"/>
        <w:rPr>
          <w:lang w:val="ru-RU"/>
        </w:rPr>
      </w:pPr>
    </w:p>
    <w:p w14:paraId="212FD2F3" w14:textId="5F03721E" w:rsidR="00415F87" w:rsidRPr="003F534C" w:rsidRDefault="00F36967">
      <w:pPr>
        <w:tabs>
          <w:tab w:val="left" w:pos="3074"/>
          <w:tab w:val="left" w:pos="3242"/>
          <w:tab w:val="left" w:pos="3554"/>
          <w:tab w:val="left" w:pos="3842"/>
        </w:tabs>
        <w:autoSpaceDE w:val="0"/>
        <w:autoSpaceDN w:val="0"/>
        <w:spacing w:before="1038" w:after="0" w:line="446" w:lineRule="auto"/>
        <w:ind w:left="2250" w:right="2016"/>
        <w:rPr>
          <w:lang w:val="ru-RU"/>
        </w:rPr>
      </w:pPr>
      <w:r w:rsidRPr="003F534C">
        <w:rPr>
          <w:lang w:val="ru-RU"/>
        </w:rPr>
        <w:tab/>
      </w:r>
      <w:r w:rsidRPr="003F534C">
        <w:rPr>
          <w:rFonts w:ascii="Times New Roman" w:eastAsia="Times New Roman" w:hAnsi="Times New Roman"/>
          <w:b/>
          <w:color w:val="000000"/>
          <w:sz w:val="24"/>
          <w:lang w:val="ru-RU"/>
        </w:rPr>
        <w:t xml:space="preserve">РАБОЧАЯ ПРОГРАММА </w:t>
      </w:r>
      <w:r w:rsidRPr="003F534C">
        <w:rPr>
          <w:lang w:val="ru-RU"/>
        </w:rPr>
        <w:br/>
      </w:r>
      <w:r w:rsidRPr="003F534C">
        <w:rPr>
          <w:rFonts w:ascii="Times New Roman" w:eastAsia="Times New Roman" w:hAnsi="Times New Roman"/>
          <w:b/>
          <w:color w:val="000000"/>
          <w:sz w:val="24"/>
          <w:lang w:val="ru-RU"/>
        </w:rPr>
        <w:t xml:space="preserve">ОСНОВНОГО ОБЩЕГО ОБРАЗОВАНИЯ </w:t>
      </w:r>
      <w:r w:rsidRPr="003F534C">
        <w:rPr>
          <w:lang w:val="ru-RU"/>
        </w:rPr>
        <w:tab/>
      </w:r>
      <w:r w:rsidRPr="003F534C">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3F534C">
        <w:rPr>
          <w:rFonts w:ascii="Times New Roman" w:eastAsia="Times New Roman" w:hAnsi="Times New Roman"/>
          <w:b/>
          <w:color w:val="000000"/>
          <w:sz w:val="24"/>
          <w:lang w:val="ru-RU"/>
        </w:rPr>
        <w:t xml:space="preserve"> 2473189) </w:t>
      </w:r>
      <w:r w:rsidRPr="003F534C">
        <w:rPr>
          <w:lang w:val="ru-RU"/>
        </w:rPr>
        <w:br/>
      </w:r>
      <w:r w:rsidRPr="003F534C">
        <w:rPr>
          <w:lang w:val="ru-RU"/>
        </w:rPr>
        <w:tab/>
      </w:r>
      <w:r w:rsidRPr="003F534C">
        <w:rPr>
          <w:rFonts w:ascii="Times New Roman" w:eastAsia="Times New Roman" w:hAnsi="Times New Roman"/>
          <w:b/>
          <w:color w:val="000000"/>
          <w:sz w:val="24"/>
          <w:lang w:val="ru-RU"/>
        </w:rPr>
        <w:t>Учебного предмета</w:t>
      </w:r>
      <w:r w:rsidRPr="003F534C">
        <w:rPr>
          <w:lang w:val="ru-RU"/>
        </w:rPr>
        <w:br/>
      </w:r>
      <w:r w:rsidRPr="003F534C">
        <w:rPr>
          <w:lang w:val="ru-RU"/>
        </w:rPr>
        <w:tab/>
      </w:r>
      <w:r w:rsidRPr="003F534C">
        <w:rPr>
          <w:rFonts w:ascii="Times New Roman" w:eastAsia="Times New Roman" w:hAnsi="Times New Roman"/>
          <w:color w:val="000000"/>
          <w:sz w:val="24"/>
          <w:lang w:val="ru-RU"/>
        </w:rPr>
        <w:t>«</w:t>
      </w:r>
      <w:r w:rsidRPr="003F534C">
        <w:rPr>
          <w:rFonts w:ascii="Times New Roman" w:eastAsia="Times New Roman" w:hAnsi="Times New Roman"/>
          <w:b/>
          <w:color w:val="000000"/>
          <w:sz w:val="24"/>
          <w:lang w:val="ru-RU"/>
        </w:rPr>
        <w:t>ОБЩЕСТВОЗНАНИЕ</w:t>
      </w:r>
      <w:r w:rsidRPr="003F534C">
        <w:rPr>
          <w:rFonts w:ascii="Times New Roman" w:eastAsia="Times New Roman" w:hAnsi="Times New Roman"/>
          <w:color w:val="000000"/>
          <w:sz w:val="24"/>
          <w:lang w:val="ru-RU"/>
        </w:rPr>
        <w:t>»</w:t>
      </w:r>
    </w:p>
    <w:p w14:paraId="42BC741E" w14:textId="77777777" w:rsidR="00415F87" w:rsidRPr="003F534C" w:rsidRDefault="00F36967">
      <w:pPr>
        <w:autoSpaceDE w:val="0"/>
        <w:autoSpaceDN w:val="0"/>
        <w:spacing w:before="1032" w:after="0" w:line="230" w:lineRule="auto"/>
        <w:ind w:left="2142"/>
        <w:rPr>
          <w:lang w:val="ru-RU"/>
        </w:rPr>
      </w:pPr>
      <w:r w:rsidRPr="003F534C">
        <w:rPr>
          <w:rFonts w:ascii="Times New Roman" w:eastAsia="Times New Roman" w:hAnsi="Times New Roman"/>
          <w:color w:val="000000"/>
          <w:sz w:val="24"/>
          <w:lang w:val="ru-RU"/>
        </w:rPr>
        <w:t>(для 6-9 классов образовательных организаций)</w:t>
      </w:r>
    </w:p>
    <w:p w14:paraId="121A70A5" w14:textId="77777777" w:rsidR="00415F87" w:rsidRDefault="00415F87">
      <w:pPr>
        <w:rPr>
          <w:rFonts w:ascii="Times New Roman" w:eastAsia="Times New Roman" w:hAnsi="Times New Roman"/>
          <w:color w:val="000000"/>
          <w:sz w:val="24"/>
          <w:lang w:val="ru-RU"/>
        </w:rPr>
      </w:pPr>
    </w:p>
    <w:p w14:paraId="5318AF3D" w14:textId="77777777" w:rsidR="00B76C69" w:rsidRPr="00B76C69" w:rsidRDefault="00B76C69" w:rsidP="00B76C69">
      <w:pPr>
        <w:rPr>
          <w:lang w:val="ru-RU"/>
        </w:rPr>
      </w:pPr>
    </w:p>
    <w:p w14:paraId="3F079686" w14:textId="77777777" w:rsidR="00B76C69" w:rsidRPr="00B76C69" w:rsidRDefault="00B76C69" w:rsidP="00B76C69">
      <w:pPr>
        <w:rPr>
          <w:lang w:val="ru-RU"/>
        </w:rPr>
      </w:pPr>
    </w:p>
    <w:p w14:paraId="5B65AD3E" w14:textId="77777777" w:rsidR="00B76C69" w:rsidRPr="00B76C69" w:rsidRDefault="00B76C69" w:rsidP="00B76C69">
      <w:pPr>
        <w:rPr>
          <w:lang w:val="ru-RU"/>
        </w:rPr>
      </w:pPr>
    </w:p>
    <w:p w14:paraId="15BCC05F" w14:textId="50A857D0" w:rsidR="00415F87" w:rsidRDefault="00B76C69" w:rsidP="00B76C69">
      <w:pPr>
        <w:tabs>
          <w:tab w:val="left" w:pos="5925"/>
        </w:tabs>
        <w:rPr>
          <w:rFonts w:ascii="Times New Roman" w:eastAsia="Times New Roman" w:hAnsi="Times New Roman"/>
          <w:color w:val="000000"/>
          <w:sz w:val="24"/>
          <w:lang w:val="ru-RU"/>
        </w:rPr>
      </w:pPr>
      <w:r>
        <w:rPr>
          <w:rFonts w:ascii="Times New Roman" w:eastAsia="Times New Roman" w:hAnsi="Times New Roman"/>
          <w:color w:val="000000"/>
          <w:sz w:val="24"/>
          <w:lang w:val="ru-RU"/>
        </w:rPr>
        <w:tab/>
      </w:r>
    </w:p>
    <w:p w14:paraId="653DAF16" w14:textId="0A72C7BF" w:rsidR="00B76C69" w:rsidRDefault="00B76C69" w:rsidP="00B76C69">
      <w:pPr>
        <w:tabs>
          <w:tab w:val="left" w:pos="5925"/>
        </w:tabs>
        <w:rPr>
          <w:rFonts w:ascii="Times New Roman" w:eastAsia="Times New Roman" w:hAnsi="Times New Roman"/>
          <w:color w:val="000000"/>
          <w:sz w:val="24"/>
          <w:lang w:val="ru-RU"/>
        </w:rPr>
      </w:pPr>
    </w:p>
    <w:p w14:paraId="70659B50" w14:textId="05043D5C" w:rsidR="00B76C69" w:rsidRDefault="00B76C69" w:rsidP="00B76C69">
      <w:pPr>
        <w:tabs>
          <w:tab w:val="left" w:pos="5925"/>
        </w:tabs>
        <w:rPr>
          <w:rFonts w:ascii="Times New Roman" w:eastAsia="Times New Roman" w:hAnsi="Times New Roman"/>
          <w:color w:val="000000"/>
          <w:sz w:val="24"/>
          <w:lang w:val="ru-RU"/>
        </w:rPr>
      </w:pPr>
    </w:p>
    <w:p w14:paraId="0EB2981D" w14:textId="77777777" w:rsidR="00B76C69" w:rsidRPr="003F534C" w:rsidRDefault="00B76C69" w:rsidP="00B76C69">
      <w:pPr>
        <w:tabs>
          <w:tab w:val="left" w:pos="5925"/>
        </w:tabs>
        <w:rPr>
          <w:lang w:val="ru-RU"/>
        </w:rPr>
      </w:pPr>
    </w:p>
    <w:p w14:paraId="052CBBD4" w14:textId="77777777" w:rsidR="00415F87" w:rsidRPr="003F534C" w:rsidRDefault="00F36967">
      <w:pPr>
        <w:autoSpaceDE w:val="0"/>
        <w:autoSpaceDN w:val="0"/>
        <w:spacing w:after="0" w:line="230" w:lineRule="auto"/>
        <w:ind w:right="3798"/>
        <w:jc w:val="right"/>
        <w:rPr>
          <w:lang w:val="ru-RU"/>
        </w:rPr>
      </w:pPr>
      <w:r w:rsidRPr="003F534C">
        <w:rPr>
          <w:rFonts w:ascii="Times New Roman" w:eastAsia="Times New Roman" w:hAnsi="Times New Roman"/>
          <w:color w:val="000000"/>
          <w:sz w:val="24"/>
          <w:lang w:val="ru-RU"/>
        </w:rPr>
        <w:t>Липецк 2022</w:t>
      </w:r>
    </w:p>
    <w:p w14:paraId="202E7A27" w14:textId="77777777" w:rsidR="00415F87" w:rsidRPr="003F534C" w:rsidRDefault="00415F87">
      <w:pPr>
        <w:rPr>
          <w:lang w:val="ru-RU"/>
        </w:rPr>
        <w:sectPr w:rsidR="00415F87" w:rsidRPr="003F534C">
          <w:pgSz w:w="11900" w:h="16840"/>
          <w:pgMar w:top="838" w:right="1440" w:bottom="1440" w:left="1440" w:header="720" w:footer="720" w:gutter="0"/>
          <w:cols w:space="720" w:equalWidth="0">
            <w:col w:w="9020" w:space="0"/>
          </w:cols>
          <w:docGrid w:linePitch="360"/>
        </w:sectPr>
      </w:pPr>
    </w:p>
    <w:p w14:paraId="3210DE3F" w14:textId="77777777" w:rsidR="00415F87" w:rsidRPr="003F534C" w:rsidRDefault="00415F87" w:rsidP="003F534C">
      <w:pPr>
        <w:autoSpaceDE w:val="0"/>
        <w:autoSpaceDN w:val="0"/>
        <w:spacing w:after="216" w:line="220" w:lineRule="exact"/>
        <w:jc w:val="both"/>
        <w:rPr>
          <w:lang w:val="ru-RU"/>
        </w:rPr>
      </w:pPr>
    </w:p>
    <w:p w14:paraId="4C2AD394"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b/>
          <w:color w:val="000000"/>
          <w:sz w:val="24"/>
          <w:lang w:val="ru-RU"/>
        </w:rPr>
        <w:t>ПОЯСНИТЕЛЬНАЯ ЗАПИСКА</w:t>
      </w:r>
    </w:p>
    <w:p w14:paraId="2203B38D" w14:textId="77777777" w:rsidR="00415F87" w:rsidRPr="003F534C" w:rsidRDefault="00F36967" w:rsidP="003F534C">
      <w:pPr>
        <w:autoSpaceDE w:val="0"/>
        <w:autoSpaceDN w:val="0"/>
        <w:spacing w:before="466" w:after="0" w:line="230" w:lineRule="auto"/>
        <w:ind w:left="180"/>
        <w:jc w:val="both"/>
        <w:rPr>
          <w:lang w:val="ru-RU"/>
        </w:rPr>
      </w:pPr>
      <w:r w:rsidRPr="003F534C">
        <w:rPr>
          <w:rFonts w:ascii="Times New Roman" w:eastAsia="Times New Roman" w:hAnsi="Times New Roman"/>
          <w:b/>
          <w:color w:val="000000"/>
          <w:sz w:val="24"/>
          <w:lang w:val="ru-RU"/>
        </w:rPr>
        <w:t>ОБЩАЯ ХАРАКТЕРИСТИКА УЧЕБНОГО ПРЕДМЕТА «ОБЩЕСТВОЗНАНИЕ»</w:t>
      </w:r>
    </w:p>
    <w:p w14:paraId="030BF973" w14:textId="77777777" w:rsidR="00415F87" w:rsidRPr="003F534C" w:rsidRDefault="00F36967" w:rsidP="003F534C">
      <w:pPr>
        <w:autoSpaceDE w:val="0"/>
        <w:autoSpaceDN w:val="0"/>
        <w:spacing w:before="190" w:after="0" w:line="286" w:lineRule="auto"/>
        <w:ind w:firstLine="180"/>
        <w:jc w:val="both"/>
        <w:rPr>
          <w:lang w:val="ru-RU"/>
        </w:rPr>
      </w:pPr>
      <w:r w:rsidRPr="003F534C">
        <w:rPr>
          <w:rFonts w:ascii="Times New Roman" w:eastAsia="Times New Roman" w:hAnsi="Times New Roman"/>
          <w:color w:val="000000"/>
          <w:sz w:val="24"/>
          <w:lang w:val="ru-RU"/>
        </w:rPr>
        <w:t>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D6D605A" w14:textId="77777777" w:rsidR="00415F87" w:rsidRPr="003F534C" w:rsidRDefault="00F36967" w:rsidP="003F534C">
      <w:pPr>
        <w:autoSpaceDE w:val="0"/>
        <w:autoSpaceDN w:val="0"/>
        <w:spacing w:before="70" w:after="0"/>
        <w:ind w:right="288" w:firstLine="180"/>
        <w:jc w:val="both"/>
        <w:rPr>
          <w:lang w:val="ru-RU"/>
        </w:rPr>
      </w:pPr>
      <w:r w:rsidRPr="003F534C">
        <w:rPr>
          <w:rFonts w:ascii="Times New Roman" w:eastAsia="Times New Roman" w:hAnsi="Times New Roman"/>
          <w:color w:val="000000"/>
          <w:sz w:val="24"/>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RPr="003F534C">
        <w:rPr>
          <w:lang w:val="ru-RU"/>
        </w:rPr>
        <w:br/>
      </w:r>
      <w:r w:rsidRPr="003F534C">
        <w:rPr>
          <w:rFonts w:ascii="Times New Roman" w:eastAsia="Times New Roman" w:hAnsi="Times New Roman"/>
          <w:color w:val="000000"/>
          <w:sz w:val="24"/>
          <w:lang w:val="ru-RU"/>
        </w:rPr>
        <w:t xml:space="preserve">идентичности, готовности к служению Отечеству, приверженности </w:t>
      </w:r>
      <w:proofErr w:type="spellStart"/>
      <w:r w:rsidRPr="003F534C">
        <w:rPr>
          <w:rFonts w:ascii="Times New Roman" w:eastAsia="Times New Roman" w:hAnsi="Times New Roman"/>
          <w:color w:val="000000"/>
          <w:sz w:val="24"/>
          <w:lang w:val="ru-RU"/>
        </w:rPr>
        <w:t>нацио</w:t>
      </w:r>
      <w:proofErr w:type="spellEnd"/>
      <w:r w:rsidRPr="003F534C">
        <w:rPr>
          <w:rFonts w:ascii="Times New Roman" w:eastAsia="Times New Roman" w:hAnsi="Times New Roman"/>
          <w:color w:val="000000"/>
          <w:sz w:val="24"/>
          <w:lang w:val="ru-RU"/>
        </w:rPr>
        <w:t>​</w:t>
      </w:r>
      <w:proofErr w:type="spellStart"/>
      <w:r w:rsidRPr="003F534C">
        <w:rPr>
          <w:rFonts w:ascii="Times New Roman" w:eastAsia="Times New Roman" w:hAnsi="Times New Roman"/>
          <w:color w:val="000000"/>
          <w:sz w:val="24"/>
          <w:lang w:val="ru-RU"/>
        </w:rPr>
        <w:t>нальным</w:t>
      </w:r>
      <w:proofErr w:type="spellEnd"/>
      <w:r w:rsidRPr="003F534C">
        <w:rPr>
          <w:rFonts w:ascii="Times New Roman" w:eastAsia="Times New Roman" w:hAnsi="Times New Roman"/>
          <w:color w:val="000000"/>
          <w:sz w:val="24"/>
          <w:lang w:val="ru-RU"/>
        </w:rPr>
        <w:t xml:space="preserve"> ценностям.</w:t>
      </w:r>
    </w:p>
    <w:p w14:paraId="68166A03" w14:textId="77777777" w:rsidR="00415F87" w:rsidRPr="003F534C" w:rsidRDefault="00F36967" w:rsidP="003F534C">
      <w:pPr>
        <w:autoSpaceDE w:val="0"/>
        <w:autoSpaceDN w:val="0"/>
        <w:spacing w:before="70" w:after="0"/>
        <w:ind w:right="144"/>
        <w:jc w:val="both"/>
        <w:rPr>
          <w:lang w:val="ru-RU"/>
        </w:rPr>
      </w:pPr>
      <w:r w:rsidRPr="003F534C">
        <w:rPr>
          <w:rFonts w:ascii="Times New Roman" w:eastAsia="Times New Roman" w:hAnsi="Times New Roman"/>
          <w:color w:val="000000"/>
          <w:sz w:val="24"/>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3F534C">
        <w:rPr>
          <w:rFonts w:ascii="Times New Roman" w:eastAsia="Times New Roman" w:hAnsi="Times New Roman"/>
          <w:color w:val="000000"/>
          <w:sz w:val="24"/>
          <w:lang w:val="ru-RU"/>
        </w:rPr>
        <w:t>метапредметных</w:t>
      </w:r>
      <w:proofErr w:type="spellEnd"/>
      <w:r w:rsidRPr="003F534C">
        <w:rPr>
          <w:rFonts w:ascii="Times New Roman" w:eastAsia="Times New Roman" w:hAnsi="Times New Roman"/>
          <w:color w:val="000000"/>
          <w:sz w:val="24"/>
          <w:lang w:val="ru-RU"/>
        </w:rPr>
        <w:t xml:space="preserve"> умений извлекать необходимые сведения, осмысливать, преобразовывать и применять их.</w:t>
      </w:r>
    </w:p>
    <w:p w14:paraId="3EEDD5AC" w14:textId="77777777" w:rsidR="00415F87" w:rsidRPr="003F534C" w:rsidRDefault="00F36967" w:rsidP="003F534C">
      <w:pPr>
        <w:autoSpaceDE w:val="0"/>
        <w:autoSpaceDN w:val="0"/>
        <w:spacing w:before="70" w:after="0"/>
        <w:ind w:firstLine="180"/>
        <w:jc w:val="both"/>
        <w:rPr>
          <w:lang w:val="ru-RU"/>
        </w:rPr>
      </w:pPr>
      <w:r w:rsidRPr="003F534C">
        <w:rPr>
          <w:rFonts w:ascii="Times New Roman" w:eastAsia="Times New Roman" w:hAnsi="Times New Roman"/>
          <w:color w:val="000000"/>
          <w:sz w:val="24"/>
          <w:lang w:val="ru-RU"/>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w:t>
      </w:r>
      <w:r w:rsidRPr="003F534C">
        <w:rPr>
          <w:lang w:val="ru-RU"/>
        </w:rPr>
        <w:br/>
      </w:r>
      <w:r w:rsidRPr="003F534C">
        <w:rPr>
          <w:rFonts w:ascii="Times New Roman" w:eastAsia="Times New Roman" w:hAnsi="Times New Roman"/>
          <w:color w:val="000000"/>
          <w:sz w:val="24"/>
          <w:lang w:val="ru-RU"/>
        </w:rPr>
        <w:t>формированию способности к рефлексии, оценке своих возможностей и осознанию своего места в обществе.</w:t>
      </w:r>
    </w:p>
    <w:p w14:paraId="452B067E" w14:textId="77777777" w:rsidR="00415F87" w:rsidRPr="003F534C" w:rsidRDefault="00F36967" w:rsidP="003F534C">
      <w:pPr>
        <w:autoSpaceDE w:val="0"/>
        <w:autoSpaceDN w:val="0"/>
        <w:spacing w:before="190" w:after="0" w:line="230" w:lineRule="auto"/>
        <w:ind w:left="180"/>
        <w:jc w:val="both"/>
        <w:rPr>
          <w:lang w:val="ru-RU"/>
        </w:rPr>
      </w:pPr>
      <w:r w:rsidRPr="003F534C">
        <w:rPr>
          <w:rFonts w:ascii="Times New Roman" w:eastAsia="Times New Roman" w:hAnsi="Times New Roman"/>
          <w:b/>
          <w:color w:val="000000"/>
          <w:sz w:val="24"/>
          <w:lang w:val="ru-RU"/>
        </w:rPr>
        <w:t>ЦЕЛИ ИЗУЧЕНИЯ УЧЕБНОГО ПРЕДМЕТА «ОБЩЕСТВОЗНАНИЕ»</w:t>
      </w:r>
    </w:p>
    <w:p w14:paraId="1EA4F5E7" w14:textId="77777777" w:rsidR="00415F87" w:rsidRPr="003F534C" w:rsidRDefault="00F36967" w:rsidP="003F534C">
      <w:pPr>
        <w:autoSpaceDE w:val="0"/>
        <w:autoSpaceDN w:val="0"/>
        <w:spacing w:before="190" w:after="0" w:line="230" w:lineRule="auto"/>
        <w:ind w:left="180"/>
        <w:jc w:val="both"/>
        <w:rPr>
          <w:lang w:val="ru-RU"/>
        </w:rPr>
      </w:pPr>
      <w:r w:rsidRPr="003F534C">
        <w:rPr>
          <w:rFonts w:ascii="Times New Roman" w:eastAsia="Times New Roman" w:hAnsi="Times New Roman"/>
          <w:color w:val="000000"/>
          <w:sz w:val="24"/>
          <w:lang w:val="ru-RU"/>
        </w:rPr>
        <w:t>Целями обществоведческого образования в основной школе являются:</w:t>
      </w:r>
    </w:p>
    <w:p w14:paraId="397A6880" w14:textId="77777777" w:rsidR="00415F87" w:rsidRPr="003F534C" w:rsidRDefault="00F36967" w:rsidP="003F534C">
      <w:pPr>
        <w:autoSpaceDE w:val="0"/>
        <w:autoSpaceDN w:val="0"/>
        <w:spacing w:before="178" w:after="0" w:line="262" w:lineRule="auto"/>
        <w:ind w:left="420" w:right="288"/>
        <w:jc w:val="both"/>
        <w:rPr>
          <w:lang w:val="ru-RU"/>
        </w:rPr>
      </w:pPr>
      <w:r w:rsidRPr="003F534C">
        <w:rPr>
          <w:rFonts w:ascii="Times New Roman" w:eastAsia="Times New Roman" w:hAnsi="Times New Roman"/>
          <w:color w:val="000000"/>
          <w:sz w:val="24"/>
          <w:lang w:val="ru-RU"/>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807B837" w14:textId="77777777" w:rsidR="00415F87" w:rsidRPr="003F534C" w:rsidRDefault="00F36967" w:rsidP="003F534C">
      <w:pPr>
        <w:autoSpaceDE w:val="0"/>
        <w:autoSpaceDN w:val="0"/>
        <w:spacing w:before="192" w:after="0" w:line="271" w:lineRule="auto"/>
        <w:ind w:left="420" w:right="288"/>
        <w:jc w:val="both"/>
        <w:rPr>
          <w:lang w:val="ru-RU"/>
        </w:rPr>
      </w:pPr>
      <w:r w:rsidRPr="003F534C">
        <w:rPr>
          <w:rFonts w:ascii="Times New Roman" w:eastAsia="Times New Roman" w:hAnsi="Times New Roman"/>
          <w:color w:val="000000"/>
          <w:sz w:val="24"/>
          <w:lang w:val="ru-RU"/>
        </w:rPr>
        <w:t>—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4B32D4EB" w14:textId="77777777" w:rsidR="00415F87" w:rsidRPr="003F534C" w:rsidRDefault="00F36967" w:rsidP="003F534C">
      <w:pPr>
        <w:autoSpaceDE w:val="0"/>
        <w:autoSpaceDN w:val="0"/>
        <w:spacing w:before="190" w:after="0" w:line="281" w:lineRule="auto"/>
        <w:ind w:left="420" w:right="288"/>
        <w:jc w:val="both"/>
        <w:rPr>
          <w:lang w:val="ru-RU"/>
        </w:rPr>
      </w:pPr>
      <w:r w:rsidRPr="003F534C">
        <w:rPr>
          <w:rFonts w:ascii="Times New Roman" w:eastAsia="Times New Roman" w:hAnsi="Times New Roman"/>
          <w:color w:val="000000"/>
          <w:sz w:val="24"/>
          <w:lang w:val="ru-RU"/>
        </w:rPr>
        <w:t xml:space="preserve">—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w:t>
      </w:r>
      <w:r w:rsidRPr="003F534C">
        <w:rPr>
          <w:lang w:val="ru-RU"/>
        </w:rPr>
        <w:br/>
      </w:r>
      <w:r w:rsidRPr="003F534C">
        <w:rPr>
          <w:rFonts w:ascii="Times New Roman" w:eastAsia="Times New Roman" w:hAnsi="Times New Roman"/>
          <w:color w:val="000000"/>
          <w:sz w:val="24"/>
          <w:lang w:val="ru-RU"/>
        </w:rPr>
        <w:t>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81F2B63" w14:textId="77777777" w:rsidR="00415F87" w:rsidRPr="003F534C" w:rsidRDefault="00F36967" w:rsidP="003F534C">
      <w:pPr>
        <w:autoSpaceDE w:val="0"/>
        <w:autoSpaceDN w:val="0"/>
        <w:spacing w:before="190" w:after="0" w:line="281" w:lineRule="auto"/>
        <w:ind w:left="420" w:right="288"/>
        <w:jc w:val="both"/>
        <w:rPr>
          <w:lang w:val="ru-RU"/>
        </w:rPr>
      </w:pPr>
      <w:r w:rsidRPr="003F534C">
        <w:rPr>
          <w:rFonts w:ascii="Times New Roman" w:eastAsia="Times New Roman" w:hAnsi="Times New Roman"/>
          <w:color w:val="000000"/>
          <w:sz w:val="24"/>
          <w:lang w:val="ru-RU"/>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ED06402" w14:textId="77777777" w:rsidR="00415F87" w:rsidRPr="003F534C" w:rsidRDefault="00415F87" w:rsidP="003F534C">
      <w:pPr>
        <w:jc w:val="both"/>
        <w:rPr>
          <w:lang w:val="ru-RU"/>
        </w:rPr>
        <w:sectPr w:rsidR="00415F87" w:rsidRPr="003F534C">
          <w:pgSz w:w="11900" w:h="16840"/>
          <w:pgMar w:top="436" w:right="650" w:bottom="350" w:left="666" w:header="720" w:footer="720" w:gutter="0"/>
          <w:cols w:space="720" w:equalWidth="0">
            <w:col w:w="10584" w:space="0"/>
          </w:cols>
          <w:docGrid w:linePitch="360"/>
        </w:sectPr>
      </w:pPr>
    </w:p>
    <w:p w14:paraId="7B99820E" w14:textId="77777777" w:rsidR="00415F87" w:rsidRPr="003F534C" w:rsidRDefault="00415F87" w:rsidP="003F534C">
      <w:pPr>
        <w:autoSpaceDE w:val="0"/>
        <w:autoSpaceDN w:val="0"/>
        <w:spacing w:after="96" w:line="220" w:lineRule="exact"/>
        <w:jc w:val="both"/>
        <w:rPr>
          <w:lang w:val="ru-RU"/>
        </w:rPr>
      </w:pPr>
    </w:p>
    <w:p w14:paraId="4B1F516A" w14:textId="77777777" w:rsidR="00415F87" w:rsidRPr="003F534C" w:rsidRDefault="00F36967" w:rsidP="003F534C">
      <w:pPr>
        <w:autoSpaceDE w:val="0"/>
        <w:autoSpaceDN w:val="0"/>
        <w:spacing w:after="0" w:line="271" w:lineRule="auto"/>
        <w:ind w:left="420" w:right="720"/>
        <w:jc w:val="both"/>
        <w:rPr>
          <w:lang w:val="ru-RU"/>
        </w:rPr>
      </w:pPr>
      <w:r w:rsidRPr="003F534C">
        <w:rPr>
          <w:rFonts w:ascii="Times New Roman" w:eastAsia="Times New Roman" w:hAnsi="Times New Roman"/>
          <w:color w:val="000000"/>
          <w:sz w:val="24"/>
          <w:lang w:val="ru-RU"/>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0B8332F1" w14:textId="77777777" w:rsidR="00415F87" w:rsidRPr="003F534C" w:rsidRDefault="00F36967" w:rsidP="003F534C">
      <w:pPr>
        <w:autoSpaceDE w:val="0"/>
        <w:autoSpaceDN w:val="0"/>
        <w:spacing w:before="190" w:after="0" w:line="262" w:lineRule="auto"/>
        <w:ind w:left="420" w:right="1008"/>
        <w:jc w:val="both"/>
        <w:rPr>
          <w:lang w:val="ru-RU"/>
        </w:rPr>
      </w:pPr>
      <w:r w:rsidRPr="003F534C">
        <w:rPr>
          <w:rFonts w:ascii="Times New Roman" w:eastAsia="Times New Roman" w:hAnsi="Times New Roman"/>
          <w:color w:val="000000"/>
          <w:sz w:val="24"/>
          <w:lang w:val="ru-RU"/>
        </w:rPr>
        <w:t>—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345FC73" w14:textId="77777777" w:rsidR="00415F87" w:rsidRPr="003F534C" w:rsidRDefault="00F36967" w:rsidP="003F534C">
      <w:pPr>
        <w:autoSpaceDE w:val="0"/>
        <w:autoSpaceDN w:val="0"/>
        <w:spacing w:before="190" w:after="0"/>
        <w:ind w:left="420"/>
        <w:jc w:val="both"/>
        <w:rPr>
          <w:lang w:val="ru-RU"/>
        </w:rPr>
      </w:pPr>
      <w:r w:rsidRPr="003F534C">
        <w:rPr>
          <w:rFonts w:ascii="Times New Roman" w:eastAsia="Times New Roman" w:hAnsi="Times New Roman"/>
          <w:color w:val="000000"/>
          <w:sz w:val="24"/>
          <w:lang w:val="ru-RU"/>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EF2AAC1" w14:textId="77777777" w:rsidR="00415F87" w:rsidRPr="003F534C" w:rsidRDefault="00F36967" w:rsidP="003F534C">
      <w:pPr>
        <w:autoSpaceDE w:val="0"/>
        <w:autoSpaceDN w:val="0"/>
        <w:spacing w:before="192" w:after="0" w:line="281" w:lineRule="auto"/>
        <w:ind w:left="420"/>
        <w:jc w:val="both"/>
        <w:rPr>
          <w:lang w:val="ru-RU"/>
        </w:rPr>
      </w:pPr>
      <w:r w:rsidRPr="003F534C">
        <w:rPr>
          <w:rFonts w:ascii="Times New Roman" w:eastAsia="Times New Roman" w:hAnsi="Times New Roman"/>
          <w:color w:val="000000"/>
          <w:sz w:val="24"/>
          <w:lang w:val="ru-RU"/>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E8DAC4A" w14:textId="77777777" w:rsidR="00415F87" w:rsidRPr="003F534C" w:rsidRDefault="00F36967" w:rsidP="003F534C">
      <w:pPr>
        <w:autoSpaceDE w:val="0"/>
        <w:autoSpaceDN w:val="0"/>
        <w:spacing w:before="298" w:after="0" w:line="230" w:lineRule="auto"/>
        <w:ind w:left="180"/>
        <w:jc w:val="both"/>
        <w:rPr>
          <w:lang w:val="ru-RU"/>
        </w:rPr>
      </w:pPr>
      <w:r w:rsidRPr="003F534C">
        <w:rPr>
          <w:rFonts w:ascii="Times New Roman" w:eastAsia="Times New Roman" w:hAnsi="Times New Roman"/>
          <w:b/>
          <w:color w:val="000000"/>
          <w:sz w:val="24"/>
          <w:lang w:val="ru-RU"/>
        </w:rPr>
        <w:t>МЕСТО УЧЕБНОГО ПРЕДМЕТА «ОБЩЕСТВОЗНАНИЕ» В УЧЕБНОМ ПЛАНЕ</w:t>
      </w:r>
    </w:p>
    <w:p w14:paraId="4C178E97" w14:textId="77777777" w:rsidR="00415F87" w:rsidRPr="003F534C" w:rsidRDefault="00F36967" w:rsidP="003F534C">
      <w:pPr>
        <w:autoSpaceDE w:val="0"/>
        <w:autoSpaceDN w:val="0"/>
        <w:spacing w:before="190" w:after="0" w:line="271" w:lineRule="auto"/>
        <w:ind w:right="432" w:firstLine="180"/>
        <w:jc w:val="both"/>
        <w:rPr>
          <w:lang w:val="ru-RU"/>
        </w:rPr>
      </w:pPr>
      <w:r w:rsidRPr="003F534C">
        <w:rPr>
          <w:rFonts w:ascii="Times New Roman" w:eastAsia="Times New Roman" w:hAnsi="Times New Roman"/>
          <w:color w:val="000000"/>
          <w:sz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EC60C80" w14:textId="77777777" w:rsidR="00415F87" w:rsidRPr="003F534C" w:rsidRDefault="00415F87" w:rsidP="003F534C">
      <w:pPr>
        <w:jc w:val="both"/>
        <w:rPr>
          <w:lang w:val="ru-RU"/>
        </w:rPr>
        <w:sectPr w:rsidR="00415F87" w:rsidRPr="003F534C">
          <w:pgSz w:w="11900" w:h="16840"/>
          <w:pgMar w:top="316" w:right="740" w:bottom="1440" w:left="666" w:header="720" w:footer="720" w:gutter="0"/>
          <w:cols w:space="720" w:equalWidth="0">
            <w:col w:w="10494" w:space="0"/>
          </w:cols>
          <w:docGrid w:linePitch="360"/>
        </w:sectPr>
      </w:pPr>
    </w:p>
    <w:p w14:paraId="4EDA5594" w14:textId="77777777" w:rsidR="00415F87" w:rsidRPr="003F534C" w:rsidRDefault="00415F87" w:rsidP="003F534C">
      <w:pPr>
        <w:autoSpaceDE w:val="0"/>
        <w:autoSpaceDN w:val="0"/>
        <w:spacing w:after="78" w:line="220" w:lineRule="exact"/>
        <w:jc w:val="both"/>
        <w:rPr>
          <w:lang w:val="ru-RU"/>
        </w:rPr>
      </w:pPr>
    </w:p>
    <w:p w14:paraId="2911E8C2"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b/>
          <w:color w:val="000000"/>
          <w:sz w:val="24"/>
          <w:lang w:val="ru-RU"/>
        </w:rPr>
        <w:t xml:space="preserve">СОДЕРЖАНИЕ УЧЕБНОГО ПРЕДМЕТА </w:t>
      </w:r>
    </w:p>
    <w:p w14:paraId="2F1B13B9" w14:textId="77777777" w:rsidR="00415F87" w:rsidRPr="003F534C" w:rsidRDefault="00F36967" w:rsidP="003F534C">
      <w:pPr>
        <w:autoSpaceDE w:val="0"/>
        <w:autoSpaceDN w:val="0"/>
        <w:spacing w:before="346" w:after="0" w:line="230" w:lineRule="auto"/>
        <w:jc w:val="both"/>
        <w:rPr>
          <w:lang w:val="ru-RU"/>
        </w:rPr>
      </w:pPr>
      <w:r w:rsidRPr="003F534C">
        <w:rPr>
          <w:rFonts w:ascii="Times New Roman" w:eastAsia="Times New Roman" w:hAnsi="Times New Roman"/>
          <w:b/>
          <w:color w:val="000000"/>
          <w:sz w:val="24"/>
          <w:lang w:val="ru-RU"/>
        </w:rPr>
        <w:t>6 КЛАСС</w:t>
      </w:r>
    </w:p>
    <w:p w14:paraId="3CD0715B" w14:textId="77777777" w:rsidR="00415F87" w:rsidRPr="003F534C" w:rsidRDefault="00F36967" w:rsidP="003F534C">
      <w:pPr>
        <w:tabs>
          <w:tab w:val="left" w:pos="180"/>
        </w:tabs>
        <w:autoSpaceDE w:val="0"/>
        <w:autoSpaceDN w:val="0"/>
        <w:spacing w:before="166" w:after="0" w:line="271" w:lineRule="auto"/>
        <w:ind w:right="1008"/>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и его социальное окружение </w:t>
      </w:r>
      <w:r w:rsidRPr="003F534C">
        <w:rPr>
          <w:lang w:val="ru-RU"/>
        </w:rPr>
        <w:br/>
      </w:r>
      <w:r w:rsidRPr="003F534C">
        <w:rPr>
          <w:lang w:val="ru-RU"/>
        </w:rPr>
        <w:tab/>
      </w:r>
      <w:r w:rsidRPr="003F534C">
        <w:rPr>
          <w:rFonts w:ascii="Times New Roman" w:eastAsia="Times New Roman" w:hAnsi="Times New Roman"/>
          <w:color w:val="000000"/>
          <w:sz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3997F09" w14:textId="77777777" w:rsidR="00415F87" w:rsidRPr="003F534C" w:rsidRDefault="00F36967" w:rsidP="003F534C">
      <w:pPr>
        <w:tabs>
          <w:tab w:val="left" w:pos="180"/>
        </w:tabs>
        <w:autoSpaceDE w:val="0"/>
        <w:autoSpaceDN w:val="0"/>
        <w:spacing w:before="70" w:after="0" w:line="262" w:lineRule="auto"/>
        <w:ind w:right="720"/>
        <w:jc w:val="both"/>
        <w:rPr>
          <w:lang w:val="ru-RU"/>
        </w:rPr>
      </w:pPr>
      <w:r w:rsidRPr="003F534C">
        <w:rPr>
          <w:lang w:val="ru-RU"/>
        </w:rPr>
        <w:tab/>
      </w:r>
      <w:r w:rsidRPr="003F534C">
        <w:rPr>
          <w:rFonts w:ascii="Times New Roman" w:eastAsia="Times New Roman" w:hAnsi="Times New Roman"/>
          <w:color w:val="000000"/>
          <w:sz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52AB40FA" w14:textId="77777777" w:rsidR="00415F87" w:rsidRPr="003F534C" w:rsidRDefault="00F36967" w:rsidP="003F534C">
      <w:pPr>
        <w:tabs>
          <w:tab w:val="left" w:pos="180"/>
        </w:tabs>
        <w:autoSpaceDE w:val="0"/>
        <w:autoSpaceDN w:val="0"/>
        <w:spacing w:before="70" w:after="0" w:line="271" w:lineRule="auto"/>
        <w:ind w:right="144"/>
        <w:jc w:val="both"/>
        <w:rPr>
          <w:lang w:val="ru-RU"/>
        </w:rPr>
      </w:pPr>
      <w:r w:rsidRPr="003F534C">
        <w:rPr>
          <w:lang w:val="ru-RU"/>
        </w:rPr>
        <w:tab/>
      </w:r>
      <w:r w:rsidRPr="003F534C">
        <w:rPr>
          <w:rFonts w:ascii="Times New Roman" w:eastAsia="Times New Roman" w:hAnsi="Times New Roman"/>
          <w:color w:val="000000"/>
          <w:sz w:val="24"/>
          <w:lang w:val="ru-RU"/>
        </w:rPr>
        <w:t xml:space="preserve">Люди с ограниченными возможностями здоровья, их особые потребности и социальная позиция. </w:t>
      </w:r>
      <w:r w:rsidRPr="003F534C">
        <w:rPr>
          <w:lang w:val="ru-RU"/>
        </w:rPr>
        <w:tab/>
      </w:r>
      <w:r w:rsidRPr="003F534C">
        <w:rPr>
          <w:rFonts w:ascii="Times New Roman" w:eastAsia="Times New Roman" w:hAnsi="Times New Roman"/>
          <w:color w:val="000000"/>
          <w:sz w:val="24"/>
          <w:lang w:val="ru-RU"/>
        </w:rPr>
        <w:t>Цели и мотивы деятельности. Виды деятельности (игра, труд, учение). Познание человеком мира и самого себя как вид деятельности.</w:t>
      </w:r>
    </w:p>
    <w:p w14:paraId="0EE8A651" w14:textId="77777777" w:rsidR="00415F87" w:rsidRPr="003F534C" w:rsidRDefault="00F36967" w:rsidP="003F534C">
      <w:pPr>
        <w:autoSpaceDE w:val="0"/>
        <w:autoSpaceDN w:val="0"/>
        <w:spacing w:before="72" w:after="0" w:line="230" w:lineRule="auto"/>
        <w:ind w:left="180"/>
        <w:jc w:val="both"/>
        <w:rPr>
          <w:lang w:val="ru-RU"/>
        </w:rPr>
      </w:pPr>
      <w:r w:rsidRPr="003F534C">
        <w:rPr>
          <w:rFonts w:ascii="Times New Roman" w:eastAsia="Times New Roman" w:hAnsi="Times New Roman"/>
          <w:color w:val="000000"/>
          <w:sz w:val="24"/>
          <w:lang w:val="ru-RU"/>
        </w:rPr>
        <w:t>Право человека на образование. Школьное образование. Права и обязанности учащегося.</w:t>
      </w:r>
    </w:p>
    <w:p w14:paraId="0E412FB2" w14:textId="77777777" w:rsidR="00415F87" w:rsidRPr="003F534C" w:rsidRDefault="00F36967" w:rsidP="003F534C">
      <w:pPr>
        <w:tabs>
          <w:tab w:val="left" w:pos="180"/>
        </w:tabs>
        <w:autoSpaceDE w:val="0"/>
        <w:autoSpaceDN w:val="0"/>
        <w:spacing w:before="70" w:after="0" w:line="262" w:lineRule="auto"/>
        <w:ind w:right="288"/>
        <w:jc w:val="both"/>
        <w:rPr>
          <w:lang w:val="ru-RU"/>
        </w:rPr>
      </w:pPr>
      <w:r w:rsidRPr="003F534C">
        <w:rPr>
          <w:lang w:val="ru-RU"/>
        </w:rPr>
        <w:tab/>
      </w:r>
      <w:r w:rsidRPr="003F534C">
        <w:rPr>
          <w:rFonts w:ascii="Times New Roman" w:eastAsia="Times New Roman" w:hAnsi="Times New Roman"/>
          <w:color w:val="000000"/>
          <w:sz w:val="24"/>
          <w:lang w:val="ru-RU"/>
        </w:rPr>
        <w:t>Общение. Цели и средства общения. Особенности общения подростков. Общение в современных условиях.</w:t>
      </w:r>
    </w:p>
    <w:p w14:paraId="75CF70F7" w14:textId="77777777" w:rsidR="00415F87" w:rsidRPr="003F534C" w:rsidRDefault="00F36967" w:rsidP="003F534C">
      <w:pPr>
        <w:tabs>
          <w:tab w:val="left" w:pos="180"/>
        </w:tabs>
        <w:autoSpaceDE w:val="0"/>
        <w:autoSpaceDN w:val="0"/>
        <w:spacing w:before="70" w:after="0" w:line="262" w:lineRule="auto"/>
        <w:ind w:right="288"/>
        <w:jc w:val="both"/>
        <w:rPr>
          <w:lang w:val="ru-RU"/>
        </w:rPr>
      </w:pPr>
      <w:r w:rsidRPr="003F534C">
        <w:rPr>
          <w:lang w:val="ru-RU"/>
        </w:rPr>
        <w:tab/>
      </w:r>
      <w:r w:rsidRPr="003F534C">
        <w:rPr>
          <w:rFonts w:ascii="Times New Roman" w:eastAsia="Times New Roman" w:hAnsi="Times New Roman"/>
          <w:color w:val="000000"/>
          <w:sz w:val="24"/>
          <w:lang w:val="ru-RU"/>
        </w:rPr>
        <w:t>Отношения в малых группах. Групповые нормы и правила. Лидерство в группе. Межличностные отношения (деловые, личные).</w:t>
      </w:r>
    </w:p>
    <w:p w14:paraId="322DA180" w14:textId="77777777" w:rsidR="00415F87" w:rsidRPr="003F534C" w:rsidRDefault="00F36967" w:rsidP="003F534C">
      <w:pPr>
        <w:tabs>
          <w:tab w:val="left" w:pos="180"/>
        </w:tabs>
        <w:autoSpaceDE w:val="0"/>
        <w:autoSpaceDN w:val="0"/>
        <w:spacing w:before="70" w:after="0" w:line="262" w:lineRule="auto"/>
        <w:jc w:val="both"/>
        <w:rPr>
          <w:lang w:val="ru-RU"/>
        </w:rPr>
      </w:pPr>
      <w:r w:rsidRPr="003F534C">
        <w:rPr>
          <w:lang w:val="ru-RU"/>
        </w:rPr>
        <w:tab/>
      </w:r>
      <w:r w:rsidRPr="003F534C">
        <w:rPr>
          <w:rFonts w:ascii="Times New Roman" w:eastAsia="Times New Roman" w:hAnsi="Times New Roman"/>
          <w:color w:val="000000"/>
          <w:sz w:val="24"/>
          <w:lang w:val="ru-RU"/>
        </w:rPr>
        <w:t>Отношения в семье. Роль семьи в жизни человека и общества. Семейные традиции. Семейный досуг. Свободное время подростка.</w:t>
      </w:r>
    </w:p>
    <w:p w14:paraId="1B998963"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Отношения с друзьями и сверстниками. Конфликты в межличностных отношениях.</w:t>
      </w:r>
    </w:p>
    <w:p w14:paraId="6C38654B" w14:textId="77777777" w:rsidR="00415F87" w:rsidRPr="003F534C" w:rsidRDefault="00F36967" w:rsidP="003F534C">
      <w:pPr>
        <w:tabs>
          <w:tab w:val="left" w:pos="180"/>
        </w:tabs>
        <w:autoSpaceDE w:val="0"/>
        <w:autoSpaceDN w:val="0"/>
        <w:spacing w:before="190" w:after="0" w:line="271" w:lineRule="auto"/>
        <w:jc w:val="both"/>
        <w:rPr>
          <w:lang w:val="ru-RU"/>
        </w:rPr>
      </w:pPr>
      <w:r w:rsidRPr="003F534C">
        <w:rPr>
          <w:lang w:val="ru-RU"/>
        </w:rPr>
        <w:tab/>
      </w:r>
      <w:r w:rsidRPr="003F534C">
        <w:rPr>
          <w:rFonts w:ascii="Times New Roman" w:eastAsia="Times New Roman" w:hAnsi="Times New Roman"/>
          <w:b/>
          <w:color w:val="000000"/>
          <w:sz w:val="24"/>
          <w:lang w:val="ru-RU"/>
        </w:rPr>
        <w:t xml:space="preserve">Общество, в котором мы живём </w:t>
      </w:r>
      <w:r w:rsidRPr="003F534C">
        <w:rPr>
          <w:lang w:val="ru-RU"/>
        </w:rPr>
        <w:br/>
      </w:r>
      <w:r w:rsidRPr="003F534C">
        <w:rPr>
          <w:lang w:val="ru-RU"/>
        </w:rPr>
        <w:tab/>
      </w:r>
      <w:r w:rsidRPr="003F534C">
        <w:rPr>
          <w:rFonts w:ascii="Times New Roman" w:eastAsia="Times New Roman" w:hAnsi="Times New Roman"/>
          <w:color w:val="000000"/>
          <w:sz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4A92CF47"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Социальные общности и группы. Положение человека в обществе.</w:t>
      </w:r>
    </w:p>
    <w:p w14:paraId="7D26B952" w14:textId="77777777" w:rsidR="00415F87" w:rsidRPr="003F534C" w:rsidRDefault="00F36967" w:rsidP="003F534C">
      <w:pPr>
        <w:tabs>
          <w:tab w:val="left" w:pos="180"/>
        </w:tabs>
        <w:autoSpaceDE w:val="0"/>
        <w:autoSpaceDN w:val="0"/>
        <w:spacing w:before="70" w:after="0" w:line="262" w:lineRule="auto"/>
        <w:ind w:right="1152"/>
        <w:jc w:val="both"/>
        <w:rPr>
          <w:lang w:val="ru-RU"/>
        </w:rPr>
      </w:pPr>
      <w:r w:rsidRPr="003F534C">
        <w:rPr>
          <w:lang w:val="ru-RU"/>
        </w:rPr>
        <w:tab/>
      </w:r>
      <w:r w:rsidRPr="003F534C">
        <w:rPr>
          <w:rFonts w:ascii="Times New Roman" w:eastAsia="Times New Roman" w:hAnsi="Times New Roman"/>
          <w:color w:val="000000"/>
          <w:sz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1A07985" w14:textId="77777777" w:rsidR="00415F87" w:rsidRPr="003F534C" w:rsidRDefault="00F36967" w:rsidP="003F534C">
      <w:pPr>
        <w:tabs>
          <w:tab w:val="left" w:pos="180"/>
        </w:tabs>
        <w:autoSpaceDE w:val="0"/>
        <w:autoSpaceDN w:val="0"/>
        <w:spacing w:before="70" w:after="0"/>
        <w:ind w:right="144"/>
        <w:jc w:val="both"/>
        <w:rPr>
          <w:lang w:val="ru-RU"/>
        </w:rPr>
      </w:pPr>
      <w:r w:rsidRPr="003F534C">
        <w:rPr>
          <w:lang w:val="ru-RU"/>
        </w:rPr>
        <w:tab/>
      </w:r>
      <w:r w:rsidRPr="003F534C">
        <w:rPr>
          <w:rFonts w:ascii="Times New Roman" w:eastAsia="Times New Roman" w:hAnsi="Times New Roman"/>
          <w:color w:val="000000"/>
          <w:sz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eastAsia="Times New Roman" w:hAnsi="Times New Roman"/>
          <w:color w:val="000000"/>
          <w:sz w:val="24"/>
        </w:rPr>
        <w:t>XXI</w:t>
      </w:r>
      <w:r w:rsidRPr="003F534C">
        <w:rPr>
          <w:rFonts w:ascii="Times New Roman" w:eastAsia="Times New Roman" w:hAnsi="Times New Roman"/>
          <w:color w:val="000000"/>
          <w:sz w:val="24"/>
          <w:lang w:val="ru-RU"/>
        </w:rPr>
        <w:t xml:space="preserve"> века. Место нашей Родины среди современных государств. </w:t>
      </w:r>
      <w:r w:rsidRPr="003F534C">
        <w:rPr>
          <w:lang w:val="ru-RU"/>
        </w:rPr>
        <w:tab/>
      </w:r>
      <w:r w:rsidRPr="003F534C">
        <w:rPr>
          <w:rFonts w:ascii="Times New Roman" w:eastAsia="Times New Roman" w:hAnsi="Times New Roman"/>
          <w:color w:val="000000"/>
          <w:sz w:val="24"/>
          <w:lang w:val="ru-RU"/>
        </w:rPr>
        <w:t>Культурная жизнь. Духовные ценности, традиционные ценности российского народа.</w:t>
      </w:r>
    </w:p>
    <w:p w14:paraId="1462D18A"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Развитие общества. Усиление взаимосвязей стран и народов в условиях современного общества.</w:t>
      </w:r>
    </w:p>
    <w:p w14:paraId="2E0D5607" w14:textId="77777777" w:rsidR="00415F87" w:rsidRPr="003F534C" w:rsidRDefault="00F36967" w:rsidP="003F534C">
      <w:pPr>
        <w:tabs>
          <w:tab w:val="left" w:pos="180"/>
        </w:tabs>
        <w:autoSpaceDE w:val="0"/>
        <w:autoSpaceDN w:val="0"/>
        <w:spacing w:before="70" w:after="0" w:line="262" w:lineRule="auto"/>
        <w:ind w:right="720"/>
        <w:jc w:val="both"/>
        <w:rPr>
          <w:lang w:val="ru-RU"/>
        </w:rPr>
      </w:pPr>
      <w:r w:rsidRPr="003F534C">
        <w:rPr>
          <w:lang w:val="ru-RU"/>
        </w:rPr>
        <w:tab/>
      </w:r>
      <w:r w:rsidRPr="003F534C">
        <w:rPr>
          <w:rFonts w:ascii="Times New Roman" w:eastAsia="Times New Roman" w:hAnsi="Times New Roman"/>
          <w:color w:val="000000"/>
          <w:sz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50AA1B8A" w14:textId="77777777" w:rsidR="00415F87" w:rsidRPr="003F534C" w:rsidRDefault="00F36967" w:rsidP="003F534C">
      <w:pPr>
        <w:autoSpaceDE w:val="0"/>
        <w:autoSpaceDN w:val="0"/>
        <w:spacing w:before="264" w:after="0" w:line="230" w:lineRule="auto"/>
        <w:jc w:val="both"/>
        <w:rPr>
          <w:lang w:val="ru-RU"/>
        </w:rPr>
      </w:pPr>
      <w:r w:rsidRPr="003F534C">
        <w:rPr>
          <w:rFonts w:ascii="Times New Roman" w:eastAsia="Times New Roman" w:hAnsi="Times New Roman"/>
          <w:b/>
          <w:color w:val="000000"/>
          <w:sz w:val="24"/>
          <w:lang w:val="ru-RU"/>
        </w:rPr>
        <w:t>7 КЛАСС</w:t>
      </w:r>
    </w:p>
    <w:p w14:paraId="28EF6489" w14:textId="77777777" w:rsidR="00415F87" w:rsidRPr="003F534C" w:rsidRDefault="00F36967" w:rsidP="003F534C">
      <w:pPr>
        <w:tabs>
          <w:tab w:val="left" w:pos="180"/>
        </w:tabs>
        <w:autoSpaceDE w:val="0"/>
        <w:autoSpaceDN w:val="0"/>
        <w:spacing w:before="166" w:after="0" w:line="271" w:lineRule="auto"/>
        <w:jc w:val="both"/>
        <w:rPr>
          <w:lang w:val="ru-RU"/>
        </w:rPr>
      </w:pPr>
      <w:r w:rsidRPr="003F534C">
        <w:rPr>
          <w:lang w:val="ru-RU"/>
        </w:rPr>
        <w:tab/>
      </w:r>
      <w:r w:rsidRPr="003F534C">
        <w:rPr>
          <w:rFonts w:ascii="Times New Roman" w:eastAsia="Times New Roman" w:hAnsi="Times New Roman"/>
          <w:b/>
          <w:color w:val="000000"/>
          <w:sz w:val="24"/>
          <w:lang w:val="ru-RU"/>
        </w:rPr>
        <w:t xml:space="preserve">Социальные ценности и нормы </w:t>
      </w:r>
      <w:r w:rsidRPr="003F534C">
        <w:rPr>
          <w:lang w:val="ru-RU"/>
        </w:rPr>
        <w:br/>
      </w:r>
      <w:r w:rsidRPr="003F534C">
        <w:rPr>
          <w:lang w:val="ru-RU"/>
        </w:rPr>
        <w:tab/>
      </w:r>
      <w:r w:rsidRPr="003F534C">
        <w:rPr>
          <w:rFonts w:ascii="Times New Roman" w:eastAsia="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14:paraId="02F0A8BA" w14:textId="77777777" w:rsidR="00415F87" w:rsidRPr="003F534C" w:rsidRDefault="00F36967" w:rsidP="003F534C">
      <w:pPr>
        <w:tabs>
          <w:tab w:val="left" w:pos="180"/>
        </w:tabs>
        <w:autoSpaceDE w:val="0"/>
        <w:autoSpaceDN w:val="0"/>
        <w:spacing w:before="70" w:after="0" w:line="262" w:lineRule="auto"/>
        <w:ind w:right="288"/>
        <w:jc w:val="both"/>
        <w:rPr>
          <w:lang w:val="ru-RU"/>
        </w:rPr>
      </w:pPr>
      <w:r w:rsidRPr="003F534C">
        <w:rPr>
          <w:lang w:val="ru-RU"/>
        </w:rPr>
        <w:tab/>
      </w:r>
      <w:r w:rsidRPr="003F534C">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14:paraId="65858996"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Принципы и нормы морали. Добро и зло. Нравственные чувства человека. Совесть и стыд.</w:t>
      </w:r>
    </w:p>
    <w:p w14:paraId="4EFC2B2A" w14:textId="77777777" w:rsidR="00415F87" w:rsidRPr="003F534C" w:rsidRDefault="00F36967" w:rsidP="003F534C">
      <w:pPr>
        <w:tabs>
          <w:tab w:val="left" w:pos="180"/>
        </w:tabs>
        <w:autoSpaceDE w:val="0"/>
        <w:autoSpaceDN w:val="0"/>
        <w:spacing w:before="70" w:after="0" w:line="262" w:lineRule="auto"/>
        <w:ind w:right="864"/>
        <w:jc w:val="both"/>
        <w:rPr>
          <w:lang w:val="ru-RU"/>
        </w:rPr>
      </w:pPr>
      <w:r w:rsidRPr="003F534C">
        <w:rPr>
          <w:lang w:val="ru-RU"/>
        </w:rPr>
        <w:tab/>
      </w:r>
      <w:r w:rsidRPr="003F534C">
        <w:rPr>
          <w:rFonts w:ascii="Times New Roman" w:eastAsia="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14:paraId="3B10DBC6"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Право и его роль в жизни общества. Право и мораль.</w:t>
      </w:r>
    </w:p>
    <w:p w14:paraId="10CC1BE4" w14:textId="77777777" w:rsidR="00415F87" w:rsidRPr="003F534C" w:rsidRDefault="00F36967" w:rsidP="003F534C">
      <w:pPr>
        <w:tabs>
          <w:tab w:val="left" w:pos="180"/>
        </w:tabs>
        <w:autoSpaceDE w:val="0"/>
        <w:autoSpaceDN w:val="0"/>
        <w:spacing w:before="190" w:after="0" w:line="271" w:lineRule="auto"/>
        <w:ind w:right="1152"/>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как участник правовых отношений </w:t>
      </w:r>
      <w:r w:rsidRPr="003F534C">
        <w:rPr>
          <w:lang w:val="ru-RU"/>
        </w:rPr>
        <w:br/>
      </w:r>
      <w:r w:rsidRPr="003F534C">
        <w:rPr>
          <w:lang w:val="ru-RU"/>
        </w:rPr>
        <w:tab/>
      </w:r>
      <w:r w:rsidRPr="003F534C">
        <w:rPr>
          <w:rFonts w:ascii="Times New Roman" w:eastAsia="Times New Roman" w:hAnsi="Times New Roman"/>
          <w:color w:val="000000"/>
          <w:sz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w:t>
      </w:r>
    </w:p>
    <w:p w14:paraId="0156AEF5" w14:textId="77777777" w:rsidR="00415F87" w:rsidRPr="003F534C" w:rsidRDefault="00415F87" w:rsidP="003F534C">
      <w:pPr>
        <w:jc w:val="both"/>
        <w:rPr>
          <w:lang w:val="ru-RU"/>
        </w:rPr>
        <w:sectPr w:rsidR="00415F87" w:rsidRPr="003F534C">
          <w:pgSz w:w="11900" w:h="16840"/>
          <w:pgMar w:top="298" w:right="632" w:bottom="312" w:left="666" w:header="720" w:footer="720" w:gutter="0"/>
          <w:cols w:space="720" w:equalWidth="0">
            <w:col w:w="10602" w:space="0"/>
          </w:cols>
          <w:docGrid w:linePitch="360"/>
        </w:sectPr>
      </w:pPr>
    </w:p>
    <w:p w14:paraId="75829829" w14:textId="77777777" w:rsidR="00415F87" w:rsidRPr="003F534C" w:rsidRDefault="00415F87" w:rsidP="003F534C">
      <w:pPr>
        <w:autoSpaceDE w:val="0"/>
        <w:autoSpaceDN w:val="0"/>
        <w:spacing w:after="72" w:line="220" w:lineRule="exact"/>
        <w:jc w:val="both"/>
        <w:rPr>
          <w:lang w:val="ru-RU"/>
        </w:rPr>
      </w:pPr>
    </w:p>
    <w:p w14:paraId="2E144EB7"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color w:val="000000"/>
          <w:sz w:val="24"/>
          <w:lang w:val="ru-RU"/>
        </w:rPr>
        <w:t>Правомерное поведение. Правовая культура личности.</w:t>
      </w:r>
    </w:p>
    <w:p w14:paraId="5C1C7E32" w14:textId="77777777" w:rsidR="00415F87" w:rsidRPr="003F534C" w:rsidRDefault="00F36967" w:rsidP="003F534C">
      <w:pPr>
        <w:tabs>
          <w:tab w:val="left" w:pos="180"/>
        </w:tabs>
        <w:autoSpaceDE w:val="0"/>
        <w:autoSpaceDN w:val="0"/>
        <w:spacing w:before="70" w:after="0" w:line="262" w:lineRule="auto"/>
        <w:ind w:right="1152"/>
        <w:jc w:val="both"/>
        <w:rPr>
          <w:lang w:val="ru-RU"/>
        </w:rPr>
      </w:pPr>
      <w:r w:rsidRPr="003F534C">
        <w:rPr>
          <w:lang w:val="ru-RU"/>
        </w:rPr>
        <w:tab/>
      </w:r>
      <w:r w:rsidRPr="003F534C">
        <w:rPr>
          <w:rFonts w:ascii="Times New Roman" w:eastAsia="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14:paraId="4C223B73" w14:textId="77777777" w:rsidR="00415F87" w:rsidRPr="003F534C" w:rsidRDefault="00F36967" w:rsidP="003F534C">
      <w:pPr>
        <w:autoSpaceDE w:val="0"/>
        <w:autoSpaceDN w:val="0"/>
        <w:spacing w:before="70" w:after="0" w:line="271" w:lineRule="auto"/>
        <w:ind w:right="144" w:firstLine="180"/>
        <w:jc w:val="both"/>
        <w:rPr>
          <w:lang w:val="ru-RU"/>
        </w:rPr>
      </w:pPr>
      <w:r w:rsidRPr="003F534C">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84F8B35" w14:textId="77777777" w:rsidR="00415F87" w:rsidRPr="003F534C" w:rsidRDefault="00F36967" w:rsidP="003F534C">
      <w:pPr>
        <w:tabs>
          <w:tab w:val="left" w:pos="180"/>
        </w:tabs>
        <w:autoSpaceDE w:val="0"/>
        <w:autoSpaceDN w:val="0"/>
        <w:spacing w:before="190" w:after="0" w:line="271" w:lineRule="auto"/>
        <w:ind w:right="576"/>
        <w:jc w:val="both"/>
        <w:rPr>
          <w:lang w:val="ru-RU"/>
        </w:rPr>
      </w:pPr>
      <w:r w:rsidRPr="003F534C">
        <w:rPr>
          <w:lang w:val="ru-RU"/>
        </w:rPr>
        <w:tab/>
      </w:r>
      <w:r w:rsidRPr="003F534C">
        <w:rPr>
          <w:rFonts w:ascii="Times New Roman" w:eastAsia="Times New Roman" w:hAnsi="Times New Roman"/>
          <w:b/>
          <w:color w:val="000000"/>
          <w:sz w:val="24"/>
          <w:lang w:val="ru-RU"/>
        </w:rPr>
        <w:t xml:space="preserve">Основы российского права </w:t>
      </w:r>
      <w:r w:rsidRPr="003F534C">
        <w:rPr>
          <w:lang w:val="ru-RU"/>
        </w:rPr>
        <w:br/>
      </w:r>
      <w:r w:rsidRPr="003F534C">
        <w:rPr>
          <w:lang w:val="ru-RU"/>
        </w:rPr>
        <w:tab/>
      </w:r>
      <w:r w:rsidRPr="003F534C">
        <w:rPr>
          <w:rFonts w:ascii="Times New Roman" w:eastAsia="Times New Roman" w:hAnsi="Times New Roman"/>
          <w:color w:val="000000"/>
          <w:sz w:val="24"/>
          <w:lang w:val="ru-RU"/>
        </w:rPr>
        <w:t>Конституция Российской Федерации — основной закон. Законы и подзаконные акты. Отрасли права.</w:t>
      </w:r>
    </w:p>
    <w:p w14:paraId="7E9C67B0" w14:textId="77777777" w:rsidR="00415F87" w:rsidRPr="003F534C" w:rsidRDefault="00F36967" w:rsidP="003F534C">
      <w:pPr>
        <w:tabs>
          <w:tab w:val="left" w:pos="180"/>
        </w:tabs>
        <w:autoSpaceDE w:val="0"/>
        <w:autoSpaceDN w:val="0"/>
        <w:spacing w:before="72" w:after="0" w:line="262" w:lineRule="auto"/>
        <w:ind w:right="864"/>
        <w:jc w:val="both"/>
        <w:rPr>
          <w:lang w:val="ru-RU"/>
        </w:rPr>
      </w:pPr>
      <w:r w:rsidRPr="003F534C">
        <w:rPr>
          <w:lang w:val="ru-RU"/>
        </w:rPr>
        <w:tab/>
      </w:r>
      <w:r w:rsidRPr="003F534C">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14:paraId="5142B94E" w14:textId="77777777" w:rsidR="00415F87" w:rsidRPr="003F534C" w:rsidRDefault="00F36967" w:rsidP="003F534C">
      <w:pPr>
        <w:tabs>
          <w:tab w:val="left" w:pos="180"/>
        </w:tabs>
        <w:autoSpaceDE w:val="0"/>
        <w:autoSpaceDN w:val="0"/>
        <w:spacing w:before="72" w:after="0" w:line="262" w:lineRule="auto"/>
        <w:ind w:right="288"/>
        <w:jc w:val="both"/>
        <w:rPr>
          <w:lang w:val="ru-RU"/>
        </w:rPr>
      </w:pPr>
      <w:r w:rsidRPr="003F534C">
        <w:rPr>
          <w:lang w:val="ru-RU"/>
        </w:rPr>
        <w:tab/>
      </w:r>
      <w:r w:rsidRPr="003F534C">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7CBD49C" w14:textId="77777777" w:rsidR="00415F87" w:rsidRPr="003F534C" w:rsidRDefault="00F36967" w:rsidP="003F534C">
      <w:pPr>
        <w:autoSpaceDE w:val="0"/>
        <w:autoSpaceDN w:val="0"/>
        <w:spacing w:before="70" w:after="0" w:line="271" w:lineRule="auto"/>
        <w:ind w:right="144" w:firstLine="180"/>
        <w:jc w:val="both"/>
        <w:rPr>
          <w:lang w:val="ru-RU"/>
        </w:rPr>
      </w:pPr>
      <w:r w:rsidRPr="003F534C">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1A80E09" w14:textId="77777777" w:rsidR="00415F87" w:rsidRPr="003F534C" w:rsidRDefault="00F36967" w:rsidP="003F534C">
      <w:pPr>
        <w:tabs>
          <w:tab w:val="left" w:pos="180"/>
        </w:tabs>
        <w:autoSpaceDE w:val="0"/>
        <w:autoSpaceDN w:val="0"/>
        <w:spacing w:before="70" w:after="0" w:line="262" w:lineRule="auto"/>
        <w:ind w:right="864"/>
        <w:jc w:val="both"/>
        <w:rPr>
          <w:lang w:val="ru-RU"/>
        </w:rPr>
      </w:pPr>
      <w:r w:rsidRPr="003F534C">
        <w:rPr>
          <w:lang w:val="ru-RU"/>
        </w:rPr>
        <w:tab/>
      </w:r>
      <w:r w:rsidRPr="003F534C">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172F2CF0" w14:textId="77777777" w:rsidR="00415F87" w:rsidRPr="003F534C" w:rsidRDefault="00F36967" w:rsidP="003F534C">
      <w:pPr>
        <w:autoSpaceDE w:val="0"/>
        <w:autoSpaceDN w:val="0"/>
        <w:spacing w:before="70" w:after="0" w:line="230" w:lineRule="auto"/>
        <w:jc w:val="both"/>
        <w:rPr>
          <w:lang w:val="ru-RU"/>
        </w:rPr>
      </w:pPr>
      <w:r w:rsidRPr="003F534C">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14:paraId="07DBB979" w14:textId="77777777" w:rsidR="00415F87" w:rsidRPr="003F534C" w:rsidRDefault="00F36967" w:rsidP="003F534C">
      <w:pPr>
        <w:tabs>
          <w:tab w:val="left" w:pos="180"/>
        </w:tabs>
        <w:autoSpaceDE w:val="0"/>
        <w:autoSpaceDN w:val="0"/>
        <w:spacing w:before="70" w:after="0" w:line="262" w:lineRule="auto"/>
        <w:ind w:right="576"/>
        <w:jc w:val="both"/>
        <w:rPr>
          <w:lang w:val="ru-RU"/>
        </w:rPr>
      </w:pPr>
      <w:r w:rsidRPr="003F534C">
        <w:rPr>
          <w:lang w:val="ru-RU"/>
        </w:rPr>
        <w:tab/>
      </w:r>
      <w:r w:rsidRPr="003F534C">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14:paraId="136718F9" w14:textId="77777777" w:rsidR="00415F87" w:rsidRPr="003F534C" w:rsidRDefault="00F36967" w:rsidP="003F534C">
      <w:pPr>
        <w:autoSpaceDE w:val="0"/>
        <w:autoSpaceDN w:val="0"/>
        <w:spacing w:before="70" w:after="0" w:line="262" w:lineRule="auto"/>
        <w:ind w:right="1008"/>
        <w:jc w:val="both"/>
        <w:rPr>
          <w:lang w:val="ru-RU"/>
        </w:rPr>
      </w:pPr>
      <w:r w:rsidRPr="003F534C">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7535BCE7" w14:textId="77777777" w:rsidR="00415F87" w:rsidRPr="003F534C" w:rsidRDefault="00F36967" w:rsidP="003F534C">
      <w:pPr>
        <w:tabs>
          <w:tab w:val="left" w:pos="180"/>
        </w:tabs>
        <w:autoSpaceDE w:val="0"/>
        <w:autoSpaceDN w:val="0"/>
        <w:spacing w:before="70" w:after="0" w:line="262" w:lineRule="auto"/>
        <w:ind w:right="432"/>
        <w:jc w:val="both"/>
        <w:rPr>
          <w:lang w:val="ru-RU"/>
        </w:rPr>
      </w:pPr>
      <w:r w:rsidRPr="003F534C">
        <w:rPr>
          <w:lang w:val="ru-RU"/>
        </w:rPr>
        <w:tab/>
      </w:r>
      <w:r w:rsidRPr="003F534C">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99CEFD1"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8 КЛАСС</w:t>
      </w:r>
    </w:p>
    <w:p w14:paraId="04A8EF2F" w14:textId="77777777" w:rsidR="00415F87" w:rsidRPr="003F534C" w:rsidRDefault="00F36967" w:rsidP="003F534C">
      <w:pPr>
        <w:tabs>
          <w:tab w:val="left" w:pos="180"/>
        </w:tabs>
        <w:autoSpaceDE w:val="0"/>
        <w:autoSpaceDN w:val="0"/>
        <w:spacing w:before="166" w:after="0" w:line="271" w:lineRule="auto"/>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в экономических отношениях </w:t>
      </w:r>
      <w:r w:rsidRPr="003F534C">
        <w:rPr>
          <w:lang w:val="ru-RU"/>
        </w:rPr>
        <w:br/>
      </w:r>
      <w:r w:rsidRPr="003F534C">
        <w:rPr>
          <w:lang w:val="ru-RU"/>
        </w:rPr>
        <w:tab/>
      </w:r>
      <w:r w:rsidRPr="003F534C">
        <w:rPr>
          <w:rFonts w:ascii="Times New Roman" w:eastAsia="Times New Roman" w:hAnsi="Times New Roman"/>
          <w:color w:val="000000"/>
          <w:sz w:val="24"/>
          <w:lang w:val="ru-RU"/>
        </w:rPr>
        <w:t>Экономическая жизнь общества. Потребности и ресурсы, ограниченность ресурсов. Экономический выбор.</w:t>
      </w:r>
    </w:p>
    <w:p w14:paraId="5FEC91C6"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Экономическая система и её функции. Собственность.</w:t>
      </w:r>
    </w:p>
    <w:p w14:paraId="11A13F82" w14:textId="77777777" w:rsidR="00415F87" w:rsidRPr="003F534C" w:rsidRDefault="00F36967" w:rsidP="003F534C">
      <w:pPr>
        <w:tabs>
          <w:tab w:val="left" w:pos="180"/>
        </w:tabs>
        <w:autoSpaceDE w:val="0"/>
        <w:autoSpaceDN w:val="0"/>
        <w:spacing w:before="72" w:after="0" w:line="262" w:lineRule="auto"/>
        <w:ind w:right="288"/>
        <w:jc w:val="both"/>
        <w:rPr>
          <w:lang w:val="ru-RU"/>
        </w:rPr>
      </w:pPr>
      <w:r w:rsidRPr="003F534C">
        <w:rPr>
          <w:lang w:val="ru-RU"/>
        </w:rPr>
        <w:tab/>
      </w:r>
      <w:r w:rsidRPr="003F534C">
        <w:rPr>
          <w:rFonts w:ascii="Times New Roman" w:eastAsia="Times New Roman" w:hAnsi="Times New Roman"/>
          <w:color w:val="000000"/>
          <w:sz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720E2B40"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Предпринимательство. Виды и формы предпринимательской деятельности.</w:t>
      </w:r>
    </w:p>
    <w:p w14:paraId="249E2BF7"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Обмен. Деньги и их функции. Торговля и её формы.</w:t>
      </w:r>
    </w:p>
    <w:p w14:paraId="630963FE" w14:textId="77777777" w:rsidR="00415F87" w:rsidRPr="003F534C" w:rsidRDefault="00F36967" w:rsidP="003F534C">
      <w:pPr>
        <w:tabs>
          <w:tab w:val="left" w:pos="180"/>
        </w:tabs>
        <w:autoSpaceDE w:val="0"/>
        <w:autoSpaceDN w:val="0"/>
        <w:spacing w:before="70" w:after="0" w:line="262" w:lineRule="auto"/>
        <w:ind w:right="144"/>
        <w:jc w:val="both"/>
        <w:rPr>
          <w:lang w:val="ru-RU"/>
        </w:rPr>
      </w:pPr>
      <w:r w:rsidRPr="003F534C">
        <w:rPr>
          <w:lang w:val="ru-RU"/>
        </w:rPr>
        <w:tab/>
      </w:r>
      <w:r w:rsidRPr="003F534C">
        <w:rPr>
          <w:rFonts w:ascii="Times New Roman" w:eastAsia="Times New Roman" w:hAnsi="Times New Roman"/>
          <w:color w:val="000000"/>
          <w:sz w:val="24"/>
          <w:lang w:val="ru-RU"/>
        </w:rPr>
        <w:t>Рыночная экономика. Конкуренция. Спрос и предложение. Рыночное равновесие. Невидимая рука рынка. Многообразие рынков.</w:t>
      </w:r>
    </w:p>
    <w:p w14:paraId="7A4DE920" w14:textId="77777777" w:rsidR="00415F87" w:rsidRPr="003F534C" w:rsidRDefault="00F36967" w:rsidP="003F534C">
      <w:pPr>
        <w:tabs>
          <w:tab w:val="left" w:pos="180"/>
        </w:tabs>
        <w:autoSpaceDE w:val="0"/>
        <w:autoSpaceDN w:val="0"/>
        <w:spacing w:before="70" w:after="0" w:line="262" w:lineRule="auto"/>
        <w:ind w:right="1152"/>
        <w:jc w:val="both"/>
        <w:rPr>
          <w:lang w:val="ru-RU"/>
        </w:rPr>
      </w:pPr>
      <w:r w:rsidRPr="003F534C">
        <w:rPr>
          <w:lang w:val="ru-RU"/>
        </w:rPr>
        <w:tab/>
      </w:r>
      <w:r w:rsidRPr="003F534C">
        <w:rPr>
          <w:rFonts w:ascii="Times New Roman" w:eastAsia="Times New Roman" w:hAnsi="Times New Roman"/>
          <w:color w:val="000000"/>
          <w:sz w:val="24"/>
          <w:lang w:val="ru-RU"/>
        </w:rPr>
        <w:t>Предприятие в экономике. Издержки, выручка и прибыль. Как повысить эффективность производства.</w:t>
      </w:r>
    </w:p>
    <w:p w14:paraId="19F5795F"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Заработная плата и стимулирование труда. Занятость и безработица.</w:t>
      </w:r>
    </w:p>
    <w:p w14:paraId="793DF804" w14:textId="77777777" w:rsidR="00415F87" w:rsidRPr="003F534C" w:rsidRDefault="00F36967" w:rsidP="003F534C">
      <w:pPr>
        <w:tabs>
          <w:tab w:val="left" w:pos="180"/>
        </w:tabs>
        <w:autoSpaceDE w:val="0"/>
        <w:autoSpaceDN w:val="0"/>
        <w:spacing w:before="70" w:after="0" w:line="262" w:lineRule="auto"/>
        <w:ind w:right="720"/>
        <w:jc w:val="both"/>
        <w:rPr>
          <w:lang w:val="ru-RU"/>
        </w:rPr>
      </w:pPr>
      <w:r w:rsidRPr="003F534C">
        <w:rPr>
          <w:lang w:val="ru-RU"/>
        </w:rPr>
        <w:tab/>
      </w:r>
      <w:r w:rsidRPr="003F534C">
        <w:rPr>
          <w:rFonts w:ascii="Times New Roman" w:eastAsia="Times New Roman" w:hAnsi="Times New Roman"/>
          <w:color w:val="000000"/>
          <w:sz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5960AEBB"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Основные типы финансовых инструментов: акции и облигации.</w:t>
      </w:r>
    </w:p>
    <w:p w14:paraId="6D1C30BF" w14:textId="77777777" w:rsidR="00415F87" w:rsidRPr="003F534C" w:rsidRDefault="00F36967" w:rsidP="003F534C">
      <w:pPr>
        <w:autoSpaceDE w:val="0"/>
        <w:autoSpaceDN w:val="0"/>
        <w:spacing w:before="70" w:after="0" w:line="271" w:lineRule="auto"/>
        <w:ind w:firstLine="180"/>
        <w:jc w:val="both"/>
        <w:rPr>
          <w:lang w:val="ru-RU"/>
        </w:rPr>
      </w:pPr>
      <w:r w:rsidRPr="003F534C">
        <w:rPr>
          <w:rFonts w:ascii="Times New Roman" w:eastAsia="Times New Roman" w:hAnsi="Times New Roman"/>
          <w:color w:val="000000"/>
          <w:sz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6D86F00B" w14:textId="77777777" w:rsidR="00415F87" w:rsidRPr="003F534C" w:rsidRDefault="00415F87" w:rsidP="003F534C">
      <w:pPr>
        <w:jc w:val="both"/>
        <w:rPr>
          <w:lang w:val="ru-RU"/>
        </w:rPr>
        <w:sectPr w:rsidR="00415F87" w:rsidRPr="003F534C">
          <w:pgSz w:w="11900" w:h="16840"/>
          <w:pgMar w:top="292" w:right="714" w:bottom="398" w:left="666" w:header="720" w:footer="720" w:gutter="0"/>
          <w:cols w:space="720" w:equalWidth="0">
            <w:col w:w="10520" w:space="0"/>
          </w:cols>
          <w:docGrid w:linePitch="360"/>
        </w:sectPr>
      </w:pPr>
    </w:p>
    <w:p w14:paraId="6CB3BC1F" w14:textId="77777777" w:rsidR="00415F87" w:rsidRPr="003F534C" w:rsidRDefault="00415F87" w:rsidP="003F534C">
      <w:pPr>
        <w:autoSpaceDE w:val="0"/>
        <w:autoSpaceDN w:val="0"/>
        <w:spacing w:after="78" w:line="220" w:lineRule="exact"/>
        <w:jc w:val="both"/>
        <w:rPr>
          <w:lang w:val="ru-RU"/>
        </w:rPr>
      </w:pPr>
    </w:p>
    <w:p w14:paraId="4644E148" w14:textId="77777777" w:rsidR="00415F87" w:rsidRPr="003F534C" w:rsidRDefault="00F36967" w:rsidP="003F534C">
      <w:pPr>
        <w:autoSpaceDE w:val="0"/>
        <w:autoSpaceDN w:val="0"/>
        <w:spacing w:after="0" w:line="271" w:lineRule="auto"/>
        <w:ind w:firstLine="180"/>
        <w:jc w:val="both"/>
        <w:rPr>
          <w:lang w:val="ru-RU"/>
        </w:rPr>
      </w:pPr>
      <w:r w:rsidRPr="003F534C">
        <w:rPr>
          <w:rFonts w:ascii="Times New Roman" w:eastAsia="Times New Roman" w:hAnsi="Times New Roman"/>
          <w:color w:val="000000"/>
          <w:sz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5B834FE9"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Экономические цели и функции государства. Налоги. Доходы и расходы государства.</w:t>
      </w:r>
    </w:p>
    <w:p w14:paraId="579D85CB" w14:textId="77777777" w:rsidR="00415F87" w:rsidRPr="003F534C" w:rsidRDefault="00F36967" w:rsidP="003F534C">
      <w:pPr>
        <w:autoSpaceDE w:val="0"/>
        <w:autoSpaceDN w:val="0"/>
        <w:spacing w:before="70" w:after="0" w:line="262" w:lineRule="auto"/>
        <w:ind w:right="144"/>
        <w:jc w:val="both"/>
        <w:rPr>
          <w:lang w:val="ru-RU"/>
        </w:rPr>
      </w:pPr>
      <w:r w:rsidRPr="003F534C">
        <w:rPr>
          <w:rFonts w:ascii="Times New Roman" w:eastAsia="Times New Roman" w:hAnsi="Times New Roman"/>
          <w:color w:val="000000"/>
          <w:sz w:val="24"/>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5122A904" w14:textId="77777777" w:rsidR="00415F87" w:rsidRPr="003F534C" w:rsidRDefault="00F36967" w:rsidP="003F534C">
      <w:pPr>
        <w:tabs>
          <w:tab w:val="left" w:pos="180"/>
        </w:tabs>
        <w:autoSpaceDE w:val="0"/>
        <w:autoSpaceDN w:val="0"/>
        <w:spacing w:before="190" w:after="0" w:line="271" w:lineRule="auto"/>
        <w:ind w:right="432"/>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в мире культуры </w:t>
      </w:r>
      <w:r w:rsidRPr="003F534C">
        <w:rPr>
          <w:lang w:val="ru-RU"/>
        </w:rPr>
        <w:br/>
      </w:r>
      <w:r w:rsidRPr="003F534C">
        <w:rPr>
          <w:lang w:val="ru-RU"/>
        </w:rPr>
        <w:tab/>
      </w:r>
      <w:r w:rsidRPr="003F534C">
        <w:rPr>
          <w:rFonts w:ascii="Times New Roman" w:eastAsia="Times New Roman" w:hAnsi="Times New Roman"/>
          <w:color w:val="000000"/>
          <w:sz w:val="24"/>
          <w:lang w:val="ru-RU"/>
        </w:rPr>
        <w:t>Культура, её многообразие и формы. Влияние духовной культуры на формирование личности. Современная молодёжная культура.</w:t>
      </w:r>
    </w:p>
    <w:p w14:paraId="39BAEA5A" w14:textId="77777777" w:rsidR="00415F87" w:rsidRPr="003F534C" w:rsidRDefault="00F36967" w:rsidP="003F534C">
      <w:pPr>
        <w:autoSpaceDE w:val="0"/>
        <w:autoSpaceDN w:val="0"/>
        <w:spacing w:before="72" w:after="0" w:line="230" w:lineRule="auto"/>
        <w:ind w:left="180"/>
        <w:jc w:val="both"/>
        <w:rPr>
          <w:lang w:val="ru-RU"/>
        </w:rPr>
      </w:pPr>
      <w:r w:rsidRPr="003F534C">
        <w:rPr>
          <w:rFonts w:ascii="Times New Roman" w:eastAsia="Times New Roman" w:hAnsi="Times New Roman"/>
          <w:color w:val="000000"/>
          <w:sz w:val="24"/>
          <w:lang w:val="ru-RU"/>
        </w:rPr>
        <w:t>Наука. Естественные и социально-гуманитарные науки. Роль науки в развитии общества.</w:t>
      </w:r>
    </w:p>
    <w:p w14:paraId="52BD47C0" w14:textId="77777777" w:rsidR="00415F87" w:rsidRPr="003F534C" w:rsidRDefault="00F36967" w:rsidP="003F534C">
      <w:pPr>
        <w:tabs>
          <w:tab w:val="left" w:pos="180"/>
        </w:tabs>
        <w:autoSpaceDE w:val="0"/>
        <w:autoSpaceDN w:val="0"/>
        <w:spacing w:before="72" w:after="0" w:line="262" w:lineRule="auto"/>
        <w:ind w:right="576"/>
        <w:jc w:val="both"/>
        <w:rPr>
          <w:lang w:val="ru-RU"/>
        </w:rPr>
      </w:pPr>
      <w:r w:rsidRPr="003F534C">
        <w:rPr>
          <w:lang w:val="ru-RU"/>
        </w:rPr>
        <w:tab/>
      </w:r>
      <w:r w:rsidRPr="003F534C">
        <w:rPr>
          <w:rFonts w:ascii="Times New Roman" w:eastAsia="Times New Roman" w:hAnsi="Times New Roman"/>
          <w:color w:val="000000"/>
          <w:sz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2766E69"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Политика в сфере культуры и образования в Российской Федерации.</w:t>
      </w:r>
    </w:p>
    <w:p w14:paraId="54768DEE" w14:textId="77777777" w:rsidR="00415F87" w:rsidRPr="003F534C" w:rsidRDefault="00F36967" w:rsidP="003F534C">
      <w:pPr>
        <w:autoSpaceDE w:val="0"/>
        <w:autoSpaceDN w:val="0"/>
        <w:spacing w:before="70" w:after="0" w:line="271" w:lineRule="auto"/>
        <w:ind w:right="864" w:firstLine="180"/>
        <w:jc w:val="both"/>
        <w:rPr>
          <w:lang w:val="ru-RU"/>
        </w:rPr>
      </w:pPr>
      <w:r w:rsidRPr="003F534C">
        <w:rPr>
          <w:rFonts w:ascii="Times New Roman" w:eastAsia="Times New Roman" w:hAnsi="Times New Roman"/>
          <w:color w:val="000000"/>
          <w:sz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32FD0DB"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Что такое искусство. Виды искусств. Роль искусства в жизни человека и общества.</w:t>
      </w:r>
    </w:p>
    <w:p w14:paraId="3C6C42E4" w14:textId="77777777" w:rsidR="00415F87" w:rsidRPr="003F534C" w:rsidRDefault="00F36967" w:rsidP="003F534C">
      <w:pPr>
        <w:tabs>
          <w:tab w:val="left" w:pos="180"/>
        </w:tabs>
        <w:autoSpaceDE w:val="0"/>
        <w:autoSpaceDN w:val="0"/>
        <w:spacing w:before="70" w:after="0" w:line="262" w:lineRule="auto"/>
        <w:jc w:val="both"/>
        <w:rPr>
          <w:lang w:val="ru-RU"/>
        </w:rPr>
      </w:pPr>
      <w:r w:rsidRPr="003F534C">
        <w:rPr>
          <w:lang w:val="ru-RU"/>
        </w:rPr>
        <w:tab/>
      </w:r>
      <w:r w:rsidRPr="003F534C">
        <w:rPr>
          <w:rFonts w:ascii="Times New Roman" w:eastAsia="Times New Roman" w:hAnsi="Times New Roman"/>
          <w:color w:val="000000"/>
          <w:sz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04EFCCC"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9 КЛАСС</w:t>
      </w:r>
    </w:p>
    <w:p w14:paraId="1144DB07" w14:textId="77777777" w:rsidR="00415F87" w:rsidRPr="003F534C" w:rsidRDefault="00F36967" w:rsidP="003F534C">
      <w:pPr>
        <w:tabs>
          <w:tab w:val="left" w:pos="180"/>
        </w:tabs>
        <w:autoSpaceDE w:val="0"/>
        <w:autoSpaceDN w:val="0"/>
        <w:spacing w:before="166" w:after="0" w:line="271" w:lineRule="auto"/>
        <w:ind w:right="288"/>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в политическом измерении </w:t>
      </w:r>
      <w:r w:rsidRPr="003F534C">
        <w:rPr>
          <w:lang w:val="ru-RU"/>
        </w:rPr>
        <w:br/>
      </w:r>
      <w:r w:rsidRPr="003F534C">
        <w:rPr>
          <w:lang w:val="ru-RU"/>
        </w:rPr>
        <w:tab/>
      </w:r>
      <w:r w:rsidRPr="003F534C">
        <w:rPr>
          <w:rFonts w:ascii="Times New Roman" w:eastAsia="Times New Roman" w:hAnsi="Times New Roman"/>
          <w:color w:val="000000"/>
          <w:sz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199368DF" w14:textId="77777777" w:rsidR="00415F87" w:rsidRPr="003F534C" w:rsidRDefault="00F36967" w:rsidP="003F534C">
      <w:pPr>
        <w:tabs>
          <w:tab w:val="left" w:pos="180"/>
        </w:tabs>
        <w:autoSpaceDE w:val="0"/>
        <w:autoSpaceDN w:val="0"/>
        <w:spacing w:before="70" w:after="0" w:line="262" w:lineRule="auto"/>
        <w:ind w:right="1008"/>
        <w:jc w:val="both"/>
        <w:rPr>
          <w:lang w:val="ru-RU"/>
        </w:rPr>
      </w:pPr>
      <w:r w:rsidRPr="003F534C">
        <w:rPr>
          <w:lang w:val="ru-RU"/>
        </w:rPr>
        <w:tab/>
      </w:r>
      <w:r w:rsidRPr="003F534C">
        <w:rPr>
          <w:rFonts w:ascii="Times New Roman" w:eastAsia="Times New Roman" w:hAnsi="Times New Roman"/>
          <w:color w:val="000000"/>
          <w:sz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472AF7DF"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Политический режим и его виды.</w:t>
      </w:r>
    </w:p>
    <w:p w14:paraId="5673FD14" w14:textId="77777777" w:rsidR="00415F87" w:rsidRPr="003F534C" w:rsidRDefault="00F36967" w:rsidP="003F534C">
      <w:pPr>
        <w:autoSpaceDE w:val="0"/>
        <w:autoSpaceDN w:val="0"/>
        <w:spacing w:before="70" w:after="0" w:line="262" w:lineRule="auto"/>
        <w:ind w:left="180" w:right="1008"/>
        <w:jc w:val="both"/>
        <w:rPr>
          <w:lang w:val="ru-RU"/>
        </w:rPr>
      </w:pPr>
      <w:r w:rsidRPr="003F534C">
        <w:rPr>
          <w:rFonts w:ascii="Times New Roman" w:eastAsia="Times New Roman" w:hAnsi="Times New Roman"/>
          <w:color w:val="000000"/>
          <w:sz w:val="24"/>
          <w:lang w:val="ru-RU"/>
        </w:rPr>
        <w:t>Демократия, демократические ценности. Правовое государство и гражданское общество. Участие граждан в политике. Выборы, референдум.</w:t>
      </w:r>
    </w:p>
    <w:p w14:paraId="3AC0C4A7" w14:textId="77777777" w:rsidR="00415F87" w:rsidRPr="003F534C" w:rsidRDefault="00F36967" w:rsidP="003F534C">
      <w:pPr>
        <w:tabs>
          <w:tab w:val="left" w:pos="180"/>
        </w:tabs>
        <w:autoSpaceDE w:val="0"/>
        <w:autoSpaceDN w:val="0"/>
        <w:spacing w:before="70" w:after="0" w:line="262" w:lineRule="auto"/>
        <w:ind w:right="1008"/>
        <w:jc w:val="both"/>
        <w:rPr>
          <w:lang w:val="ru-RU"/>
        </w:rPr>
      </w:pPr>
      <w:r w:rsidRPr="003F534C">
        <w:rPr>
          <w:lang w:val="ru-RU"/>
        </w:rPr>
        <w:tab/>
      </w:r>
      <w:r w:rsidRPr="003F534C">
        <w:rPr>
          <w:rFonts w:ascii="Times New Roman" w:eastAsia="Times New Roman" w:hAnsi="Times New Roman"/>
          <w:color w:val="000000"/>
          <w:sz w:val="24"/>
          <w:lang w:val="ru-RU"/>
        </w:rPr>
        <w:t>Политические партии, их роль в демократическом обществе. Общественно-политические организации.</w:t>
      </w:r>
    </w:p>
    <w:p w14:paraId="10451316" w14:textId="77777777" w:rsidR="00415F87" w:rsidRPr="003F534C" w:rsidRDefault="00F36967" w:rsidP="003F534C">
      <w:pPr>
        <w:tabs>
          <w:tab w:val="left" w:pos="180"/>
        </w:tabs>
        <w:autoSpaceDE w:val="0"/>
        <w:autoSpaceDN w:val="0"/>
        <w:spacing w:before="192" w:after="0" w:line="271" w:lineRule="auto"/>
        <w:jc w:val="both"/>
        <w:rPr>
          <w:lang w:val="ru-RU"/>
        </w:rPr>
      </w:pPr>
      <w:r w:rsidRPr="003F534C">
        <w:rPr>
          <w:lang w:val="ru-RU"/>
        </w:rPr>
        <w:tab/>
      </w:r>
      <w:r w:rsidRPr="003F534C">
        <w:rPr>
          <w:rFonts w:ascii="Times New Roman" w:eastAsia="Times New Roman" w:hAnsi="Times New Roman"/>
          <w:b/>
          <w:color w:val="000000"/>
          <w:sz w:val="24"/>
          <w:lang w:val="ru-RU"/>
        </w:rPr>
        <w:t xml:space="preserve">Гражданин и государство </w:t>
      </w:r>
      <w:r w:rsidRPr="003F534C">
        <w:rPr>
          <w:lang w:val="ru-RU"/>
        </w:rPr>
        <w:br/>
      </w:r>
      <w:r w:rsidRPr="003F534C">
        <w:rPr>
          <w:lang w:val="ru-RU"/>
        </w:rPr>
        <w:tab/>
      </w:r>
      <w:r w:rsidRPr="003F534C">
        <w:rPr>
          <w:rFonts w:ascii="Times New Roman" w:eastAsia="Times New Roman" w:hAnsi="Times New Roman"/>
          <w:color w:val="000000"/>
          <w:sz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w:t>
      </w:r>
    </w:p>
    <w:p w14:paraId="44F9F35B" w14:textId="77777777" w:rsidR="00415F87" w:rsidRPr="003F534C" w:rsidRDefault="00F36967" w:rsidP="003F534C">
      <w:pPr>
        <w:autoSpaceDE w:val="0"/>
        <w:autoSpaceDN w:val="0"/>
        <w:spacing w:before="70" w:after="0" w:line="262" w:lineRule="auto"/>
        <w:ind w:right="432"/>
        <w:jc w:val="both"/>
        <w:rPr>
          <w:lang w:val="ru-RU"/>
        </w:rPr>
      </w:pPr>
      <w:r w:rsidRPr="003F534C">
        <w:rPr>
          <w:rFonts w:ascii="Times New Roman" w:eastAsia="Times New Roman" w:hAnsi="Times New Roman"/>
          <w:color w:val="000000"/>
          <w:sz w:val="24"/>
          <w:lang w:val="ru-RU"/>
        </w:rPr>
        <w:t>Основные направления и приоритеты социальной политики российского государства. Россия —светское государство.</w:t>
      </w:r>
    </w:p>
    <w:p w14:paraId="43F9C506" w14:textId="77777777" w:rsidR="00415F87" w:rsidRPr="003F534C" w:rsidRDefault="00F36967" w:rsidP="003F534C">
      <w:pPr>
        <w:autoSpaceDE w:val="0"/>
        <w:autoSpaceDN w:val="0"/>
        <w:spacing w:before="70" w:after="0" w:line="281" w:lineRule="auto"/>
        <w:ind w:right="576" w:firstLine="180"/>
        <w:jc w:val="both"/>
        <w:rPr>
          <w:lang w:val="ru-RU"/>
        </w:rPr>
      </w:pPr>
      <w:r w:rsidRPr="003F534C">
        <w:rPr>
          <w:rFonts w:ascii="Times New Roman" w:eastAsia="Times New Roman" w:hAnsi="Times New Roman"/>
          <w:color w:val="000000"/>
          <w:sz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60083E49"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Государственное управление. Противодействие коррупции в Российской Федерации.</w:t>
      </w:r>
    </w:p>
    <w:p w14:paraId="374A5ED2" w14:textId="77777777" w:rsidR="00415F87" w:rsidRPr="003F534C" w:rsidRDefault="00F36967" w:rsidP="003F534C">
      <w:pPr>
        <w:autoSpaceDE w:val="0"/>
        <w:autoSpaceDN w:val="0"/>
        <w:spacing w:before="70" w:after="0" w:line="271" w:lineRule="auto"/>
        <w:ind w:right="720" w:firstLine="180"/>
        <w:jc w:val="both"/>
        <w:rPr>
          <w:lang w:val="ru-RU"/>
        </w:rPr>
      </w:pPr>
      <w:r w:rsidRPr="003F534C">
        <w:rPr>
          <w:rFonts w:ascii="Times New Roman" w:eastAsia="Times New Roman" w:hAnsi="Times New Roman"/>
          <w:color w:val="000000"/>
          <w:sz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B247222"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Местное самоуправление.</w:t>
      </w:r>
    </w:p>
    <w:p w14:paraId="003B6603" w14:textId="77777777" w:rsidR="00415F87" w:rsidRPr="003F534C" w:rsidRDefault="00415F87" w:rsidP="003F534C">
      <w:pPr>
        <w:jc w:val="both"/>
        <w:rPr>
          <w:lang w:val="ru-RU"/>
        </w:rPr>
        <w:sectPr w:rsidR="00415F87" w:rsidRPr="003F534C">
          <w:pgSz w:w="11900" w:h="16840"/>
          <w:pgMar w:top="298" w:right="770" w:bottom="332" w:left="666" w:header="720" w:footer="720" w:gutter="0"/>
          <w:cols w:space="720" w:equalWidth="0">
            <w:col w:w="10464" w:space="0"/>
          </w:cols>
          <w:docGrid w:linePitch="360"/>
        </w:sectPr>
      </w:pPr>
    </w:p>
    <w:p w14:paraId="01C52489" w14:textId="77777777" w:rsidR="00415F87" w:rsidRPr="003F534C" w:rsidRDefault="00415F87" w:rsidP="003F534C">
      <w:pPr>
        <w:autoSpaceDE w:val="0"/>
        <w:autoSpaceDN w:val="0"/>
        <w:spacing w:after="78" w:line="220" w:lineRule="exact"/>
        <w:jc w:val="both"/>
        <w:rPr>
          <w:lang w:val="ru-RU"/>
        </w:rPr>
      </w:pPr>
    </w:p>
    <w:p w14:paraId="03174C07" w14:textId="77777777" w:rsidR="00415F87" w:rsidRPr="003F534C" w:rsidRDefault="00F36967" w:rsidP="003F534C">
      <w:pPr>
        <w:autoSpaceDE w:val="0"/>
        <w:autoSpaceDN w:val="0"/>
        <w:spacing w:after="0" w:line="271" w:lineRule="auto"/>
        <w:ind w:right="432" w:firstLine="180"/>
        <w:jc w:val="both"/>
        <w:rPr>
          <w:lang w:val="ru-RU"/>
        </w:rPr>
      </w:pPr>
      <w:r w:rsidRPr="003F534C">
        <w:rPr>
          <w:rFonts w:ascii="Times New Roman" w:eastAsia="Times New Roman" w:hAnsi="Times New Roman"/>
          <w:color w:val="000000"/>
          <w:sz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FCC697F" w14:textId="77777777" w:rsidR="00415F87" w:rsidRPr="003F534C" w:rsidRDefault="00F36967" w:rsidP="003F534C">
      <w:pPr>
        <w:autoSpaceDE w:val="0"/>
        <w:autoSpaceDN w:val="0"/>
        <w:spacing w:before="190" w:after="0" w:line="262" w:lineRule="auto"/>
        <w:ind w:left="180" w:right="2016"/>
        <w:jc w:val="both"/>
        <w:rPr>
          <w:lang w:val="ru-RU"/>
        </w:rPr>
      </w:pPr>
      <w:r w:rsidRPr="003F534C">
        <w:rPr>
          <w:rFonts w:ascii="Times New Roman" w:eastAsia="Times New Roman" w:hAnsi="Times New Roman"/>
          <w:b/>
          <w:color w:val="000000"/>
          <w:sz w:val="24"/>
          <w:lang w:val="ru-RU"/>
        </w:rPr>
        <w:t xml:space="preserve">Человек в системе социальных отношений </w:t>
      </w:r>
      <w:r w:rsidRPr="003F534C">
        <w:rPr>
          <w:lang w:val="ru-RU"/>
        </w:rPr>
        <w:br/>
      </w:r>
      <w:r w:rsidRPr="003F534C">
        <w:rPr>
          <w:rFonts w:ascii="Times New Roman" w:eastAsia="Times New Roman" w:hAnsi="Times New Roman"/>
          <w:color w:val="000000"/>
          <w:sz w:val="24"/>
          <w:lang w:val="ru-RU"/>
        </w:rPr>
        <w:t>Социальная структура общества. Многообразие социальных общностей и групп.</w:t>
      </w:r>
    </w:p>
    <w:p w14:paraId="4FF7F33B"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Социальная мобильность.</w:t>
      </w:r>
    </w:p>
    <w:p w14:paraId="763B0891"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Социальный статус человека в обществе. Социальные роли. Ролевой набор подростка.</w:t>
      </w:r>
    </w:p>
    <w:p w14:paraId="51C49B03"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Социализация личности.</w:t>
      </w:r>
    </w:p>
    <w:p w14:paraId="7E7B9123" w14:textId="77777777" w:rsidR="00415F87" w:rsidRPr="003F534C" w:rsidRDefault="00F36967" w:rsidP="003F534C">
      <w:pPr>
        <w:tabs>
          <w:tab w:val="left" w:pos="180"/>
        </w:tabs>
        <w:autoSpaceDE w:val="0"/>
        <w:autoSpaceDN w:val="0"/>
        <w:spacing w:before="70" w:after="0" w:line="262" w:lineRule="auto"/>
        <w:jc w:val="both"/>
        <w:rPr>
          <w:lang w:val="ru-RU"/>
        </w:rPr>
      </w:pPr>
      <w:r w:rsidRPr="003F534C">
        <w:rPr>
          <w:lang w:val="ru-RU"/>
        </w:rPr>
        <w:tab/>
      </w:r>
      <w:r w:rsidRPr="003F534C">
        <w:rPr>
          <w:rFonts w:ascii="Times New Roman" w:eastAsia="Times New Roman" w:hAnsi="Times New Roman"/>
          <w:color w:val="000000"/>
          <w:sz w:val="24"/>
          <w:lang w:val="ru-RU"/>
        </w:rPr>
        <w:t>Роль семьи в социализации личности. Функции семьи. Семейные ценности. Основные роли членов семьи.</w:t>
      </w:r>
    </w:p>
    <w:p w14:paraId="657BDDC1" w14:textId="77777777" w:rsidR="00415F87" w:rsidRPr="003F534C" w:rsidRDefault="00F36967" w:rsidP="003F534C">
      <w:pPr>
        <w:autoSpaceDE w:val="0"/>
        <w:autoSpaceDN w:val="0"/>
        <w:spacing w:before="72" w:after="0" w:line="262" w:lineRule="auto"/>
        <w:ind w:left="180" w:right="576"/>
        <w:jc w:val="both"/>
        <w:rPr>
          <w:lang w:val="ru-RU"/>
        </w:rPr>
      </w:pPr>
      <w:r w:rsidRPr="003F534C">
        <w:rPr>
          <w:rFonts w:ascii="Times New Roman" w:eastAsia="Times New Roman" w:hAnsi="Times New Roman"/>
          <w:color w:val="000000"/>
          <w:sz w:val="24"/>
          <w:lang w:val="ru-RU"/>
        </w:rPr>
        <w:t>Этнос и нация. Россия — многонациональное государство. Этносы и нации в диалоге культур. Социальная политика Российского государства.</w:t>
      </w:r>
    </w:p>
    <w:p w14:paraId="5BF720A2"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Социальные конфликты и пути их разрешения.</w:t>
      </w:r>
    </w:p>
    <w:p w14:paraId="32ABD9CB" w14:textId="77777777" w:rsidR="00415F87" w:rsidRPr="003F534C" w:rsidRDefault="00F36967" w:rsidP="003F534C">
      <w:pPr>
        <w:autoSpaceDE w:val="0"/>
        <w:autoSpaceDN w:val="0"/>
        <w:spacing w:before="70" w:after="0" w:line="271" w:lineRule="auto"/>
        <w:ind w:firstLine="180"/>
        <w:jc w:val="both"/>
        <w:rPr>
          <w:lang w:val="ru-RU"/>
        </w:rPr>
      </w:pPr>
      <w:r w:rsidRPr="003F534C">
        <w:rPr>
          <w:rFonts w:ascii="Times New Roman" w:eastAsia="Times New Roman" w:hAnsi="Times New Roman"/>
          <w:color w:val="000000"/>
          <w:sz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05CF0CA7" w14:textId="77777777" w:rsidR="00415F87" w:rsidRPr="003F534C" w:rsidRDefault="00F36967" w:rsidP="003F534C">
      <w:pPr>
        <w:tabs>
          <w:tab w:val="left" w:pos="180"/>
        </w:tabs>
        <w:autoSpaceDE w:val="0"/>
        <w:autoSpaceDN w:val="0"/>
        <w:spacing w:before="190" w:after="0"/>
        <w:ind w:right="288"/>
        <w:jc w:val="both"/>
        <w:rPr>
          <w:lang w:val="ru-RU"/>
        </w:rPr>
      </w:pPr>
      <w:r w:rsidRPr="003F534C">
        <w:rPr>
          <w:lang w:val="ru-RU"/>
        </w:rPr>
        <w:tab/>
      </w:r>
      <w:r w:rsidRPr="003F534C">
        <w:rPr>
          <w:rFonts w:ascii="Times New Roman" w:eastAsia="Times New Roman" w:hAnsi="Times New Roman"/>
          <w:b/>
          <w:color w:val="000000"/>
          <w:sz w:val="24"/>
          <w:lang w:val="ru-RU"/>
        </w:rPr>
        <w:t xml:space="preserve">Человек в современном изменяющемся мире </w:t>
      </w:r>
      <w:r w:rsidRPr="003F534C">
        <w:rPr>
          <w:lang w:val="ru-RU"/>
        </w:rPr>
        <w:br/>
      </w:r>
      <w:r w:rsidRPr="003F534C">
        <w:rPr>
          <w:lang w:val="ru-RU"/>
        </w:rPr>
        <w:tab/>
      </w:r>
      <w:r w:rsidRPr="003F534C">
        <w:rPr>
          <w:rFonts w:ascii="Times New Roman" w:eastAsia="Times New Roman" w:hAnsi="Times New Roman"/>
          <w:color w:val="000000"/>
          <w:sz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3251637"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Молодёжь — активный участник общественной жизни. Волонтёрское движение.</w:t>
      </w:r>
    </w:p>
    <w:p w14:paraId="70D23AFB"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Профессии настоящего и будущего. Непрерывное образование и карьера.</w:t>
      </w:r>
    </w:p>
    <w:p w14:paraId="4C2DAAE4"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Здоровый образ жизни. Социальная и личная значимость здорового образа жизни. Мода и спорт.</w:t>
      </w:r>
    </w:p>
    <w:p w14:paraId="0F01C279" w14:textId="77777777" w:rsidR="00415F87" w:rsidRPr="003F534C" w:rsidRDefault="00F36967" w:rsidP="003F534C">
      <w:pPr>
        <w:tabs>
          <w:tab w:val="left" w:pos="180"/>
        </w:tabs>
        <w:autoSpaceDE w:val="0"/>
        <w:autoSpaceDN w:val="0"/>
        <w:spacing w:before="70" w:after="0" w:line="262" w:lineRule="auto"/>
        <w:ind w:right="720"/>
        <w:jc w:val="both"/>
        <w:rPr>
          <w:lang w:val="ru-RU"/>
        </w:rPr>
      </w:pPr>
      <w:r w:rsidRPr="003F534C">
        <w:rPr>
          <w:lang w:val="ru-RU"/>
        </w:rPr>
        <w:tab/>
      </w:r>
      <w:r w:rsidRPr="003F534C">
        <w:rPr>
          <w:rFonts w:ascii="Times New Roman" w:eastAsia="Times New Roman" w:hAnsi="Times New Roman"/>
          <w:color w:val="000000"/>
          <w:sz w:val="24"/>
          <w:lang w:val="ru-RU"/>
        </w:rPr>
        <w:t>Современные формы связи и коммуникации: как они изменили мир. Особенности общения в виртуальном пространстве.</w:t>
      </w:r>
    </w:p>
    <w:p w14:paraId="518E6709" w14:textId="77777777" w:rsidR="00415F87" w:rsidRPr="003F534C" w:rsidRDefault="00F36967" w:rsidP="003F534C">
      <w:pPr>
        <w:autoSpaceDE w:val="0"/>
        <w:autoSpaceDN w:val="0"/>
        <w:spacing w:before="70" w:after="0" w:line="230" w:lineRule="auto"/>
        <w:ind w:left="180"/>
        <w:jc w:val="both"/>
        <w:rPr>
          <w:lang w:val="ru-RU"/>
        </w:rPr>
      </w:pPr>
      <w:r w:rsidRPr="003F534C">
        <w:rPr>
          <w:rFonts w:ascii="Times New Roman" w:eastAsia="Times New Roman" w:hAnsi="Times New Roman"/>
          <w:color w:val="000000"/>
          <w:sz w:val="24"/>
          <w:lang w:val="ru-RU"/>
        </w:rPr>
        <w:t>Перспективы развития общества.</w:t>
      </w:r>
    </w:p>
    <w:p w14:paraId="5F139E42" w14:textId="77777777" w:rsidR="00415F87" w:rsidRPr="003F534C" w:rsidRDefault="00415F87" w:rsidP="003F534C">
      <w:pPr>
        <w:jc w:val="both"/>
        <w:rPr>
          <w:lang w:val="ru-RU"/>
        </w:rPr>
        <w:sectPr w:rsidR="00415F87" w:rsidRPr="003F534C">
          <w:pgSz w:w="11900" w:h="16840"/>
          <w:pgMar w:top="298" w:right="726" w:bottom="1440" w:left="666" w:header="720" w:footer="720" w:gutter="0"/>
          <w:cols w:space="720" w:equalWidth="0">
            <w:col w:w="10508" w:space="0"/>
          </w:cols>
          <w:docGrid w:linePitch="360"/>
        </w:sectPr>
      </w:pPr>
    </w:p>
    <w:p w14:paraId="0EAB2997" w14:textId="77777777" w:rsidR="00415F87" w:rsidRPr="003F534C" w:rsidRDefault="00415F87" w:rsidP="003F534C">
      <w:pPr>
        <w:autoSpaceDE w:val="0"/>
        <w:autoSpaceDN w:val="0"/>
        <w:spacing w:after="78" w:line="220" w:lineRule="exact"/>
        <w:jc w:val="both"/>
        <w:rPr>
          <w:lang w:val="ru-RU"/>
        </w:rPr>
      </w:pPr>
    </w:p>
    <w:p w14:paraId="576730A3"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b/>
          <w:color w:val="000000"/>
          <w:sz w:val="24"/>
          <w:lang w:val="ru-RU"/>
        </w:rPr>
        <w:t>ПЛАНИРУЕМЫЕ ОБРАЗОВАТЕЛЬНЫЕ РЕЗУЛЬТАТЫ</w:t>
      </w:r>
    </w:p>
    <w:p w14:paraId="2CC1D28E" w14:textId="77777777" w:rsidR="00415F87" w:rsidRPr="003F534C" w:rsidRDefault="00F36967" w:rsidP="003F534C">
      <w:pPr>
        <w:tabs>
          <w:tab w:val="left" w:pos="180"/>
        </w:tabs>
        <w:autoSpaceDE w:val="0"/>
        <w:autoSpaceDN w:val="0"/>
        <w:spacing w:before="346" w:after="0" w:line="262" w:lineRule="auto"/>
        <w:ind w:right="576"/>
        <w:jc w:val="both"/>
        <w:rPr>
          <w:lang w:val="ru-RU"/>
        </w:rPr>
      </w:pPr>
      <w:r w:rsidRPr="003F534C">
        <w:rPr>
          <w:lang w:val="ru-RU"/>
        </w:rPr>
        <w:tab/>
      </w:r>
      <w:r w:rsidRPr="003F534C">
        <w:rPr>
          <w:rFonts w:ascii="Times New Roman" w:eastAsia="Times New Roman" w:hAnsi="Times New Roman"/>
          <w:color w:val="000000"/>
          <w:sz w:val="24"/>
          <w:lang w:val="ru-RU"/>
        </w:rPr>
        <w:t xml:space="preserve">Личностные и </w:t>
      </w:r>
      <w:proofErr w:type="spellStart"/>
      <w:r w:rsidRPr="003F534C">
        <w:rPr>
          <w:rFonts w:ascii="Times New Roman" w:eastAsia="Times New Roman" w:hAnsi="Times New Roman"/>
          <w:color w:val="000000"/>
          <w:sz w:val="24"/>
          <w:lang w:val="ru-RU"/>
        </w:rPr>
        <w:t>метапредметные</w:t>
      </w:r>
      <w:proofErr w:type="spellEnd"/>
      <w:r w:rsidRPr="003F534C">
        <w:rPr>
          <w:rFonts w:ascii="Times New Roman" w:eastAsia="Times New Roman" w:hAnsi="Times New Roman"/>
          <w:color w:val="000000"/>
          <w:sz w:val="24"/>
          <w:lang w:val="ru-RU"/>
        </w:rPr>
        <w:t xml:space="preserve"> результаты представлены с учётом особенностей преподавания обществознания в основной школе.</w:t>
      </w:r>
    </w:p>
    <w:p w14:paraId="22B7564C" w14:textId="77777777" w:rsidR="00415F87" w:rsidRPr="003F534C" w:rsidRDefault="00F36967" w:rsidP="003F534C">
      <w:pPr>
        <w:autoSpaceDE w:val="0"/>
        <w:autoSpaceDN w:val="0"/>
        <w:spacing w:before="70" w:after="0" w:line="286" w:lineRule="auto"/>
        <w:ind w:right="144" w:firstLine="180"/>
        <w:jc w:val="both"/>
        <w:rPr>
          <w:lang w:val="ru-RU"/>
        </w:rPr>
      </w:pPr>
      <w:r w:rsidRPr="003F534C">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6E766ABD" w14:textId="77777777" w:rsidR="00415F87" w:rsidRPr="003F534C" w:rsidRDefault="00F36967" w:rsidP="003F534C">
      <w:pPr>
        <w:autoSpaceDE w:val="0"/>
        <w:autoSpaceDN w:val="0"/>
        <w:spacing w:before="70" w:after="0" w:line="271" w:lineRule="auto"/>
        <w:ind w:right="288" w:firstLine="180"/>
        <w:jc w:val="both"/>
        <w:rPr>
          <w:lang w:val="ru-RU"/>
        </w:rPr>
      </w:pPr>
      <w:r w:rsidRPr="003F534C">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4FE9B94A"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ЛИЧНОСТНЫЕ РЕЗУЛЬТАТЫ</w:t>
      </w:r>
    </w:p>
    <w:p w14:paraId="5476239F" w14:textId="77777777" w:rsidR="00415F87" w:rsidRPr="003F534C" w:rsidRDefault="00F36967" w:rsidP="003F534C">
      <w:pPr>
        <w:autoSpaceDE w:val="0"/>
        <w:autoSpaceDN w:val="0"/>
        <w:spacing w:before="166" w:after="0" w:line="283" w:lineRule="auto"/>
        <w:ind w:firstLine="180"/>
        <w:jc w:val="both"/>
        <w:rPr>
          <w:lang w:val="ru-RU"/>
        </w:rPr>
      </w:pPr>
      <w:r w:rsidRPr="003F534C">
        <w:rPr>
          <w:rFonts w:ascii="Times New Roman" w:eastAsia="Times New Roman" w:hAnsi="Times New Roman"/>
          <w:color w:val="000000"/>
          <w:sz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3417F80" w14:textId="77777777" w:rsidR="00415F87" w:rsidRPr="003F534C" w:rsidRDefault="00F36967" w:rsidP="003F534C">
      <w:pPr>
        <w:tabs>
          <w:tab w:val="left" w:pos="180"/>
        </w:tabs>
        <w:autoSpaceDE w:val="0"/>
        <w:autoSpaceDN w:val="0"/>
        <w:spacing w:before="190" w:after="0" w:line="286"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Гражданского воспитания: </w:t>
      </w:r>
      <w:r w:rsidRPr="003F534C">
        <w:rPr>
          <w:lang w:val="ru-RU"/>
        </w:rPr>
        <w:br/>
      </w:r>
      <w:r w:rsidRPr="003F534C">
        <w:rPr>
          <w:lang w:val="ru-RU"/>
        </w:rPr>
        <w:tab/>
      </w:r>
      <w:r w:rsidRPr="003F534C">
        <w:rPr>
          <w:rFonts w:ascii="Times New Roman" w:eastAsia="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F534C">
        <w:rPr>
          <w:rFonts w:ascii="Times New Roman" w:eastAsia="Times New Roman" w:hAnsi="Times New Roman"/>
          <w:color w:val="000000"/>
          <w:sz w:val="24"/>
          <w:lang w:val="ru-RU"/>
        </w:rPr>
        <w:t>волонтёрство</w:t>
      </w:r>
      <w:proofErr w:type="spellEnd"/>
      <w:r w:rsidRPr="003F534C">
        <w:rPr>
          <w:rFonts w:ascii="Times New Roman" w:eastAsia="Times New Roman" w:hAnsi="Times New Roman"/>
          <w:color w:val="000000"/>
          <w:sz w:val="24"/>
          <w:lang w:val="ru-RU"/>
        </w:rPr>
        <w:t>, помощь людям, нуждающимся в ней).</w:t>
      </w:r>
    </w:p>
    <w:p w14:paraId="12C52B31" w14:textId="77777777" w:rsidR="00415F87" w:rsidRPr="003F534C" w:rsidRDefault="00F36967" w:rsidP="003F534C">
      <w:pPr>
        <w:tabs>
          <w:tab w:val="left" w:pos="180"/>
        </w:tabs>
        <w:autoSpaceDE w:val="0"/>
        <w:autoSpaceDN w:val="0"/>
        <w:spacing w:before="70" w:after="0" w:line="283"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Патриотического воспитания: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3F534C">
        <w:rPr>
          <w:lang w:val="ru-RU"/>
        </w:rPr>
        <w:br/>
      </w:r>
      <w:r w:rsidRPr="003F534C">
        <w:rPr>
          <w:rFonts w:ascii="Times New Roman" w:eastAsia="Times New Roman" w:hAnsi="Times New Roman"/>
          <w:color w:val="000000"/>
          <w:sz w:val="24"/>
          <w:lang w:val="ru-RU"/>
        </w:rPr>
        <w:t>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116BA8A" w14:textId="77777777" w:rsidR="00415F87" w:rsidRPr="003F534C" w:rsidRDefault="00F36967" w:rsidP="003F534C">
      <w:pPr>
        <w:tabs>
          <w:tab w:val="left" w:pos="180"/>
        </w:tabs>
        <w:autoSpaceDE w:val="0"/>
        <w:autoSpaceDN w:val="0"/>
        <w:spacing w:before="70" w:after="0" w:line="281"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Духовно-нравственного воспитания: </w:t>
      </w:r>
      <w:r w:rsidRPr="003F534C">
        <w:rPr>
          <w:lang w:val="ru-RU"/>
        </w:rPr>
        <w:br/>
      </w:r>
      <w:r w:rsidRPr="003F534C">
        <w:rPr>
          <w:lang w:val="ru-RU"/>
        </w:rPr>
        <w:tab/>
      </w:r>
      <w:r w:rsidRPr="003F534C">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p>
    <w:p w14:paraId="4FFEFB67" w14:textId="77777777" w:rsidR="00415F87" w:rsidRPr="003F534C" w:rsidRDefault="00415F87" w:rsidP="003F534C">
      <w:pPr>
        <w:jc w:val="both"/>
        <w:rPr>
          <w:lang w:val="ru-RU"/>
        </w:rPr>
        <w:sectPr w:rsidR="00415F87" w:rsidRPr="003F534C">
          <w:pgSz w:w="11900" w:h="16840"/>
          <w:pgMar w:top="298" w:right="650" w:bottom="420" w:left="666" w:header="720" w:footer="720" w:gutter="0"/>
          <w:cols w:space="720" w:equalWidth="0">
            <w:col w:w="10584" w:space="0"/>
          </w:cols>
          <w:docGrid w:linePitch="360"/>
        </w:sectPr>
      </w:pPr>
    </w:p>
    <w:p w14:paraId="03FF6BE6" w14:textId="77777777" w:rsidR="00415F87" w:rsidRPr="003F534C" w:rsidRDefault="00415F87" w:rsidP="003F534C">
      <w:pPr>
        <w:autoSpaceDE w:val="0"/>
        <w:autoSpaceDN w:val="0"/>
        <w:spacing w:after="66" w:line="220" w:lineRule="exact"/>
        <w:jc w:val="both"/>
        <w:rPr>
          <w:lang w:val="ru-RU"/>
        </w:rPr>
      </w:pPr>
    </w:p>
    <w:p w14:paraId="78DB02FC"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color w:val="000000"/>
          <w:sz w:val="24"/>
          <w:lang w:val="ru-RU"/>
        </w:rPr>
        <w:t>пространства.</w:t>
      </w:r>
    </w:p>
    <w:p w14:paraId="050E72BD" w14:textId="77777777" w:rsidR="00415F87" w:rsidRPr="003F534C" w:rsidRDefault="00F36967" w:rsidP="003F534C">
      <w:pPr>
        <w:tabs>
          <w:tab w:val="left" w:pos="180"/>
        </w:tabs>
        <w:autoSpaceDE w:val="0"/>
        <w:autoSpaceDN w:val="0"/>
        <w:spacing w:before="70" w:after="0" w:line="286" w:lineRule="auto"/>
        <w:ind w:right="144"/>
        <w:jc w:val="both"/>
        <w:rPr>
          <w:lang w:val="ru-RU"/>
        </w:rPr>
      </w:pPr>
      <w:r w:rsidRPr="003F534C">
        <w:rPr>
          <w:lang w:val="ru-RU"/>
        </w:rPr>
        <w:tab/>
      </w:r>
      <w:r w:rsidRPr="003F534C">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3F534C">
        <w:rPr>
          <w:lang w:val="ru-RU"/>
        </w:rPr>
        <w:tab/>
      </w:r>
      <w:r w:rsidRPr="003F534C">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3F534C">
        <w:rPr>
          <w:lang w:val="ru-RU"/>
        </w:rPr>
        <w:br/>
      </w:r>
      <w:r w:rsidRPr="003F534C">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умение принимать себя и других, не осуждая; </w:t>
      </w:r>
      <w:r w:rsidRPr="003F534C">
        <w:rPr>
          <w:lang w:val="ru-RU"/>
        </w:rPr>
        <w:br/>
      </w:r>
      <w:r w:rsidRPr="003F534C">
        <w:rPr>
          <w:lang w:val="ru-RU"/>
        </w:rPr>
        <w:tab/>
      </w:r>
      <w:proofErr w:type="spellStart"/>
      <w:r w:rsidRPr="003F534C">
        <w:rPr>
          <w:rFonts w:ascii="Times New Roman" w:eastAsia="Times New Roman" w:hAnsi="Times New Roman"/>
          <w:color w:val="000000"/>
          <w:sz w:val="24"/>
          <w:lang w:val="ru-RU"/>
        </w:rPr>
        <w:t>сформированность</w:t>
      </w:r>
      <w:proofErr w:type="spellEnd"/>
      <w:r w:rsidRPr="003F534C">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14:paraId="16547370" w14:textId="77777777" w:rsidR="00415F87" w:rsidRPr="003F534C" w:rsidRDefault="00F36967" w:rsidP="003F534C">
      <w:pPr>
        <w:tabs>
          <w:tab w:val="left" w:pos="180"/>
        </w:tabs>
        <w:autoSpaceDE w:val="0"/>
        <w:autoSpaceDN w:val="0"/>
        <w:spacing w:before="70" w:after="0" w:line="286" w:lineRule="auto"/>
        <w:ind w:right="288"/>
        <w:jc w:val="both"/>
        <w:rPr>
          <w:lang w:val="ru-RU"/>
        </w:rPr>
      </w:pPr>
      <w:r w:rsidRPr="003F534C">
        <w:rPr>
          <w:lang w:val="ru-RU"/>
        </w:rPr>
        <w:tab/>
      </w:r>
      <w:r w:rsidRPr="003F534C">
        <w:rPr>
          <w:rFonts w:ascii="Times New Roman" w:eastAsia="Times New Roman" w:hAnsi="Times New Roman"/>
          <w:b/>
          <w:i/>
          <w:color w:val="000000"/>
          <w:sz w:val="24"/>
          <w:lang w:val="ru-RU"/>
        </w:rPr>
        <w:t xml:space="preserve">Трудового воспитания: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3F534C">
        <w:rPr>
          <w:lang w:val="ru-RU"/>
        </w:rPr>
        <w:br/>
      </w:r>
      <w:r w:rsidRPr="003F534C">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0DD3AB2" w14:textId="77777777" w:rsidR="00415F87" w:rsidRPr="003F534C" w:rsidRDefault="00F36967" w:rsidP="003F534C">
      <w:pPr>
        <w:tabs>
          <w:tab w:val="left" w:pos="180"/>
        </w:tabs>
        <w:autoSpaceDE w:val="0"/>
        <w:autoSpaceDN w:val="0"/>
        <w:spacing w:before="70" w:after="0" w:line="286"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Экологического воспитания: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r w:rsidRPr="003F534C">
        <w:rPr>
          <w:rFonts w:ascii="Times New Roman" w:eastAsia="Times New Roman" w:hAnsi="Times New Roman"/>
          <w:color w:val="000000"/>
          <w:sz w:val="24"/>
          <w:lang w:val="ru-RU"/>
        </w:rPr>
        <w:t>взаимос</w:t>
      </w:r>
      <w:proofErr w:type="spellEnd"/>
      <w:r w:rsidRPr="003F534C">
        <w:rPr>
          <w:rFonts w:ascii="Times New Roman" w:eastAsia="Times New Roman" w:hAnsi="Times New Roman"/>
          <w:color w:val="000000"/>
          <w:sz w:val="24"/>
          <w:lang w:val="ru-RU"/>
        </w:rPr>
        <w:t>​вязи природной, технологической и социальной сред; готовность к участию в практической деятельности экологической направленности.</w:t>
      </w:r>
    </w:p>
    <w:p w14:paraId="0221A28C" w14:textId="77777777" w:rsidR="00415F87" w:rsidRPr="003F534C" w:rsidRDefault="00F36967" w:rsidP="003F534C">
      <w:pPr>
        <w:tabs>
          <w:tab w:val="left" w:pos="180"/>
        </w:tabs>
        <w:autoSpaceDE w:val="0"/>
        <w:autoSpaceDN w:val="0"/>
        <w:spacing w:before="70" w:after="0" w:line="283" w:lineRule="auto"/>
        <w:ind w:right="144"/>
        <w:jc w:val="both"/>
        <w:rPr>
          <w:lang w:val="ru-RU"/>
        </w:rPr>
      </w:pPr>
      <w:r w:rsidRPr="003F534C">
        <w:rPr>
          <w:lang w:val="ru-RU"/>
        </w:rPr>
        <w:tab/>
      </w:r>
      <w:r w:rsidRPr="003F534C">
        <w:rPr>
          <w:rFonts w:ascii="Times New Roman" w:eastAsia="Times New Roman" w:hAnsi="Times New Roman"/>
          <w:b/>
          <w:i/>
          <w:color w:val="000000"/>
          <w:sz w:val="24"/>
          <w:lang w:val="ru-RU"/>
        </w:rPr>
        <w:t xml:space="preserve">Ценности научного познания: </w:t>
      </w:r>
      <w:r w:rsidRPr="003F534C">
        <w:rPr>
          <w:lang w:val="ru-RU"/>
        </w:rPr>
        <w:br/>
      </w:r>
      <w:r w:rsidRPr="003F534C">
        <w:rPr>
          <w:lang w:val="ru-RU"/>
        </w:rPr>
        <w:tab/>
      </w:r>
      <w:r w:rsidRPr="003F534C">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F658D34" w14:textId="77777777" w:rsidR="00415F87" w:rsidRPr="003F534C" w:rsidRDefault="00F36967" w:rsidP="003F534C">
      <w:pPr>
        <w:tabs>
          <w:tab w:val="left" w:pos="180"/>
        </w:tabs>
        <w:autoSpaceDE w:val="0"/>
        <w:autoSpaceDN w:val="0"/>
        <w:spacing w:before="70" w:after="0" w:line="286"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3F534C">
        <w:rPr>
          <w:lang w:val="ru-RU"/>
        </w:rPr>
        <w:br/>
      </w:r>
      <w:r w:rsidRPr="003F534C">
        <w:rPr>
          <w:rFonts w:ascii="Times New Roman" w:eastAsia="Times New Roman" w:hAnsi="Times New Roman"/>
          <w:color w:val="000000"/>
          <w:sz w:val="24"/>
          <w:lang w:val="ru-RU"/>
        </w:rPr>
        <w:t xml:space="preserve">деятельности, а также в рамках социального взаимодействия с людьми из другой культурной среды; </w:t>
      </w:r>
      <w:r w:rsidRPr="003F534C">
        <w:rPr>
          <w:lang w:val="ru-RU"/>
        </w:rPr>
        <w:tab/>
      </w:r>
      <w:r w:rsidRPr="003F534C">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3F534C">
        <w:rPr>
          <w:lang w:val="ru-RU"/>
        </w:rPr>
        <w:br/>
      </w:r>
      <w:r w:rsidRPr="003F534C">
        <w:rPr>
          <w:lang w:val="ru-RU"/>
        </w:rPr>
        <w:tab/>
      </w:r>
      <w:r w:rsidRPr="003F534C">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w:t>
      </w:r>
    </w:p>
    <w:p w14:paraId="55E6F482" w14:textId="77777777" w:rsidR="00415F87" w:rsidRPr="003F534C" w:rsidRDefault="00415F87" w:rsidP="003F534C">
      <w:pPr>
        <w:jc w:val="both"/>
        <w:rPr>
          <w:lang w:val="ru-RU"/>
        </w:rPr>
        <w:sectPr w:rsidR="00415F87" w:rsidRPr="003F534C">
          <w:pgSz w:w="11900" w:h="16840"/>
          <w:pgMar w:top="286" w:right="732" w:bottom="438" w:left="666" w:header="720" w:footer="720" w:gutter="0"/>
          <w:cols w:space="720" w:equalWidth="0">
            <w:col w:w="10502" w:space="0"/>
          </w:cols>
          <w:docGrid w:linePitch="360"/>
        </w:sectPr>
      </w:pPr>
    </w:p>
    <w:p w14:paraId="183F104C" w14:textId="77777777" w:rsidR="00415F87" w:rsidRPr="003F534C" w:rsidRDefault="00415F87" w:rsidP="003F534C">
      <w:pPr>
        <w:autoSpaceDE w:val="0"/>
        <w:autoSpaceDN w:val="0"/>
        <w:spacing w:after="66" w:line="220" w:lineRule="exact"/>
        <w:jc w:val="both"/>
        <w:rPr>
          <w:lang w:val="ru-RU"/>
        </w:rPr>
      </w:pPr>
    </w:p>
    <w:p w14:paraId="4660EAC2" w14:textId="77777777" w:rsidR="00415F87" w:rsidRPr="003F534C" w:rsidRDefault="00F36967" w:rsidP="003F534C">
      <w:pPr>
        <w:tabs>
          <w:tab w:val="left" w:pos="180"/>
        </w:tabs>
        <w:autoSpaceDE w:val="0"/>
        <w:autoSpaceDN w:val="0"/>
        <w:spacing w:after="0" w:line="290" w:lineRule="auto"/>
        <w:jc w:val="both"/>
        <w:rPr>
          <w:lang w:val="ru-RU"/>
        </w:rPr>
      </w:pPr>
      <w:r w:rsidRPr="003F534C">
        <w:rPr>
          <w:rFonts w:ascii="Times New Roman" w:eastAsia="Times New Roman" w:hAnsi="Times New Roman"/>
          <w:color w:val="000000"/>
          <w:sz w:val="24"/>
          <w:lang w:val="ru-RU"/>
        </w:rPr>
        <w:t xml:space="preserve">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3F534C">
        <w:rPr>
          <w:lang w:val="ru-RU"/>
        </w:rPr>
        <w:br/>
      </w:r>
      <w:r w:rsidRPr="003F534C">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умение анализировать и выявлять взаимосвязи природы, общества и экономики;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3F534C">
        <w:rPr>
          <w:lang w:val="ru-RU"/>
        </w:rPr>
        <w:br/>
      </w:r>
      <w:r w:rsidRPr="003F534C">
        <w:rPr>
          <w:lang w:val="ru-RU"/>
        </w:rPr>
        <w:tab/>
      </w:r>
      <w:r w:rsidRPr="003F534C">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F1AE255"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МЕТАПРЕДМЕТНЫЕ РЕЗУЛЬТАТЫ</w:t>
      </w:r>
    </w:p>
    <w:p w14:paraId="15697FCB" w14:textId="77777777" w:rsidR="00415F87" w:rsidRPr="003F534C" w:rsidRDefault="00F36967" w:rsidP="003F534C">
      <w:pPr>
        <w:tabs>
          <w:tab w:val="left" w:pos="180"/>
        </w:tabs>
        <w:autoSpaceDE w:val="0"/>
        <w:autoSpaceDN w:val="0"/>
        <w:spacing w:before="166" w:after="0" w:line="288" w:lineRule="auto"/>
        <w:ind w:right="144"/>
        <w:jc w:val="both"/>
        <w:rPr>
          <w:lang w:val="ru-RU"/>
        </w:rPr>
      </w:pPr>
      <w:r w:rsidRPr="003F534C">
        <w:rPr>
          <w:lang w:val="ru-RU"/>
        </w:rPr>
        <w:tab/>
      </w:r>
      <w:proofErr w:type="spellStart"/>
      <w:r w:rsidRPr="003F534C">
        <w:rPr>
          <w:rFonts w:ascii="Times New Roman" w:eastAsia="Times New Roman" w:hAnsi="Times New Roman"/>
          <w:color w:val="000000"/>
          <w:sz w:val="24"/>
          <w:lang w:val="ru-RU"/>
        </w:rPr>
        <w:t>Метапредметные</w:t>
      </w:r>
      <w:proofErr w:type="spellEnd"/>
      <w:r w:rsidRPr="003F534C">
        <w:rPr>
          <w:rFonts w:ascii="Times New Roman" w:eastAsia="Times New Roman" w:hAnsi="Times New Roman"/>
          <w:color w:val="000000"/>
          <w:sz w:val="24"/>
          <w:lang w:val="ru-RU"/>
        </w:rPr>
        <w:t xml:space="preserve"> результаты освоения основной образовательной программы, формируемые при изучении обществознания: </w:t>
      </w:r>
      <w:r w:rsidRPr="003F534C">
        <w:rPr>
          <w:lang w:val="ru-RU"/>
        </w:rPr>
        <w:br/>
      </w:r>
      <w:r w:rsidRPr="003F534C">
        <w:rPr>
          <w:lang w:val="ru-RU"/>
        </w:rPr>
        <w:tab/>
      </w:r>
      <w:r w:rsidRPr="003F534C">
        <w:rPr>
          <w:rFonts w:ascii="Times New Roman" w:eastAsia="Times New Roman" w:hAnsi="Times New Roman"/>
          <w:b/>
          <w:color w:val="000000"/>
          <w:sz w:val="24"/>
          <w:lang w:val="ru-RU"/>
        </w:rPr>
        <w:t xml:space="preserve">1. Овладение универсальными учебными познавательными действиями </w:t>
      </w:r>
      <w:r w:rsidRPr="003F534C">
        <w:rPr>
          <w:lang w:val="ru-RU"/>
        </w:rPr>
        <w:br/>
      </w:r>
      <w:r w:rsidRPr="003F534C">
        <w:rPr>
          <w:lang w:val="ru-RU"/>
        </w:rPr>
        <w:tab/>
      </w:r>
      <w:r w:rsidRPr="003F534C">
        <w:rPr>
          <w:rFonts w:ascii="Times New Roman" w:eastAsia="Times New Roman" w:hAnsi="Times New Roman"/>
          <w:b/>
          <w:i/>
          <w:color w:val="000000"/>
          <w:sz w:val="24"/>
          <w:lang w:val="ru-RU"/>
        </w:rPr>
        <w:t xml:space="preserve">Базовые логические действия: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предлагать критерии для выявления закономерностей и противоречий;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3F534C">
        <w:rPr>
          <w:lang w:val="ru-RU"/>
        </w:rPr>
        <w:tab/>
      </w:r>
      <w:r w:rsidRPr="003F534C">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w:t>
      </w:r>
      <w:proofErr w:type="spellStart"/>
      <w:r w:rsidRPr="003F534C">
        <w:rPr>
          <w:rFonts w:ascii="Times New Roman" w:eastAsia="Times New Roman" w:hAnsi="Times New Roman"/>
          <w:color w:val="000000"/>
          <w:sz w:val="24"/>
          <w:lang w:val="ru-RU"/>
        </w:rPr>
        <w:t>наи</w:t>
      </w:r>
      <w:proofErr w:type="spellEnd"/>
      <w:r w:rsidRPr="003F534C">
        <w:rPr>
          <w:rFonts w:ascii="Times New Roman" w:eastAsia="Times New Roman" w:hAnsi="Times New Roman"/>
          <w:color w:val="000000"/>
          <w:sz w:val="24"/>
          <w:lang w:val="ru-RU"/>
        </w:rPr>
        <w:t>​более подходящий с учётом самостоятельно выделенных критериев).</w:t>
      </w:r>
    </w:p>
    <w:p w14:paraId="0B5848F8" w14:textId="77777777" w:rsidR="00415F87" w:rsidRPr="003F534C" w:rsidRDefault="00F36967" w:rsidP="003F534C">
      <w:pPr>
        <w:tabs>
          <w:tab w:val="left" w:pos="180"/>
        </w:tabs>
        <w:autoSpaceDE w:val="0"/>
        <w:autoSpaceDN w:val="0"/>
        <w:spacing w:before="70" w:after="0" w:line="281" w:lineRule="auto"/>
        <w:ind w:right="720"/>
        <w:jc w:val="both"/>
        <w:rPr>
          <w:lang w:val="ru-RU"/>
        </w:rPr>
      </w:pPr>
      <w:r w:rsidRPr="003F534C">
        <w:rPr>
          <w:lang w:val="ru-RU"/>
        </w:rPr>
        <w:tab/>
      </w:r>
      <w:r w:rsidRPr="003F534C">
        <w:rPr>
          <w:rFonts w:ascii="Times New Roman" w:eastAsia="Times New Roman" w:hAnsi="Times New Roman"/>
          <w:b/>
          <w:i/>
          <w:color w:val="000000"/>
          <w:sz w:val="24"/>
          <w:lang w:val="ru-RU"/>
        </w:rPr>
        <w:t xml:space="preserve">Базовые исследовательские действия: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3F534C">
        <w:rPr>
          <w:lang w:val="ru-RU"/>
        </w:rPr>
        <w:br/>
      </w:r>
      <w:r w:rsidRPr="003F534C">
        <w:rPr>
          <w:lang w:val="ru-RU"/>
        </w:rPr>
        <w:tab/>
      </w:r>
      <w:r w:rsidRPr="003F534C">
        <w:rPr>
          <w:rFonts w:ascii="Times New Roman" w:eastAsia="Times New Roman" w:hAnsi="Times New Roman"/>
          <w:color w:val="000000"/>
          <w:sz w:val="24"/>
          <w:lang w:val="ru-RU"/>
        </w:rPr>
        <w:t>формулировать гипотезу об истинности собственных суждений и суждений других, аргументировать свою позицию, мнение;</w:t>
      </w:r>
    </w:p>
    <w:p w14:paraId="54F40ABD" w14:textId="77777777" w:rsidR="00415F87" w:rsidRPr="003F534C" w:rsidRDefault="00415F87" w:rsidP="003F534C">
      <w:pPr>
        <w:jc w:val="both"/>
        <w:rPr>
          <w:lang w:val="ru-RU"/>
        </w:rPr>
        <w:sectPr w:rsidR="00415F87" w:rsidRPr="003F534C">
          <w:pgSz w:w="11900" w:h="16840"/>
          <w:pgMar w:top="286" w:right="654" w:bottom="296" w:left="666" w:header="720" w:footer="720" w:gutter="0"/>
          <w:cols w:space="720" w:equalWidth="0">
            <w:col w:w="10580" w:space="0"/>
          </w:cols>
          <w:docGrid w:linePitch="360"/>
        </w:sectPr>
      </w:pPr>
    </w:p>
    <w:p w14:paraId="314CDACA" w14:textId="77777777" w:rsidR="00415F87" w:rsidRPr="003F534C" w:rsidRDefault="00415F87" w:rsidP="003F534C">
      <w:pPr>
        <w:autoSpaceDE w:val="0"/>
        <w:autoSpaceDN w:val="0"/>
        <w:spacing w:after="90" w:line="220" w:lineRule="exact"/>
        <w:jc w:val="both"/>
        <w:rPr>
          <w:lang w:val="ru-RU"/>
        </w:rPr>
      </w:pPr>
    </w:p>
    <w:p w14:paraId="6C7240F6" w14:textId="77777777" w:rsidR="00415F87" w:rsidRPr="003F534C" w:rsidRDefault="00F36967" w:rsidP="003F534C">
      <w:pPr>
        <w:tabs>
          <w:tab w:val="left" w:pos="180"/>
        </w:tabs>
        <w:autoSpaceDE w:val="0"/>
        <w:autoSpaceDN w:val="0"/>
        <w:spacing w:after="0" w:line="286" w:lineRule="auto"/>
        <w:jc w:val="both"/>
        <w:rPr>
          <w:lang w:val="ru-RU"/>
        </w:rPr>
      </w:pPr>
      <w:r w:rsidRPr="003F534C">
        <w:rPr>
          <w:lang w:val="ru-RU"/>
        </w:rPr>
        <w:tab/>
      </w:r>
      <w:r w:rsidRPr="003F534C">
        <w:rPr>
          <w:rFonts w:ascii="Times New Roman" w:eastAsia="Times New Roman" w:hAnsi="Times New Roman"/>
          <w:color w:val="000000"/>
          <w:sz w:val="24"/>
          <w:lang w:val="ru-RU"/>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3F534C">
        <w:rPr>
          <w:lang w:val="ru-RU"/>
        </w:rPr>
        <w:tab/>
      </w:r>
      <w:r w:rsidRPr="003F534C">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3F534C">
        <w:rPr>
          <w:lang w:val="ru-RU"/>
        </w:rPr>
        <w:tab/>
      </w:r>
      <w:r w:rsidRPr="003F534C">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6330571" w14:textId="77777777" w:rsidR="00415F87" w:rsidRPr="003F534C" w:rsidRDefault="00F36967" w:rsidP="003F534C">
      <w:pPr>
        <w:tabs>
          <w:tab w:val="left" w:pos="180"/>
        </w:tabs>
        <w:autoSpaceDE w:val="0"/>
        <w:autoSpaceDN w:val="0"/>
        <w:spacing w:before="70" w:after="0" w:line="286" w:lineRule="auto"/>
        <w:jc w:val="both"/>
        <w:rPr>
          <w:lang w:val="ru-RU"/>
        </w:rPr>
      </w:pPr>
      <w:r w:rsidRPr="003F534C">
        <w:rPr>
          <w:lang w:val="ru-RU"/>
        </w:rPr>
        <w:tab/>
      </w:r>
      <w:r w:rsidRPr="003F534C">
        <w:rPr>
          <w:rFonts w:ascii="Times New Roman" w:eastAsia="Times New Roman" w:hAnsi="Times New Roman"/>
          <w:b/>
          <w:i/>
          <w:color w:val="000000"/>
          <w:sz w:val="24"/>
          <w:lang w:val="ru-RU"/>
        </w:rPr>
        <w:t xml:space="preserve">Работа с информацией: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3F534C">
        <w:rPr>
          <w:lang w:val="ru-RU"/>
        </w:rPr>
        <w:br/>
      </w:r>
      <w:r w:rsidRPr="003F534C">
        <w:rPr>
          <w:lang w:val="ru-RU"/>
        </w:rPr>
        <w:tab/>
      </w:r>
      <w:r w:rsidRPr="003F534C">
        <w:rPr>
          <w:rFonts w:ascii="Times New Roman" w:eastAsia="Times New Roman" w:hAnsi="Times New Roman"/>
          <w:color w:val="000000"/>
          <w:sz w:val="24"/>
          <w:lang w:val="ru-RU"/>
        </w:rPr>
        <w:t>эффективно запоминать и систематизировать информацию.</w:t>
      </w:r>
    </w:p>
    <w:p w14:paraId="1E64A56E" w14:textId="77777777" w:rsidR="00415F87" w:rsidRPr="003F534C" w:rsidRDefault="00F36967" w:rsidP="003F534C">
      <w:pPr>
        <w:tabs>
          <w:tab w:val="left" w:pos="180"/>
        </w:tabs>
        <w:autoSpaceDE w:val="0"/>
        <w:autoSpaceDN w:val="0"/>
        <w:spacing w:before="190" w:after="0" w:line="288" w:lineRule="auto"/>
        <w:jc w:val="both"/>
        <w:rPr>
          <w:lang w:val="ru-RU"/>
        </w:rPr>
      </w:pPr>
      <w:r w:rsidRPr="003F534C">
        <w:rPr>
          <w:lang w:val="ru-RU"/>
        </w:rPr>
        <w:tab/>
      </w:r>
      <w:r w:rsidRPr="003F534C">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3F534C">
        <w:rPr>
          <w:lang w:val="ru-RU"/>
        </w:rPr>
        <w:br/>
      </w:r>
      <w:r w:rsidRPr="003F534C">
        <w:rPr>
          <w:lang w:val="ru-RU"/>
        </w:rPr>
        <w:tab/>
      </w:r>
      <w:r w:rsidRPr="003F534C">
        <w:rPr>
          <w:rFonts w:ascii="Times New Roman" w:eastAsia="Times New Roman" w:hAnsi="Times New Roman"/>
          <w:b/>
          <w:i/>
          <w:color w:val="000000"/>
          <w:sz w:val="24"/>
          <w:lang w:val="ru-RU"/>
        </w:rPr>
        <w:t xml:space="preserve">Общение: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3F534C">
        <w:rPr>
          <w:lang w:val="ru-RU"/>
        </w:rPr>
        <w:tab/>
      </w:r>
      <w:r w:rsidRPr="003F534C">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3F534C">
        <w:rPr>
          <w:lang w:val="ru-RU"/>
        </w:rPr>
        <w:br/>
      </w:r>
      <w:r w:rsidRPr="003F534C">
        <w:rPr>
          <w:lang w:val="ru-RU"/>
        </w:rPr>
        <w:tab/>
      </w:r>
      <w:r w:rsidRPr="003F534C">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2B3DA9" w14:textId="77777777" w:rsidR="00415F87" w:rsidRPr="003F534C" w:rsidRDefault="00F36967" w:rsidP="003F534C">
      <w:pPr>
        <w:tabs>
          <w:tab w:val="left" w:pos="180"/>
        </w:tabs>
        <w:autoSpaceDE w:val="0"/>
        <w:autoSpaceDN w:val="0"/>
        <w:spacing w:before="70" w:after="0" w:line="286" w:lineRule="auto"/>
        <w:ind w:right="144"/>
        <w:jc w:val="both"/>
        <w:rPr>
          <w:lang w:val="ru-RU"/>
        </w:rPr>
      </w:pPr>
      <w:r w:rsidRPr="003F534C">
        <w:rPr>
          <w:lang w:val="ru-RU"/>
        </w:rPr>
        <w:tab/>
      </w:r>
      <w:r w:rsidRPr="003F534C">
        <w:rPr>
          <w:rFonts w:ascii="Times New Roman" w:eastAsia="Times New Roman" w:hAnsi="Times New Roman"/>
          <w:b/>
          <w:i/>
          <w:color w:val="000000"/>
          <w:sz w:val="24"/>
          <w:lang w:val="ru-RU"/>
        </w:rPr>
        <w:t xml:space="preserve">Совместная деятельность: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r w:rsidRPr="003F534C">
        <w:rPr>
          <w:lang w:val="ru-RU"/>
        </w:rPr>
        <w:br/>
      </w:r>
      <w:r w:rsidRPr="003F534C">
        <w:rPr>
          <w:lang w:val="ru-RU"/>
        </w:rPr>
        <w:tab/>
      </w:r>
      <w:r w:rsidRPr="003F534C">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w:t>
      </w:r>
    </w:p>
    <w:p w14:paraId="13E947ED" w14:textId="77777777" w:rsidR="00415F87" w:rsidRPr="003F534C" w:rsidRDefault="00415F87" w:rsidP="003F534C">
      <w:pPr>
        <w:jc w:val="both"/>
        <w:rPr>
          <w:lang w:val="ru-RU"/>
        </w:rPr>
        <w:sectPr w:rsidR="00415F87" w:rsidRPr="003F534C">
          <w:pgSz w:w="11900" w:h="16840"/>
          <w:pgMar w:top="310" w:right="822" w:bottom="356" w:left="666" w:header="720" w:footer="720" w:gutter="0"/>
          <w:cols w:space="720" w:equalWidth="0">
            <w:col w:w="10412" w:space="0"/>
          </w:cols>
          <w:docGrid w:linePitch="360"/>
        </w:sectPr>
      </w:pPr>
    </w:p>
    <w:p w14:paraId="7779062B" w14:textId="77777777" w:rsidR="00415F87" w:rsidRPr="003F534C" w:rsidRDefault="00415F87" w:rsidP="003F534C">
      <w:pPr>
        <w:autoSpaceDE w:val="0"/>
        <w:autoSpaceDN w:val="0"/>
        <w:spacing w:after="66" w:line="220" w:lineRule="exact"/>
        <w:jc w:val="both"/>
        <w:rPr>
          <w:lang w:val="ru-RU"/>
        </w:rPr>
      </w:pPr>
    </w:p>
    <w:p w14:paraId="78EE8CDD" w14:textId="77777777" w:rsidR="00415F87" w:rsidRPr="003F534C" w:rsidRDefault="00F36967" w:rsidP="003F534C">
      <w:pPr>
        <w:tabs>
          <w:tab w:val="left" w:pos="180"/>
        </w:tabs>
        <w:autoSpaceDE w:val="0"/>
        <w:autoSpaceDN w:val="0"/>
        <w:spacing w:after="0" w:line="286" w:lineRule="auto"/>
        <w:jc w:val="both"/>
        <w:rPr>
          <w:lang w:val="ru-RU"/>
        </w:rPr>
      </w:pPr>
      <w:r w:rsidRPr="003F534C">
        <w:rPr>
          <w:rFonts w:ascii="Times New Roman" w:eastAsia="Times New Roman" w:hAnsi="Times New Roman"/>
          <w:color w:val="000000"/>
          <w:sz w:val="24"/>
          <w:lang w:val="ru-RU"/>
        </w:rPr>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r w:rsidRPr="003F534C">
        <w:rPr>
          <w:lang w:val="ru-RU"/>
        </w:rPr>
        <w:tab/>
      </w:r>
      <w:r w:rsidRPr="003F534C">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3F534C">
        <w:rPr>
          <w:lang w:val="ru-RU"/>
        </w:rPr>
        <w:br/>
      </w:r>
      <w:r w:rsidRPr="003F534C">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29EF431" w14:textId="77777777" w:rsidR="00415F87" w:rsidRPr="003F534C" w:rsidRDefault="00F36967" w:rsidP="003F534C">
      <w:pPr>
        <w:tabs>
          <w:tab w:val="left" w:pos="180"/>
        </w:tabs>
        <w:autoSpaceDE w:val="0"/>
        <w:autoSpaceDN w:val="0"/>
        <w:spacing w:before="190" w:after="0" w:line="286" w:lineRule="auto"/>
        <w:ind w:right="144"/>
        <w:jc w:val="both"/>
        <w:rPr>
          <w:lang w:val="ru-RU"/>
        </w:rPr>
      </w:pPr>
      <w:r w:rsidRPr="003F534C">
        <w:rPr>
          <w:lang w:val="ru-RU"/>
        </w:rPr>
        <w:tab/>
      </w:r>
      <w:r w:rsidRPr="003F534C">
        <w:rPr>
          <w:rFonts w:ascii="Times New Roman" w:eastAsia="Times New Roman" w:hAnsi="Times New Roman"/>
          <w:b/>
          <w:color w:val="000000"/>
          <w:sz w:val="24"/>
          <w:lang w:val="ru-RU"/>
        </w:rPr>
        <w:t xml:space="preserve">3. Овладение универсальными учебными регулятивными действиями </w:t>
      </w:r>
      <w:r w:rsidRPr="003F534C">
        <w:rPr>
          <w:lang w:val="ru-RU"/>
        </w:rPr>
        <w:br/>
      </w:r>
      <w:r w:rsidRPr="003F534C">
        <w:rPr>
          <w:lang w:val="ru-RU"/>
        </w:rPr>
        <w:tab/>
      </w:r>
      <w:r w:rsidRPr="003F534C">
        <w:rPr>
          <w:rFonts w:ascii="Times New Roman" w:eastAsia="Times New Roman" w:hAnsi="Times New Roman"/>
          <w:b/>
          <w:i/>
          <w:color w:val="000000"/>
          <w:sz w:val="24"/>
          <w:lang w:val="ru-RU"/>
        </w:rPr>
        <w:t xml:space="preserve">Самоорганизация: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3F534C">
        <w:rPr>
          <w:lang w:val="ru-RU"/>
        </w:rPr>
        <w:br/>
      </w:r>
      <w:r w:rsidRPr="003F534C">
        <w:rPr>
          <w:lang w:val="ru-RU"/>
        </w:rPr>
        <w:tab/>
      </w:r>
      <w:r w:rsidRPr="003F534C">
        <w:rPr>
          <w:rFonts w:ascii="Times New Roman" w:eastAsia="Times New Roman" w:hAnsi="Times New Roman"/>
          <w:color w:val="000000"/>
          <w:sz w:val="24"/>
          <w:lang w:val="ru-RU"/>
        </w:rPr>
        <w:t>делать выбор и брать ответственность за решение.</w:t>
      </w:r>
    </w:p>
    <w:p w14:paraId="570AEA05" w14:textId="77777777" w:rsidR="00415F87" w:rsidRPr="003F534C" w:rsidRDefault="00F36967" w:rsidP="003F534C">
      <w:pPr>
        <w:tabs>
          <w:tab w:val="left" w:pos="180"/>
        </w:tabs>
        <w:autoSpaceDE w:val="0"/>
        <w:autoSpaceDN w:val="0"/>
        <w:spacing w:before="70" w:after="0" w:line="286" w:lineRule="auto"/>
        <w:ind w:right="576"/>
        <w:jc w:val="both"/>
        <w:rPr>
          <w:lang w:val="ru-RU"/>
        </w:rPr>
      </w:pPr>
      <w:r w:rsidRPr="003F534C">
        <w:rPr>
          <w:lang w:val="ru-RU"/>
        </w:rPr>
        <w:tab/>
      </w:r>
      <w:r w:rsidRPr="003F534C">
        <w:rPr>
          <w:rFonts w:ascii="Times New Roman" w:eastAsia="Times New Roman" w:hAnsi="Times New Roman"/>
          <w:b/>
          <w:i/>
          <w:color w:val="000000"/>
          <w:sz w:val="24"/>
          <w:lang w:val="ru-RU"/>
        </w:rPr>
        <w:t xml:space="preserve">Самоконтроль: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владеть способами самоконтроля, </w:t>
      </w:r>
      <w:proofErr w:type="spellStart"/>
      <w:r w:rsidRPr="003F534C">
        <w:rPr>
          <w:rFonts w:ascii="Times New Roman" w:eastAsia="Times New Roman" w:hAnsi="Times New Roman"/>
          <w:color w:val="000000"/>
          <w:sz w:val="24"/>
          <w:lang w:val="ru-RU"/>
        </w:rPr>
        <w:t>самомотивации</w:t>
      </w:r>
      <w:proofErr w:type="spellEnd"/>
      <w:r w:rsidRPr="003F534C">
        <w:rPr>
          <w:rFonts w:ascii="Times New Roman" w:eastAsia="Times New Roman" w:hAnsi="Times New Roman"/>
          <w:color w:val="000000"/>
          <w:sz w:val="24"/>
          <w:lang w:val="ru-RU"/>
        </w:rPr>
        <w:t xml:space="preserve"> и рефлексии;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3F534C">
        <w:rPr>
          <w:lang w:val="ru-RU"/>
        </w:rPr>
        <w:br/>
      </w:r>
      <w:r w:rsidRPr="003F534C">
        <w:rPr>
          <w:lang w:val="ru-RU"/>
        </w:rPr>
        <w:tab/>
      </w:r>
      <w:r w:rsidRPr="003F534C">
        <w:rPr>
          <w:rFonts w:ascii="Times New Roman" w:eastAsia="Times New Roman" w:hAnsi="Times New Roman"/>
          <w:color w:val="000000"/>
          <w:sz w:val="24"/>
          <w:lang w:val="ru-RU"/>
        </w:rPr>
        <w:t>объяснять причины достижения (</w:t>
      </w:r>
      <w:proofErr w:type="spellStart"/>
      <w:r w:rsidRPr="003F534C">
        <w:rPr>
          <w:rFonts w:ascii="Times New Roman" w:eastAsia="Times New Roman" w:hAnsi="Times New Roman"/>
          <w:color w:val="000000"/>
          <w:sz w:val="24"/>
          <w:lang w:val="ru-RU"/>
        </w:rPr>
        <w:t>недостижения</w:t>
      </w:r>
      <w:proofErr w:type="spellEnd"/>
      <w:r w:rsidRPr="003F534C">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позитивное в произошедшей ситуации; </w:t>
      </w:r>
      <w:r w:rsidRPr="003F534C">
        <w:rPr>
          <w:lang w:val="ru-RU"/>
        </w:rPr>
        <w:br/>
      </w:r>
      <w:r w:rsidRPr="003F534C">
        <w:rPr>
          <w:lang w:val="ru-RU"/>
        </w:rPr>
        <w:tab/>
      </w:r>
      <w:r w:rsidRPr="003F534C">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3F534C">
        <w:rPr>
          <w:lang w:val="ru-RU"/>
        </w:rPr>
        <w:br/>
      </w:r>
      <w:r w:rsidRPr="003F534C">
        <w:rPr>
          <w:lang w:val="ru-RU"/>
        </w:rPr>
        <w:tab/>
      </w:r>
      <w:r w:rsidRPr="003F534C">
        <w:rPr>
          <w:rFonts w:ascii="Times New Roman" w:eastAsia="Times New Roman" w:hAnsi="Times New Roman"/>
          <w:color w:val="000000"/>
          <w:sz w:val="24"/>
          <w:lang w:val="ru-RU"/>
        </w:rPr>
        <w:t>оценивать соответствие результата цели и условиям.</w:t>
      </w:r>
    </w:p>
    <w:p w14:paraId="58C0A326" w14:textId="77777777" w:rsidR="00415F87" w:rsidRPr="003F534C" w:rsidRDefault="00F36967" w:rsidP="003F534C">
      <w:pPr>
        <w:autoSpaceDE w:val="0"/>
        <w:autoSpaceDN w:val="0"/>
        <w:spacing w:before="70" w:after="0" w:line="281" w:lineRule="auto"/>
        <w:ind w:left="180" w:right="2016"/>
        <w:jc w:val="both"/>
        <w:rPr>
          <w:lang w:val="ru-RU"/>
        </w:rPr>
      </w:pPr>
      <w:r w:rsidRPr="003F534C">
        <w:rPr>
          <w:rFonts w:ascii="Times New Roman" w:eastAsia="Times New Roman" w:hAnsi="Times New Roman"/>
          <w:b/>
          <w:i/>
          <w:color w:val="000000"/>
          <w:sz w:val="24"/>
          <w:lang w:val="ru-RU"/>
        </w:rPr>
        <w:t xml:space="preserve">Эмоциональный интеллект: </w:t>
      </w:r>
      <w:r w:rsidRPr="003F534C">
        <w:rPr>
          <w:lang w:val="ru-RU"/>
        </w:rPr>
        <w:br/>
      </w:r>
      <w:r w:rsidRPr="003F534C">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3F534C">
        <w:rPr>
          <w:lang w:val="ru-RU"/>
        </w:rPr>
        <w:br/>
      </w:r>
      <w:r w:rsidRPr="003F534C">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14:paraId="713FC0C5" w14:textId="77777777" w:rsidR="00415F87" w:rsidRPr="003F534C" w:rsidRDefault="00F36967" w:rsidP="003F534C">
      <w:pPr>
        <w:autoSpaceDE w:val="0"/>
        <w:autoSpaceDN w:val="0"/>
        <w:spacing w:before="70" w:after="0" w:line="281" w:lineRule="auto"/>
        <w:ind w:left="180" w:right="4032"/>
        <w:jc w:val="both"/>
        <w:rPr>
          <w:lang w:val="ru-RU"/>
        </w:rPr>
      </w:pPr>
      <w:r w:rsidRPr="003F534C">
        <w:rPr>
          <w:rFonts w:ascii="Times New Roman" w:eastAsia="Times New Roman" w:hAnsi="Times New Roman"/>
          <w:b/>
          <w:i/>
          <w:color w:val="000000"/>
          <w:sz w:val="24"/>
          <w:lang w:val="ru-RU"/>
        </w:rPr>
        <w:t xml:space="preserve">Принятие себя и других: </w:t>
      </w:r>
      <w:r w:rsidRPr="003F534C">
        <w:rPr>
          <w:lang w:val="ru-RU"/>
        </w:rPr>
        <w:br/>
      </w:r>
      <w:r w:rsidRPr="003F534C">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3F534C">
        <w:rPr>
          <w:lang w:val="ru-RU"/>
        </w:rPr>
        <w:br/>
      </w:r>
      <w:r w:rsidRPr="003F534C">
        <w:rPr>
          <w:rFonts w:ascii="Times New Roman" w:eastAsia="Times New Roman" w:hAnsi="Times New Roman"/>
          <w:color w:val="000000"/>
          <w:sz w:val="24"/>
          <w:lang w:val="ru-RU"/>
        </w:rPr>
        <w:t xml:space="preserve">открытость себе и другим; </w:t>
      </w:r>
      <w:r w:rsidRPr="003F534C">
        <w:rPr>
          <w:lang w:val="ru-RU"/>
        </w:rPr>
        <w:br/>
      </w:r>
      <w:r w:rsidRPr="003F534C">
        <w:rPr>
          <w:rFonts w:ascii="Times New Roman" w:eastAsia="Times New Roman" w:hAnsi="Times New Roman"/>
          <w:color w:val="000000"/>
          <w:sz w:val="24"/>
          <w:lang w:val="ru-RU"/>
        </w:rPr>
        <w:t>осознавать невозможность контролировать всё вокруг.</w:t>
      </w:r>
    </w:p>
    <w:p w14:paraId="35D328D9"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ПРЕДМЕТНЫЕ РЕЗУЛЬТАТЫ</w:t>
      </w:r>
    </w:p>
    <w:p w14:paraId="00D2DA3D" w14:textId="77777777" w:rsidR="00415F87" w:rsidRPr="003F534C" w:rsidRDefault="00F36967" w:rsidP="003F534C">
      <w:pPr>
        <w:autoSpaceDE w:val="0"/>
        <w:autoSpaceDN w:val="0"/>
        <w:spacing w:before="262" w:after="0" w:line="230" w:lineRule="auto"/>
        <w:jc w:val="both"/>
        <w:rPr>
          <w:lang w:val="ru-RU"/>
        </w:rPr>
      </w:pPr>
      <w:r w:rsidRPr="003F534C">
        <w:rPr>
          <w:rFonts w:ascii="Times New Roman" w:eastAsia="Times New Roman" w:hAnsi="Times New Roman"/>
          <w:b/>
          <w:color w:val="000000"/>
          <w:sz w:val="24"/>
          <w:lang w:val="ru-RU"/>
        </w:rPr>
        <w:t>6 КЛАСС</w:t>
      </w:r>
    </w:p>
    <w:p w14:paraId="340AFBA0" w14:textId="77777777" w:rsidR="00415F87" w:rsidRPr="003F534C" w:rsidRDefault="00F36967" w:rsidP="003F534C">
      <w:pPr>
        <w:autoSpaceDE w:val="0"/>
        <w:autoSpaceDN w:val="0"/>
        <w:spacing w:before="166" w:after="0" w:line="230" w:lineRule="auto"/>
        <w:ind w:left="180"/>
        <w:jc w:val="both"/>
        <w:rPr>
          <w:lang w:val="ru-RU"/>
        </w:rPr>
      </w:pPr>
      <w:r w:rsidRPr="003F534C">
        <w:rPr>
          <w:rFonts w:ascii="Times New Roman" w:eastAsia="Times New Roman" w:hAnsi="Times New Roman"/>
          <w:b/>
          <w:color w:val="000000"/>
          <w:sz w:val="24"/>
          <w:lang w:val="ru-RU"/>
        </w:rPr>
        <w:t>Человек и его социальное окружение</w:t>
      </w:r>
    </w:p>
    <w:p w14:paraId="2463FC13"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color w:val="000000"/>
          <w:sz w:val="24"/>
          <w:lang w:val="ru-RU"/>
        </w:rPr>
        <w:t>—  осваивать и применять знания о социальных свойствах человека, формировании личности,</w:t>
      </w:r>
    </w:p>
    <w:p w14:paraId="2ACA26CE" w14:textId="77777777" w:rsidR="00415F87" w:rsidRPr="003F534C" w:rsidRDefault="00415F87" w:rsidP="003F534C">
      <w:pPr>
        <w:jc w:val="both"/>
        <w:rPr>
          <w:lang w:val="ru-RU"/>
        </w:rPr>
        <w:sectPr w:rsidR="00415F87" w:rsidRPr="003F534C">
          <w:pgSz w:w="11900" w:h="16840"/>
          <w:pgMar w:top="286" w:right="742" w:bottom="422" w:left="666" w:header="720" w:footer="720" w:gutter="0"/>
          <w:cols w:space="720" w:equalWidth="0">
            <w:col w:w="10492" w:space="0"/>
          </w:cols>
          <w:docGrid w:linePitch="360"/>
        </w:sectPr>
      </w:pPr>
    </w:p>
    <w:p w14:paraId="283F6A04" w14:textId="77777777" w:rsidR="00415F87" w:rsidRPr="003F534C" w:rsidRDefault="00415F87" w:rsidP="003F534C">
      <w:pPr>
        <w:autoSpaceDE w:val="0"/>
        <w:autoSpaceDN w:val="0"/>
        <w:spacing w:after="66" w:line="220" w:lineRule="exact"/>
        <w:jc w:val="both"/>
        <w:rPr>
          <w:lang w:val="ru-RU"/>
        </w:rPr>
      </w:pPr>
    </w:p>
    <w:p w14:paraId="23D2EDFD" w14:textId="77777777" w:rsidR="00415F87" w:rsidRPr="003F534C" w:rsidRDefault="00F36967" w:rsidP="003F534C">
      <w:pPr>
        <w:autoSpaceDE w:val="0"/>
        <w:autoSpaceDN w:val="0"/>
        <w:spacing w:after="0" w:line="262" w:lineRule="auto"/>
        <w:ind w:right="144"/>
        <w:jc w:val="both"/>
        <w:rPr>
          <w:lang w:val="ru-RU"/>
        </w:rPr>
      </w:pPr>
      <w:r w:rsidRPr="003F534C">
        <w:rPr>
          <w:rFonts w:ascii="Times New Roman" w:eastAsia="Times New Roman" w:hAnsi="Times New Roman"/>
          <w:color w:val="000000"/>
          <w:sz w:val="24"/>
          <w:lang w:val="ru-RU"/>
        </w:rPr>
        <w:t>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6E00CC86" w14:textId="77777777" w:rsidR="00415F87" w:rsidRPr="003F534C" w:rsidRDefault="00F36967" w:rsidP="003F534C">
      <w:pPr>
        <w:autoSpaceDE w:val="0"/>
        <w:autoSpaceDN w:val="0"/>
        <w:spacing w:before="190" w:after="0" w:line="281" w:lineRule="auto"/>
        <w:jc w:val="both"/>
        <w:rPr>
          <w:lang w:val="ru-RU"/>
        </w:rPr>
      </w:pPr>
      <w:r w:rsidRPr="003F534C">
        <w:rPr>
          <w:rFonts w:ascii="Times New Roman" w:eastAsia="Times New Roman" w:hAnsi="Times New Roman"/>
          <w:color w:val="000000"/>
          <w:sz w:val="24"/>
          <w:lang w:val="ru-RU"/>
        </w:rPr>
        <w:t>—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2FB32F6C" w14:textId="77777777" w:rsidR="00415F87" w:rsidRPr="003F534C" w:rsidRDefault="00F36967" w:rsidP="003F534C">
      <w:pPr>
        <w:autoSpaceDE w:val="0"/>
        <w:autoSpaceDN w:val="0"/>
        <w:spacing w:before="190" w:after="0"/>
        <w:ind w:right="144"/>
        <w:jc w:val="both"/>
        <w:rPr>
          <w:lang w:val="ru-RU"/>
        </w:rPr>
      </w:pPr>
      <w:r w:rsidRPr="003F534C">
        <w:rPr>
          <w:rFonts w:ascii="Times New Roman" w:eastAsia="Times New Roman" w:hAnsi="Times New Roman"/>
          <w:color w:val="000000"/>
          <w:sz w:val="24"/>
          <w:lang w:val="ru-RU"/>
        </w:rPr>
        <w:t xml:space="preserve">—  приводить примеры деятельности людей, её различных мотивов и особенностей в </w:t>
      </w:r>
      <w:r w:rsidRPr="003F534C">
        <w:rPr>
          <w:lang w:val="ru-RU"/>
        </w:rPr>
        <w:br/>
      </w:r>
      <w:r w:rsidRPr="003F534C">
        <w:rPr>
          <w:rFonts w:ascii="Times New Roman" w:eastAsia="Times New Roman" w:hAnsi="Times New Roman"/>
          <w:color w:val="000000"/>
          <w:sz w:val="24"/>
          <w:lang w:val="ru-RU"/>
        </w:rPr>
        <w:t>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82F1256" w14:textId="77777777" w:rsidR="00415F87" w:rsidRPr="003F534C" w:rsidRDefault="00F36967" w:rsidP="003F534C">
      <w:pPr>
        <w:autoSpaceDE w:val="0"/>
        <w:autoSpaceDN w:val="0"/>
        <w:spacing w:before="192" w:after="0" w:line="230" w:lineRule="auto"/>
        <w:jc w:val="both"/>
        <w:rPr>
          <w:lang w:val="ru-RU"/>
        </w:rPr>
      </w:pPr>
      <w:r w:rsidRPr="003F534C">
        <w:rPr>
          <w:rFonts w:ascii="Times New Roman" w:eastAsia="Times New Roman" w:hAnsi="Times New Roman"/>
          <w:color w:val="000000"/>
          <w:sz w:val="24"/>
          <w:lang w:val="ru-RU"/>
        </w:rPr>
        <w:t>—  классифицировать по разным признакам виды деятельности человека, потребности людей;</w:t>
      </w:r>
    </w:p>
    <w:p w14:paraId="10DF2764" w14:textId="77777777" w:rsidR="00415F87" w:rsidRPr="003F534C" w:rsidRDefault="00F36967" w:rsidP="003F534C">
      <w:pPr>
        <w:autoSpaceDE w:val="0"/>
        <w:autoSpaceDN w:val="0"/>
        <w:spacing w:before="190" w:after="0" w:line="262" w:lineRule="auto"/>
        <w:ind w:right="720"/>
        <w:jc w:val="both"/>
        <w:rPr>
          <w:lang w:val="ru-RU"/>
        </w:rPr>
      </w:pPr>
      <w:r w:rsidRPr="003F534C">
        <w:rPr>
          <w:rFonts w:ascii="Times New Roman" w:eastAsia="Times New Roman" w:hAnsi="Times New Roman"/>
          <w:color w:val="000000"/>
          <w:sz w:val="24"/>
          <w:lang w:val="ru-RU"/>
        </w:rPr>
        <w:t>—  сравнивать понятия «индивид», «индивидуальность», «личность»; свойства человека и животных; виды деятельности (игра, труд, учение);</w:t>
      </w:r>
    </w:p>
    <w:p w14:paraId="5BF6D901" w14:textId="77777777" w:rsidR="00415F87" w:rsidRPr="003F534C" w:rsidRDefault="00F36967" w:rsidP="003F534C">
      <w:pPr>
        <w:autoSpaceDE w:val="0"/>
        <w:autoSpaceDN w:val="0"/>
        <w:spacing w:before="190" w:after="0" w:line="262" w:lineRule="auto"/>
        <w:ind w:right="1152"/>
        <w:jc w:val="both"/>
        <w:rPr>
          <w:lang w:val="ru-RU"/>
        </w:rPr>
      </w:pPr>
      <w:r w:rsidRPr="003F534C">
        <w:rPr>
          <w:rFonts w:ascii="Times New Roman" w:eastAsia="Times New Roman" w:hAnsi="Times New Roman"/>
          <w:color w:val="000000"/>
          <w:sz w:val="24"/>
          <w:lang w:val="ru-RU"/>
        </w:rPr>
        <w:t>—  устанавливать и объяснять взаимосвязи людей в малых группах; целей, способов и результатов деятельности, целей и средств общения;</w:t>
      </w:r>
    </w:p>
    <w:p w14:paraId="27EFE59D" w14:textId="77777777" w:rsidR="00415F87" w:rsidRPr="003F534C" w:rsidRDefault="00F36967" w:rsidP="003F534C">
      <w:pPr>
        <w:autoSpaceDE w:val="0"/>
        <w:autoSpaceDN w:val="0"/>
        <w:spacing w:before="190" w:after="0"/>
        <w:jc w:val="both"/>
        <w:rPr>
          <w:lang w:val="ru-RU"/>
        </w:rPr>
      </w:pPr>
      <w:r w:rsidRPr="003F534C">
        <w:rPr>
          <w:rFonts w:ascii="Times New Roman" w:eastAsia="Times New Roman" w:hAnsi="Times New Roman"/>
          <w:color w:val="000000"/>
          <w:sz w:val="24"/>
          <w:lang w:val="ru-RU"/>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w:t>
      </w:r>
      <w:r w:rsidRPr="003F534C">
        <w:rPr>
          <w:lang w:val="ru-RU"/>
        </w:rPr>
        <w:br/>
      </w:r>
      <w:r w:rsidRPr="003F534C">
        <w:rPr>
          <w:rFonts w:ascii="Times New Roman" w:eastAsia="Times New Roman" w:hAnsi="Times New Roman"/>
          <w:color w:val="000000"/>
          <w:sz w:val="24"/>
          <w:lang w:val="ru-RU"/>
        </w:rPr>
        <w:t>образовательной деятельности и общения в школе, семье, группе сверстников;</w:t>
      </w:r>
    </w:p>
    <w:p w14:paraId="3948813E" w14:textId="77777777" w:rsidR="00415F87" w:rsidRPr="003F534C" w:rsidRDefault="00F36967" w:rsidP="003F534C">
      <w:pPr>
        <w:autoSpaceDE w:val="0"/>
        <w:autoSpaceDN w:val="0"/>
        <w:spacing w:before="190" w:after="0"/>
        <w:ind w:right="144"/>
        <w:jc w:val="both"/>
        <w:rPr>
          <w:lang w:val="ru-RU"/>
        </w:rPr>
      </w:pPr>
      <w:r w:rsidRPr="003F534C">
        <w:rPr>
          <w:rFonts w:ascii="Times New Roman" w:eastAsia="Times New Roman" w:hAnsi="Times New Roman"/>
          <w:color w:val="000000"/>
          <w:sz w:val="24"/>
          <w:lang w:val="ru-RU"/>
        </w:rPr>
        <w:t>—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D92ECC2" w14:textId="77777777" w:rsidR="00415F87" w:rsidRPr="003F534C" w:rsidRDefault="00F36967" w:rsidP="003F534C">
      <w:pPr>
        <w:autoSpaceDE w:val="0"/>
        <w:autoSpaceDN w:val="0"/>
        <w:spacing w:before="190" w:after="0" w:line="262" w:lineRule="auto"/>
        <w:ind w:right="144"/>
        <w:jc w:val="both"/>
        <w:rPr>
          <w:lang w:val="ru-RU"/>
        </w:rPr>
      </w:pPr>
      <w:r w:rsidRPr="003F534C">
        <w:rPr>
          <w:rFonts w:ascii="Times New Roman" w:eastAsia="Times New Roman" w:hAnsi="Times New Roman"/>
          <w:color w:val="000000"/>
          <w:sz w:val="24"/>
          <w:lang w:val="ru-RU"/>
        </w:rPr>
        <w:t>—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891A205"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w:t>
      </w:r>
      <w:r w:rsidRPr="003F534C">
        <w:rPr>
          <w:lang w:val="ru-RU"/>
        </w:rPr>
        <w:br/>
      </w:r>
      <w:r w:rsidRPr="003F534C">
        <w:rPr>
          <w:rFonts w:ascii="Times New Roman" w:eastAsia="Times New Roman" w:hAnsi="Times New Roman"/>
          <w:color w:val="000000"/>
          <w:sz w:val="24"/>
          <w:lang w:val="ru-RU"/>
        </w:rPr>
        <w:t>преобразовывать текстовую информацию в таблицу, схему;</w:t>
      </w:r>
    </w:p>
    <w:p w14:paraId="060187F7" w14:textId="77777777" w:rsidR="00415F87" w:rsidRPr="003F534C" w:rsidRDefault="00F36967" w:rsidP="003F534C">
      <w:pPr>
        <w:autoSpaceDE w:val="0"/>
        <w:autoSpaceDN w:val="0"/>
        <w:spacing w:before="192" w:after="0"/>
        <w:ind w:right="720"/>
        <w:jc w:val="both"/>
        <w:rPr>
          <w:lang w:val="ru-RU"/>
        </w:rPr>
      </w:pPr>
      <w:r w:rsidRPr="003F534C">
        <w:rPr>
          <w:rFonts w:ascii="Times New Roman" w:eastAsia="Times New Roman" w:hAnsi="Times New Roman"/>
          <w:color w:val="000000"/>
          <w:sz w:val="24"/>
          <w:lang w:val="ru-RU"/>
        </w:rPr>
        <w:t>—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3C9C2CF" w14:textId="77777777" w:rsidR="00415F87" w:rsidRPr="003F534C" w:rsidRDefault="00F36967" w:rsidP="003F534C">
      <w:pPr>
        <w:autoSpaceDE w:val="0"/>
        <w:autoSpaceDN w:val="0"/>
        <w:spacing w:before="190" w:after="0" w:line="271" w:lineRule="auto"/>
        <w:ind w:right="78"/>
        <w:jc w:val="both"/>
        <w:rPr>
          <w:lang w:val="ru-RU"/>
        </w:rPr>
      </w:pPr>
      <w:r w:rsidRPr="003F534C">
        <w:rPr>
          <w:rFonts w:ascii="Times New Roman" w:eastAsia="Times New Roman" w:hAnsi="Times New Roman"/>
          <w:color w:val="000000"/>
          <w:sz w:val="24"/>
          <w:lang w:val="ru-RU"/>
        </w:rPr>
        <w:t>—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E433BE3"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45D789D" w14:textId="77777777" w:rsidR="00415F87" w:rsidRPr="003F534C" w:rsidRDefault="00F36967" w:rsidP="003F534C">
      <w:pPr>
        <w:autoSpaceDE w:val="0"/>
        <w:autoSpaceDN w:val="0"/>
        <w:spacing w:before="190" w:after="0" w:line="271" w:lineRule="auto"/>
        <w:ind w:right="432"/>
        <w:jc w:val="both"/>
        <w:rPr>
          <w:lang w:val="ru-RU"/>
        </w:rPr>
      </w:pPr>
      <w:r w:rsidRPr="003F534C">
        <w:rPr>
          <w:rFonts w:ascii="Times New Roman" w:eastAsia="Times New Roman" w:hAnsi="Times New Roman"/>
          <w:color w:val="000000"/>
          <w:sz w:val="24"/>
          <w:lang w:val="ru-RU"/>
        </w:rPr>
        <w:t>—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30E8F055" w14:textId="77777777" w:rsidR="00415F87" w:rsidRPr="003F534C" w:rsidRDefault="00415F87" w:rsidP="003F534C">
      <w:pPr>
        <w:jc w:val="both"/>
        <w:rPr>
          <w:lang w:val="ru-RU"/>
        </w:rPr>
        <w:sectPr w:rsidR="00415F87" w:rsidRPr="003F534C">
          <w:pgSz w:w="11900" w:h="16840"/>
          <w:pgMar w:top="286" w:right="686" w:bottom="332" w:left="1086" w:header="720" w:footer="720" w:gutter="0"/>
          <w:cols w:space="720" w:equalWidth="0">
            <w:col w:w="10128" w:space="0"/>
          </w:cols>
          <w:docGrid w:linePitch="360"/>
        </w:sectPr>
      </w:pPr>
    </w:p>
    <w:p w14:paraId="7358C9CA" w14:textId="77777777" w:rsidR="00415F87" w:rsidRPr="003F534C" w:rsidRDefault="00415F87" w:rsidP="003F534C">
      <w:pPr>
        <w:autoSpaceDE w:val="0"/>
        <w:autoSpaceDN w:val="0"/>
        <w:spacing w:after="114" w:line="220" w:lineRule="exact"/>
        <w:jc w:val="both"/>
        <w:rPr>
          <w:lang w:val="ru-RU"/>
        </w:rPr>
      </w:pPr>
    </w:p>
    <w:p w14:paraId="30422D37" w14:textId="77777777" w:rsidR="00415F87" w:rsidRPr="003F534C" w:rsidRDefault="00F36967" w:rsidP="003F534C">
      <w:pPr>
        <w:autoSpaceDE w:val="0"/>
        <w:autoSpaceDN w:val="0"/>
        <w:spacing w:after="0" w:line="271" w:lineRule="auto"/>
        <w:ind w:left="240" w:right="144"/>
        <w:jc w:val="both"/>
        <w:rPr>
          <w:lang w:val="ru-RU"/>
        </w:rPr>
      </w:pPr>
      <w:r w:rsidRPr="003F534C">
        <w:rPr>
          <w:rFonts w:ascii="Times New Roman" w:eastAsia="Times New Roman" w:hAnsi="Times New Roman"/>
          <w:color w:val="000000"/>
          <w:sz w:val="24"/>
          <w:lang w:val="ru-RU"/>
        </w:rPr>
        <w:t>—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5CD60EF"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Общество, в котором мы живём</w:t>
      </w:r>
    </w:p>
    <w:p w14:paraId="630C9560" w14:textId="77777777" w:rsidR="00415F87" w:rsidRPr="003F534C" w:rsidRDefault="00F36967" w:rsidP="003F534C">
      <w:pPr>
        <w:autoSpaceDE w:val="0"/>
        <w:autoSpaceDN w:val="0"/>
        <w:spacing w:before="178" w:after="0"/>
        <w:ind w:left="240" w:right="432"/>
        <w:jc w:val="both"/>
        <w:rPr>
          <w:lang w:val="ru-RU"/>
        </w:rPr>
      </w:pPr>
      <w:r w:rsidRPr="003F534C">
        <w:rPr>
          <w:rFonts w:ascii="Times New Roman" w:eastAsia="Times New Roman" w:hAnsi="Times New Roman"/>
          <w:color w:val="000000"/>
          <w:sz w:val="24"/>
          <w:lang w:val="ru-RU"/>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4CB7B15" w14:textId="77777777" w:rsidR="00415F87" w:rsidRPr="003F534C" w:rsidRDefault="00F36967" w:rsidP="003F534C">
      <w:pPr>
        <w:autoSpaceDE w:val="0"/>
        <w:autoSpaceDN w:val="0"/>
        <w:spacing w:before="192" w:after="0" w:line="271" w:lineRule="auto"/>
        <w:ind w:left="240" w:right="1152"/>
        <w:jc w:val="both"/>
        <w:rPr>
          <w:lang w:val="ru-RU"/>
        </w:rPr>
      </w:pPr>
      <w:r w:rsidRPr="003F534C">
        <w:rPr>
          <w:rFonts w:ascii="Times New Roman" w:eastAsia="Times New Roman" w:hAnsi="Times New Roman"/>
          <w:color w:val="000000"/>
          <w:sz w:val="24"/>
          <w:lang w:val="ru-RU"/>
        </w:rPr>
        <w:t>—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3D3DD475" w14:textId="77777777" w:rsidR="00415F87" w:rsidRPr="003F534C" w:rsidRDefault="00F36967" w:rsidP="003F534C">
      <w:pPr>
        <w:autoSpaceDE w:val="0"/>
        <w:autoSpaceDN w:val="0"/>
        <w:spacing w:before="190" w:after="0" w:line="262" w:lineRule="auto"/>
        <w:ind w:left="240" w:right="1296"/>
        <w:jc w:val="both"/>
        <w:rPr>
          <w:lang w:val="ru-RU"/>
        </w:rPr>
      </w:pPr>
      <w:r w:rsidRPr="003F534C">
        <w:rPr>
          <w:rFonts w:ascii="Times New Roman" w:eastAsia="Times New Roman" w:hAnsi="Times New Roman"/>
          <w:color w:val="000000"/>
          <w:sz w:val="24"/>
          <w:lang w:val="ru-RU"/>
        </w:rPr>
        <w:t>—  приводить примеры разного положения людей в обществе, видов экономической деятельности, глобальных проблем;</w:t>
      </w:r>
    </w:p>
    <w:p w14:paraId="080C61DA"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классифицировать социальные общности и группы;</w:t>
      </w:r>
    </w:p>
    <w:p w14:paraId="5E129766" w14:textId="77777777" w:rsidR="00415F87" w:rsidRPr="003F534C" w:rsidRDefault="00F36967" w:rsidP="003F534C">
      <w:pPr>
        <w:autoSpaceDE w:val="0"/>
        <w:autoSpaceDN w:val="0"/>
        <w:spacing w:before="190" w:after="0" w:line="262" w:lineRule="auto"/>
        <w:ind w:left="240" w:right="720"/>
        <w:jc w:val="both"/>
        <w:rPr>
          <w:lang w:val="ru-RU"/>
        </w:rPr>
      </w:pPr>
      <w:r w:rsidRPr="003F534C">
        <w:rPr>
          <w:rFonts w:ascii="Times New Roman" w:eastAsia="Times New Roman" w:hAnsi="Times New Roman"/>
          <w:color w:val="000000"/>
          <w:sz w:val="24"/>
          <w:lang w:val="ru-RU"/>
        </w:rPr>
        <w:t>—  сравнивать социальные общности и группы, положение в об​</w:t>
      </w:r>
      <w:proofErr w:type="spellStart"/>
      <w:r w:rsidRPr="003F534C">
        <w:rPr>
          <w:rFonts w:ascii="Times New Roman" w:eastAsia="Times New Roman" w:hAnsi="Times New Roman"/>
          <w:color w:val="000000"/>
          <w:sz w:val="24"/>
          <w:lang w:val="ru-RU"/>
        </w:rPr>
        <w:t>ществе</w:t>
      </w:r>
      <w:proofErr w:type="spellEnd"/>
      <w:r w:rsidRPr="003F534C">
        <w:rPr>
          <w:rFonts w:ascii="Times New Roman" w:eastAsia="Times New Roman" w:hAnsi="Times New Roman"/>
          <w:color w:val="000000"/>
          <w:sz w:val="24"/>
          <w:lang w:val="ru-RU"/>
        </w:rPr>
        <w:t xml:space="preserve"> различных людей; различные формы хозяйствования;</w:t>
      </w:r>
    </w:p>
    <w:p w14:paraId="0A470E88" w14:textId="77777777" w:rsidR="00415F87" w:rsidRPr="003F534C" w:rsidRDefault="00F36967" w:rsidP="003F534C">
      <w:pPr>
        <w:autoSpaceDE w:val="0"/>
        <w:autoSpaceDN w:val="0"/>
        <w:spacing w:before="190" w:after="0" w:line="262" w:lineRule="auto"/>
        <w:ind w:left="240" w:right="576"/>
        <w:jc w:val="both"/>
        <w:rPr>
          <w:lang w:val="ru-RU"/>
        </w:rPr>
      </w:pPr>
      <w:r w:rsidRPr="003F534C">
        <w:rPr>
          <w:rFonts w:ascii="Times New Roman" w:eastAsia="Times New Roman" w:hAnsi="Times New Roman"/>
          <w:color w:val="000000"/>
          <w:sz w:val="24"/>
          <w:lang w:val="ru-RU"/>
        </w:rPr>
        <w:t xml:space="preserve">—  </w:t>
      </w:r>
      <w:proofErr w:type="gramStart"/>
      <w:r w:rsidRPr="003F534C">
        <w:rPr>
          <w:rFonts w:ascii="Times New Roman" w:eastAsia="Times New Roman" w:hAnsi="Times New Roman"/>
          <w:color w:val="000000"/>
          <w:sz w:val="24"/>
          <w:lang w:val="ru-RU"/>
        </w:rPr>
        <w:t>устанавливать  взаимодействия</w:t>
      </w:r>
      <w:proofErr w:type="gramEnd"/>
      <w:r w:rsidRPr="003F534C">
        <w:rPr>
          <w:rFonts w:ascii="Times New Roman" w:eastAsia="Times New Roman" w:hAnsi="Times New Roman"/>
          <w:color w:val="000000"/>
          <w:sz w:val="24"/>
          <w:lang w:val="ru-RU"/>
        </w:rPr>
        <w:t xml:space="preserve"> общества и природы, человека и общества, деятельности основных участников экономики;</w:t>
      </w:r>
    </w:p>
    <w:p w14:paraId="63052F27"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8EECA67"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5BD7A616" w14:textId="77777777" w:rsidR="00415F87" w:rsidRPr="003F534C" w:rsidRDefault="00F36967" w:rsidP="003F534C">
      <w:pPr>
        <w:autoSpaceDE w:val="0"/>
        <w:autoSpaceDN w:val="0"/>
        <w:spacing w:before="190" w:after="0" w:line="262" w:lineRule="auto"/>
        <w:ind w:left="240" w:right="864"/>
        <w:jc w:val="both"/>
        <w:rPr>
          <w:lang w:val="ru-RU"/>
        </w:rPr>
      </w:pPr>
      <w:r w:rsidRPr="003F534C">
        <w:rPr>
          <w:rFonts w:ascii="Times New Roman" w:eastAsia="Times New Roman" w:hAnsi="Times New Roman"/>
          <w:color w:val="000000"/>
          <w:sz w:val="24"/>
          <w:lang w:val="ru-RU"/>
        </w:rPr>
        <w:t>—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B0B7D92" w14:textId="77777777" w:rsidR="00415F87" w:rsidRPr="003F534C" w:rsidRDefault="00F36967" w:rsidP="003F534C">
      <w:pPr>
        <w:autoSpaceDE w:val="0"/>
        <w:autoSpaceDN w:val="0"/>
        <w:spacing w:before="190" w:after="0" w:line="274" w:lineRule="auto"/>
        <w:ind w:left="240" w:right="864"/>
        <w:jc w:val="both"/>
        <w:rPr>
          <w:lang w:val="ru-RU"/>
        </w:rPr>
      </w:pPr>
      <w:r w:rsidRPr="003F534C">
        <w:rPr>
          <w:rFonts w:ascii="Times New Roman" w:eastAsia="Times New Roman" w:hAnsi="Times New Roman"/>
          <w:color w:val="000000"/>
          <w:sz w:val="24"/>
          <w:lang w:val="ru-RU"/>
        </w:rPr>
        <w:t>—  овладевать смысловым чтением текстов обществоведческой тематики, касающихся отношений человека и природы, уст​</w:t>
      </w:r>
      <w:proofErr w:type="spellStart"/>
      <w:r w:rsidRPr="003F534C">
        <w:rPr>
          <w:rFonts w:ascii="Times New Roman" w:eastAsia="Times New Roman" w:hAnsi="Times New Roman"/>
          <w:color w:val="000000"/>
          <w:sz w:val="24"/>
          <w:lang w:val="ru-RU"/>
        </w:rPr>
        <w:t>ройства</w:t>
      </w:r>
      <w:proofErr w:type="spellEnd"/>
      <w:r w:rsidRPr="003F534C">
        <w:rPr>
          <w:rFonts w:ascii="Times New Roman" w:eastAsia="Times New Roman" w:hAnsi="Times New Roman"/>
          <w:color w:val="000000"/>
          <w:sz w:val="24"/>
          <w:lang w:val="ru-RU"/>
        </w:rPr>
        <w:t xml:space="preserve"> общественной жизни, основных сфер жизни общества;</w:t>
      </w:r>
    </w:p>
    <w:p w14:paraId="02DD333E" w14:textId="77777777" w:rsidR="00415F87" w:rsidRPr="003F534C" w:rsidRDefault="00F36967" w:rsidP="003F534C">
      <w:pPr>
        <w:autoSpaceDE w:val="0"/>
        <w:autoSpaceDN w:val="0"/>
        <w:spacing w:before="190" w:after="0" w:line="262" w:lineRule="auto"/>
        <w:ind w:left="240"/>
        <w:jc w:val="both"/>
        <w:rPr>
          <w:lang w:val="ru-RU"/>
        </w:rPr>
      </w:pPr>
      <w:r w:rsidRPr="003F534C">
        <w:rPr>
          <w:rFonts w:ascii="Times New Roman" w:eastAsia="Times New Roman" w:hAnsi="Times New Roman"/>
          <w:color w:val="000000"/>
          <w:sz w:val="24"/>
          <w:lang w:val="ru-RU"/>
        </w:rPr>
        <w:t>—  извлекать информацию из разных источников о человеке и обществе, включая информацию о народах России;</w:t>
      </w:r>
    </w:p>
    <w:p w14:paraId="7B0385E5"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5134A11F" w14:textId="77777777" w:rsidR="00415F87" w:rsidRPr="003F534C" w:rsidRDefault="00F36967" w:rsidP="003F534C">
      <w:pPr>
        <w:autoSpaceDE w:val="0"/>
        <w:autoSpaceDN w:val="0"/>
        <w:spacing w:before="190" w:after="0" w:line="262" w:lineRule="auto"/>
        <w:ind w:left="240" w:right="144"/>
        <w:jc w:val="both"/>
        <w:rPr>
          <w:lang w:val="ru-RU"/>
        </w:rPr>
      </w:pPr>
      <w:r w:rsidRPr="003F534C">
        <w:rPr>
          <w:rFonts w:ascii="Times New Roman" w:eastAsia="Times New Roman" w:hAnsi="Times New Roman"/>
          <w:color w:val="000000"/>
          <w:sz w:val="24"/>
          <w:lang w:val="ru-RU"/>
        </w:rPr>
        <w:t>—  оценивать собственные поступки и поведение других людей с точки зрения их соответствия духовным традициям общества;</w:t>
      </w:r>
    </w:p>
    <w:p w14:paraId="6B1607A3"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472FEF33"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осуществлять совместную деятельность, включая взаимодействие с людьми другой культуры,</w:t>
      </w:r>
    </w:p>
    <w:p w14:paraId="14F86274" w14:textId="77777777" w:rsidR="00415F87" w:rsidRPr="003F534C" w:rsidRDefault="00415F87" w:rsidP="003F534C">
      <w:pPr>
        <w:jc w:val="both"/>
        <w:rPr>
          <w:lang w:val="ru-RU"/>
        </w:rPr>
        <w:sectPr w:rsidR="00415F87" w:rsidRPr="003F534C">
          <w:pgSz w:w="11900" w:h="16840"/>
          <w:pgMar w:top="334" w:right="744" w:bottom="452" w:left="846" w:header="720" w:footer="720" w:gutter="0"/>
          <w:cols w:space="720" w:equalWidth="0">
            <w:col w:w="10310" w:space="0"/>
          </w:cols>
          <w:docGrid w:linePitch="360"/>
        </w:sectPr>
      </w:pPr>
    </w:p>
    <w:p w14:paraId="17E5B756" w14:textId="77777777" w:rsidR="00415F87" w:rsidRPr="003F534C" w:rsidRDefault="00415F87" w:rsidP="003F534C">
      <w:pPr>
        <w:autoSpaceDE w:val="0"/>
        <w:autoSpaceDN w:val="0"/>
        <w:spacing w:after="66" w:line="220" w:lineRule="exact"/>
        <w:jc w:val="both"/>
        <w:rPr>
          <w:lang w:val="ru-RU"/>
        </w:rPr>
      </w:pPr>
    </w:p>
    <w:p w14:paraId="62B724BF" w14:textId="77777777" w:rsidR="00415F87" w:rsidRPr="003F534C" w:rsidRDefault="00F36967" w:rsidP="003F534C">
      <w:pPr>
        <w:autoSpaceDE w:val="0"/>
        <w:autoSpaceDN w:val="0"/>
        <w:spacing w:after="0" w:line="262" w:lineRule="auto"/>
        <w:ind w:left="420" w:right="720"/>
        <w:jc w:val="both"/>
        <w:rPr>
          <w:lang w:val="ru-RU"/>
        </w:rPr>
      </w:pPr>
      <w:r w:rsidRPr="003F534C">
        <w:rPr>
          <w:rFonts w:ascii="Times New Roman" w:eastAsia="Times New Roman" w:hAnsi="Times New Roman"/>
          <w:color w:val="000000"/>
          <w:sz w:val="24"/>
          <w:lang w:val="ru-RU"/>
        </w:rPr>
        <w:t>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709B0AB" w14:textId="77777777" w:rsidR="00415F87" w:rsidRPr="003F534C" w:rsidRDefault="00F36967" w:rsidP="003F534C">
      <w:pPr>
        <w:autoSpaceDE w:val="0"/>
        <w:autoSpaceDN w:val="0"/>
        <w:spacing w:before="322" w:after="0" w:line="230" w:lineRule="auto"/>
        <w:jc w:val="both"/>
        <w:rPr>
          <w:lang w:val="ru-RU"/>
        </w:rPr>
      </w:pPr>
      <w:r w:rsidRPr="003F534C">
        <w:rPr>
          <w:rFonts w:ascii="Times New Roman" w:eastAsia="Times New Roman" w:hAnsi="Times New Roman"/>
          <w:b/>
          <w:color w:val="000000"/>
          <w:sz w:val="24"/>
          <w:lang w:val="ru-RU"/>
        </w:rPr>
        <w:t>7 КЛАСС</w:t>
      </w:r>
    </w:p>
    <w:p w14:paraId="39CB5E92" w14:textId="77777777" w:rsidR="00415F87" w:rsidRPr="003F534C" w:rsidRDefault="00F36967" w:rsidP="003F534C">
      <w:pPr>
        <w:autoSpaceDE w:val="0"/>
        <w:autoSpaceDN w:val="0"/>
        <w:spacing w:before="166" w:after="0" w:line="230" w:lineRule="auto"/>
        <w:ind w:left="180"/>
        <w:jc w:val="both"/>
        <w:rPr>
          <w:lang w:val="ru-RU"/>
        </w:rPr>
      </w:pPr>
      <w:r w:rsidRPr="003F534C">
        <w:rPr>
          <w:rFonts w:ascii="Times New Roman" w:eastAsia="Times New Roman" w:hAnsi="Times New Roman"/>
          <w:b/>
          <w:color w:val="000000"/>
          <w:sz w:val="24"/>
          <w:lang w:val="ru-RU"/>
        </w:rPr>
        <w:t>Социальные ценности и нормы</w:t>
      </w:r>
    </w:p>
    <w:p w14:paraId="49F7E7B2" w14:textId="77777777" w:rsidR="00415F87" w:rsidRPr="003F534C" w:rsidRDefault="00F36967" w:rsidP="003F534C">
      <w:pPr>
        <w:autoSpaceDE w:val="0"/>
        <w:autoSpaceDN w:val="0"/>
        <w:spacing w:before="178" w:after="0" w:line="262" w:lineRule="auto"/>
        <w:ind w:left="420" w:right="100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14:paraId="46807DA4"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характеризовать</w:t>
      </w:r>
      <w:r w:rsidRPr="003F534C">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A60DE96" w14:textId="77777777" w:rsidR="00415F87" w:rsidRPr="003F534C" w:rsidRDefault="00F36967" w:rsidP="003F534C">
      <w:pPr>
        <w:autoSpaceDE w:val="0"/>
        <w:autoSpaceDN w:val="0"/>
        <w:spacing w:before="192" w:after="0" w:line="262"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приводить примеры</w:t>
      </w:r>
      <w:r w:rsidRPr="003F534C">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0147EA73"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социальные нормы, их существенные признаки и элементы;</w:t>
      </w:r>
    </w:p>
    <w:p w14:paraId="3EF9FBF8"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отдельные виды социальных норм;</w:t>
      </w:r>
    </w:p>
    <w:p w14:paraId="174429CC"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влияние социальных норм на общество и человека;</w:t>
      </w:r>
    </w:p>
    <w:p w14:paraId="2D0427BD" w14:textId="77777777" w:rsidR="00415F87" w:rsidRPr="003F534C" w:rsidRDefault="00F36967" w:rsidP="003F534C">
      <w:pPr>
        <w:autoSpaceDE w:val="0"/>
        <w:autoSpaceDN w:val="0"/>
        <w:spacing w:before="190" w:after="0" w:line="262" w:lineRule="auto"/>
        <w:ind w:left="420" w:right="86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14:paraId="13755315" w14:textId="77777777" w:rsidR="00415F87" w:rsidRPr="003F534C" w:rsidRDefault="00F36967" w:rsidP="003F534C">
      <w:pPr>
        <w:autoSpaceDE w:val="0"/>
        <w:autoSpaceDN w:val="0"/>
        <w:spacing w:before="190" w:after="0"/>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опорой на обществоведческие знания, факты </w:t>
      </w:r>
      <w:r w:rsidRPr="003F534C">
        <w:rPr>
          <w:lang w:val="ru-RU"/>
        </w:rPr>
        <w:br/>
      </w:r>
      <w:r w:rsidRPr="003F534C">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170102CE" w14:textId="77777777" w:rsidR="00415F87" w:rsidRPr="003F534C" w:rsidRDefault="00F36967" w:rsidP="003F534C">
      <w:pPr>
        <w:autoSpaceDE w:val="0"/>
        <w:autoSpaceDN w:val="0"/>
        <w:spacing w:before="190" w:after="0" w:line="262"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1CD558D4" w14:textId="77777777" w:rsidR="00415F87" w:rsidRPr="003F534C" w:rsidRDefault="00F36967" w:rsidP="003F534C">
      <w:pPr>
        <w:autoSpaceDE w:val="0"/>
        <w:autoSpaceDN w:val="0"/>
        <w:spacing w:before="190" w:after="0" w:line="262" w:lineRule="auto"/>
        <w:ind w:left="420" w:right="100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14:paraId="3FBD7523" w14:textId="77777777" w:rsidR="00415F87" w:rsidRPr="003F534C" w:rsidRDefault="00F36967" w:rsidP="003F534C">
      <w:pPr>
        <w:autoSpaceDE w:val="0"/>
        <w:autoSpaceDN w:val="0"/>
        <w:spacing w:before="190" w:after="0" w:line="262"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извлекать </w:t>
      </w:r>
      <w:r w:rsidRPr="003F534C">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14:paraId="62439B6D" w14:textId="77777777" w:rsidR="00415F87" w:rsidRPr="003F534C" w:rsidRDefault="00F36967" w:rsidP="003F534C">
      <w:pPr>
        <w:autoSpaceDE w:val="0"/>
        <w:autoSpaceDN w:val="0"/>
        <w:spacing w:before="192" w:after="0" w:line="271" w:lineRule="auto"/>
        <w:ind w:left="420"/>
        <w:jc w:val="both"/>
        <w:rPr>
          <w:lang w:val="ru-RU"/>
        </w:rPr>
      </w:pPr>
      <w:r w:rsidRPr="003F534C">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56AE8B06" w14:textId="77777777" w:rsidR="00415F87" w:rsidRPr="003F534C" w:rsidRDefault="00F36967" w:rsidP="003F534C">
      <w:pPr>
        <w:autoSpaceDE w:val="0"/>
        <w:autoSpaceDN w:val="0"/>
        <w:spacing w:before="190" w:after="0" w:line="262"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14:paraId="01184AA3"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о социальных нормах в повседневной жизни;</w:t>
      </w:r>
    </w:p>
    <w:p w14:paraId="1BF40072" w14:textId="77777777" w:rsidR="00415F87" w:rsidRPr="003F534C" w:rsidRDefault="00F36967" w:rsidP="003F534C">
      <w:pPr>
        <w:autoSpaceDE w:val="0"/>
        <w:autoSpaceDN w:val="0"/>
        <w:spacing w:before="190" w:after="0" w:line="262"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самостоятельно заполнять</w:t>
      </w:r>
      <w:r w:rsidRPr="003F534C">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14:paraId="7AC1D5DA"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935F9A0" w14:textId="77777777" w:rsidR="00415F87" w:rsidRPr="003F534C" w:rsidRDefault="00F36967" w:rsidP="003F534C">
      <w:pPr>
        <w:autoSpaceDE w:val="0"/>
        <w:autoSpaceDN w:val="0"/>
        <w:spacing w:before="178" w:after="0" w:line="230" w:lineRule="auto"/>
        <w:ind w:left="180"/>
        <w:jc w:val="both"/>
        <w:rPr>
          <w:lang w:val="ru-RU"/>
        </w:rPr>
      </w:pPr>
      <w:r w:rsidRPr="003F534C">
        <w:rPr>
          <w:rFonts w:ascii="Times New Roman" w:eastAsia="Times New Roman" w:hAnsi="Times New Roman"/>
          <w:b/>
          <w:color w:val="000000"/>
          <w:sz w:val="24"/>
          <w:lang w:val="ru-RU"/>
        </w:rPr>
        <w:t>Человек как участник правовых отношений</w:t>
      </w:r>
    </w:p>
    <w:p w14:paraId="26B6673D" w14:textId="77777777" w:rsidR="00415F87" w:rsidRPr="003F534C" w:rsidRDefault="00F36967" w:rsidP="003F534C">
      <w:pPr>
        <w:autoSpaceDE w:val="0"/>
        <w:autoSpaceDN w:val="0"/>
        <w:spacing w:before="178"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сущности права, о правоотношении как социальном и</w:t>
      </w:r>
    </w:p>
    <w:p w14:paraId="3EA3493B" w14:textId="77777777" w:rsidR="00415F87" w:rsidRPr="003F534C" w:rsidRDefault="00415F87" w:rsidP="003F534C">
      <w:pPr>
        <w:jc w:val="both"/>
        <w:rPr>
          <w:lang w:val="ru-RU"/>
        </w:rPr>
        <w:sectPr w:rsidR="00415F87" w:rsidRPr="003F534C">
          <w:pgSz w:w="11900" w:h="16840"/>
          <w:pgMar w:top="286" w:right="738" w:bottom="378" w:left="666" w:header="720" w:footer="720" w:gutter="0"/>
          <w:cols w:space="720" w:equalWidth="0">
            <w:col w:w="10496" w:space="0"/>
          </w:cols>
          <w:docGrid w:linePitch="360"/>
        </w:sectPr>
      </w:pPr>
    </w:p>
    <w:p w14:paraId="193D2D82" w14:textId="77777777" w:rsidR="00415F87" w:rsidRPr="003F534C" w:rsidRDefault="00415F87" w:rsidP="003F534C">
      <w:pPr>
        <w:autoSpaceDE w:val="0"/>
        <w:autoSpaceDN w:val="0"/>
        <w:spacing w:after="66" w:line="220" w:lineRule="exact"/>
        <w:jc w:val="both"/>
        <w:rPr>
          <w:lang w:val="ru-RU"/>
        </w:rPr>
      </w:pPr>
    </w:p>
    <w:p w14:paraId="5B079C3B" w14:textId="77777777" w:rsidR="00415F87" w:rsidRPr="003F534C" w:rsidRDefault="00F36967" w:rsidP="003F534C">
      <w:pPr>
        <w:autoSpaceDE w:val="0"/>
        <w:autoSpaceDN w:val="0"/>
        <w:spacing w:after="0"/>
        <w:jc w:val="both"/>
        <w:rPr>
          <w:lang w:val="ru-RU"/>
        </w:rPr>
      </w:pPr>
      <w:r w:rsidRPr="003F534C">
        <w:rPr>
          <w:rFonts w:ascii="Times New Roman" w:eastAsia="Times New Roman" w:hAnsi="Times New Roman"/>
          <w:color w:val="000000"/>
          <w:sz w:val="24"/>
          <w:lang w:val="ru-RU"/>
        </w:rPr>
        <w:t xml:space="preserve">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3F534C">
        <w:rPr>
          <w:lang w:val="ru-RU"/>
        </w:rPr>
        <w:br/>
      </w:r>
      <w:r w:rsidRPr="003F534C">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
    <w:p w14:paraId="4E0172A0" w14:textId="77777777" w:rsidR="00415F87" w:rsidRPr="003F534C" w:rsidRDefault="00F36967" w:rsidP="003F534C">
      <w:pPr>
        <w:autoSpaceDE w:val="0"/>
        <w:autoSpaceDN w:val="0"/>
        <w:spacing w:before="190" w:after="0" w:line="262"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897533F" w14:textId="77777777" w:rsidR="00415F87" w:rsidRPr="003F534C" w:rsidRDefault="00F36967" w:rsidP="003F534C">
      <w:pPr>
        <w:autoSpaceDE w:val="0"/>
        <w:autoSpaceDN w:val="0"/>
        <w:spacing w:before="190" w:after="0"/>
        <w:ind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06159AC" w14:textId="77777777" w:rsidR="00415F87" w:rsidRPr="003F534C" w:rsidRDefault="00F36967" w:rsidP="003F534C">
      <w:pPr>
        <w:autoSpaceDE w:val="0"/>
        <w:autoSpaceDN w:val="0"/>
        <w:spacing w:before="192" w:after="0" w:line="262"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41BA07C2"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8C86303" w14:textId="77777777" w:rsidR="00415F87" w:rsidRPr="003F534C" w:rsidRDefault="00F36967" w:rsidP="003F534C">
      <w:pPr>
        <w:autoSpaceDE w:val="0"/>
        <w:autoSpaceDN w:val="0"/>
        <w:spacing w:before="190" w:after="0" w:line="271" w:lineRule="auto"/>
        <w:ind w:right="86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A8B3325" w14:textId="77777777" w:rsidR="00415F87" w:rsidRPr="003F534C" w:rsidRDefault="00F36967" w:rsidP="003F534C">
      <w:pPr>
        <w:autoSpaceDE w:val="0"/>
        <w:autoSpaceDN w:val="0"/>
        <w:spacing w:before="190" w:after="0" w:line="281" w:lineRule="auto"/>
        <w:ind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2935F01A"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определять </w:t>
      </w:r>
      <w:r w:rsidRPr="003F534C">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1548F13C" w14:textId="77777777" w:rsidR="00415F87" w:rsidRPr="003F534C" w:rsidRDefault="00F36967" w:rsidP="003F534C">
      <w:pPr>
        <w:autoSpaceDE w:val="0"/>
        <w:autoSpaceDN w:val="0"/>
        <w:spacing w:before="190" w:after="0" w:line="278"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2A5B51D5" w14:textId="77777777" w:rsidR="00415F87" w:rsidRPr="003F534C" w:rsidRDefault="00F36967" w:rsidP="003F534C">
      <w:pPr>
        <w:autoSpaceDE w:val="0"/>
        <w:autoSpaceDN w:val="0"/>
        <w:spacing w:before="190" w:after="0" w:line="281" w:lineRule="auto"/>
        <w:ind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0C5F135A" w14:textId="77777777" w:rsidR="00415F87" w:rsidRPr="003F534C" w:rsidRDefault="00F36967" w:rsidP="003F534C">
      <w:pPr>
        <w:autoSpaceDE w:val="0"/>
        <w:autoSpaceDN w:val="0"/>
        <w:spacing w:before="190" w:after="0" w:line="281"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искать и извлекать</w:t>
      </w:r>
      <w:r w:rsidRPr="003F534C">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676154C" w14:textId="77777777" w:rsidR="00415F87" w:rsidRPr="003F534C" w:rsidRDefault="00415F87" w:rsidP="003F534C">
      <w:pPr>
        <w:jc w:val="both"/>
        <w:rPr>
          <w:lang w:val="ru-RU"/>
        </w:rPr>
        <w:sectPr w:rsidR="00415F87" w:rsidRPr="003F534C">
          <w:pgSz w:w="11900" w:h="16840"/>
          <w:pgMar w:top="286" w:right="738" w:bottom="512" w:left="1086" w:header="720" w:footer="720" w:gutter="0"/>
          <w:cols w:space="720" w:equalWidth="0">
            <w:col w:w="10076" w:space="0"/>
          </w:cols>
          <w:docGrid w:linePitch="360"/>
        </w:sectPr>
      </w:pPr>
    </w:p>
    <w:p w14:paraId="6B1BE7E3" w14:textId="77777777" w:rsidR="00415F87" w:rsidRPr="003F534C" w:rsidRDefault="00415F87" w:rsidP="003F534C">
      <w:pPr>
        <w:autoSpaceDE w:val="0"/>
        <w:autoSpaceDN w:val="0"/>
        <w:spacing w:after="108" w:line="220" w:lineRule="exact"/>
        <w:jc w:val="both"/>
        <w:rPr>
          <w:lang w:val="ru-RU"/>
        </w:rPr>
      </w:pPr>
    </w:p>
    <w:p w14:paraId="289BE328" w14:textId="77777777" w:rsidR="00415F87" w:rsidRPr="003F534C" w:rsidRDefault="00F36967" w:rsidP="003F534C">
      <w:pPr>
        <w:autoSpaceDE w:val="0"/>
        <w:autoSpaceDN w:val="0"/>
        <w:spacing w:after="0" w:line="28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обобщать, систематизировать, оценивать</w:t>
      </w:r>
      <w:r w:rsidRPr="003F534C">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3F534C">
        <w:rPr>
          <w:lang w:val="ru-RU"/>
        </w:rPr>
        <w:br/>
      </w:r>
      <w:r w:rsidRPr="003F534C">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14:paraId="7F663A63" w14:textId="77777777" w:rsidR="00415F87" w:rsidRPr="003F534C" w:rsidRDefault="00F36967" w:rsidP="003F534C">
      <w:pPr>
        <w:autoSpaceDE w:val="0"/>
        <w:autoSpaceDN w:val="0"/>
        <w:spacing w:before="190" w:after="0" w:line="262"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оценивать</w:t>
      </w:r>
      <w:r w:rsidRPr="003F534C">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0FDAE566" w14:textId="77777777" w:rsidR="00415F87" w:rsidRPr="003F534C" w:rsidRDefault="00F36967" w:rsidP="003F534C">
      <w:pPr>
        <w:autoSpaceDE w:val="0"/>
        <w:autoSpaceDN w:val="0"/>
        <w:spacing w:before="190" w:after="0" w:line="286"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B9F303A" w14:textId="77777777" w:rsidR="00415F87" w:rsidRPr="003F534C" w:rsidRDefault="00F36967" w:rsidP="003F534C">
      <w:pPr>
        <w:autoSpaceDE w:val="0"/>
        <w:autoSpaceDN w:val="0"/>
        <w:spacing w:before="190" w:after="0" w:line="262" w:lineRule="auto"/>
        <w:ind w:left="240" w:right="720"/>
        <w:jc w:val="both"/>
        <w:rPr>
          <w:lang w:val="ru-RU"/>
        </w:rPr>
      </w:pPr>
      <w:r w:rsidRPr="003F534C">
        <w:rPr>
          <w:rFonts w:ascii="Times New Roman" w:eastAsia="Times New Roman" w:hAnsi="Times New Roman"/>
          <w:color w:val="000000"/>
          <w:sz w:val="24"/>
          <w:lang w:val="ru-RU"/>
        </w:rPr>
        <w:t xml:space="preserve">—  самостоятельно </w:t>
      </w:r>
      <w:r w:rsidRPr="003F534C">
        <w:rPr>
          <w:rFonts w:ascii="Times New Roman" w:eastAsia="Times New Roman" w:hAnsi="Times New Roman"/>
          <w:b/>
          <w:color w:val="000000"/>
          <w:sz w:val="24"/>
          <w:lang w:val="ru-RU"/>
        </w:rPr>
        <w:t xml:space="preserve">заполнять </w:t>
      </w:r>
      <w:r w:rsidRPr="003F534C">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14:paraId="050A076D" w14:textId="77777777" w:rsidR="00415F87" w:rsidRPr="003F534C" w:rsidRDefault="00F36967" w:rsidP="003F534C">
      <w:pPr>
        <w:autoSpaceDE w:val="0"/>
        <w:autoSpaceDN w:val="0"/>
        <w:spacing w:before="190" w:after="0"/>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CCB98B7"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Основы российского права</w:t>
      </w:r>
    </w:p>
    <w:p w14:paraId="59AEA68E" w14:textId="77777777" w:rsidR="00415F87" w:rsidRPr="003F534C" w:rsidRDefault="00F36967" w:rsidP="003F534C">
      <w:pPr>
        <w:autoSpaceDE w:val="0"/>
        <w:autoSpaceDN w:val="0"/>
        <w:spacing w:before="178" w:after="0" w:line="283"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1C387C04" w14:textId="77777777" w:rsidR="00415F87" w:rsidRPr="003F534C" w:rsidRDefault="00F36967" w:rsidP="003F534C">
      <w:pPr>
        <w:autoSpaceDE w:val="0"/>
        <w:autoSpaceDN w:val="0"/>
        <w:spacing w:before="192" w:after="0" w:line="281" w:lineRule="auto"/>
        <w:ind w:left="24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3DFA648B"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49F00016"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174032CC" w14:textId="77777777" w:rsidR="00415F87" w:rsidRPr="003F534C" w:rsidRDefault="00F36967" w:rsidP="003F534C">
      <w:pPr>
        <w:autoSpaceDE w:val="0"/>
        <w:autoSpaceDN w:val="0"/>
        <w:spacing w:before="190" w:after="0" w:line="271" w:lineRule="auto"/>
        <w:ind w:left="24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w:t>
      </w:r>
    </w:p>
    <w:p w14:paraId="14E977AE" w14:textId="77777777" w:rsidR="00415F87" w:rsidRPr="003F534C" w:rsidRDefault="00415F87" w:rsidP="003F534C">
      <w:pPr>
        <w:jc w:val="both"/>
        <w:rPr>
          <w:lang w:val="ru-RU"/>
        </w:rPr>
        <w:sectPr w:rsidR="00415F87" w:rsidRPr="003F534C">
          <w:pgSz w:w="11900" w:h="16840"/>
          <w:pgMar w:top="328" w:right="708" w:bottom="312" w:left="846" w:header="720" w:footer="720" w:gutter="0"/>
          <w:cols w:space="720" w:equalWidth="0">
            <w:col w:w="10346" w:space="0"/>
          </w:cols>
          <w:docGrid w:linePitch="360"/>
        </w:sectPr>
      </w:pPr>
    </w:p>
    <w:p w14:paraId="5BA11132" w14:textId="77777777" w:rsidR="00415F87" w:rsidRPr="003F534C" w:rsidRDefault="00415F87" w:rsidP="003F534C">
      <w:pPr>
        <w:autoSpaceDE w:val="0"/>
        <w:autoSpaceDN w:val="0"/>
        <w:spacing w:after="72" w:line="220" w:lineRule="exact"/>
        <w:jc w:val="both"/>
        <w:rPr>
          <w:lang w:val="ru-RU"/>
        </w:rPr>
      </w:pPr>
    </w:p>
    <w:p w14:paraId="4D1D93D7"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color w:val="000000"/>
          <w:sz w:val="24"/>
          <w:lang w:val="ru-RU"/>
        </w:rPr>
        <w:t>неимущественные отношения;</w:t>
      </w:r>
    </w:p>
    <w:p w14:paraId="02BD6F6F" w14:textId="77777777" w:rsidR="00415F87" w:rsidRPr="003F534C" w:rsidRDefault="00F36967" w:rsidP="003F534C">
      <w:pPr>
        <w:autoSpaceDE w:val="0"/>
        <w:autoSpaceDN w:val="0"/>
        <w:spacing w:before="190" w:after="0" w:line="271" w:lineRule="auto"/>
        <w:ind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3F534C">
        <w:rPr>
          <w:lang w:val="ru-RU"/>
        </w:rPr>
        <w:br/>
      </w:r>
      <w:r w:rsidRPr="003F534C">
        <w:rPr>
          <w:rFonts w:ascii="Times New Roman" w:eastAsia="Times New Roman" w:hAnsi="Times New Roman"/>
          <w:color w:val="000000"/>
          <w:sz w:val="24"/>
          <w:lang w:val="ru-RU"/>
        </w:rPr>
        <w:t>неимущественных отношений в семье;</w:t>
      </w:r>
    </w:p>
    <w:p w14:paraId="38689E03" w14:textId="77777777" w:rsidR="00415F87" w:rsidRPr="003F534C" w:rsidRDefault="00F36967" w:rsidP="003F534C">
      <w:pPr>
        <w:autoSpaceDE w:val="0"/>
        <w:autoSpaceDN w:val="0"/>
        <w:spacing w:before="190" w:after="0" w:line="28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082A4C6" w14:textId="77777777" w:rsidR="00415F87" w:rsidRPr="003F534C" w:rsidRDefault="00F36967" w:rsidP="003F534C">
      <w:pPr>
        <w:autoSpaceDE w:val="0"/>
        <w:autoSpaceDN w:val="0"/>
        <w:spacing w:before="192" w:after="0" w:line="271"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EF7F594" w14:textId="77777777" w:rsidR="00415F87" w:rsidRPr="003F534C" w:rsidRDefault="00F36967" w:rsidP="003F534C">
      <w:pPr>
        <w:autoSpaceDE w:val="0"/>
        <w:autoSpaceDN w:val="0"/>
        <w:spacing w:before="190" w:after="0" w:line="271"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9950AB5" w14:textId="77777777" w:rsidR="00415F87" w:rsidRPr="003F534C" w:rsidRDefault="00F36967" w:rsidP="003F534C">
      <w:pPr>
        <w:autoSpaceDE w:val="0"/>
        <w:autoSpaceDN w:val="0"/>
        <w:spacing w:before="190" w:after="0" w:line="283"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3F534C">
        <w:rPr>
          <w:lang w:val="ru-RU"/>
        </w:rPr>
        <w:br/>
      </w:r>
      <w:r w:rsidRPr="003F534C">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3F534C">
        <w:rPr>
          <w:lang w:val="ru-RU"/>
        </w:rPr>
        <w:br/>
      </w:r>
      <w:r w:rsidRPr="003F534C">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
    <w:p w14:paraId="05C8705D" w14:textId="77777777" w:rsidR="00415F87" w:rsidRPr="003F534C" w:rsidRDefault="00F36967" w:rsidP="003F534C">
      <w:pPr>
        <w:autoSpaceDE w:val="0"/>
        <w:autoSpaceDN w:val="0"/>
        <w:spacing w:before="190" w:after="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искать и извлекать</w:t>
      </w:r>
      <w:r w:rsidRPr="003F534C">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3F534C">
        <w:rPr>
          <w:lang w:val="ru-RU"/>
        </w:rPr>
        <w:br/>
      </w:r>
      <w:r w:rsidRPr="003F534C">
        <w:rPr>
          <w:rFonts w:ascii="Times New Roman" w:eastAsia="Times New Roman" w:hAnsi="Times New Roman"/>
          <w:color w:val="000000"/>
          <w:sz w:val="24"/>
          <w:lang w:val="ru-RU"/>
        </w:rPr>
        <w:t>соблюдением правил информационной безопасности при работе в Интернете;</w:t>
      </w:r>
    </w:p>
    <w:p w14:paraId="758B5282" w14:textId="77777777" w:rsidR="00415F87" w:rsidRPr="003F534C" w:rsidRDefault="00F36967" w:rsidP="003F534C">
      <w:pPr>
        <w:autoSpaceDE w:val="0"/>
        <w:autoSpaceDN w:val="0"/>
        <w:spacing w:before="190" w:after="0" w:line="283"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обобщать, систематизировать, оценивать</w:t>
      </w:r>
      <w:r w:rsidRPr="003F534C">
        <w:rPr>
          <w:rFonts w:ascii="Times New Roman" w:eastAsia="Times New Roman" w:hAnsi="Times New Roman"/>
          <w:color w:val="000000"/>
          <w:sz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w:t>
      </w:r>
      <w:r w:rsidRPr="003F534C">
        <w:rPr>
          <w:lang w:val="ru-RU"/>
        </w:rPr>
        <w:br/>
      </w:r>
      <w:r w:rsidRPr="003F534C">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7CE9444D" w14:textId="77777777" w:rsidR="00415F87" w:rsidRPr="003F534C" w:rsidRDefault="00F36967" w:rsidP="003F534C">
      <w:pPr>
        <w:autoSpaceDE w:val="0"/>
        <w:autoSpaceDN w:val="0"/>
        <w:spacing w:before="190" w:after="0" w:line="262"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1BEE4093" w14:textId="77777777" w:rsidR="00415F87" w:rsidRPr="003F534C" w:rsidRDefault="00F36967" w:rsidP="003F534C">
      <w:pPr>
        <w:autoSpaceDE w:val="0"/>
        <w:autoSpaceDN w:val="0"/>
        <w:spacing w:before="190" w:after="0" w:line="283"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3F534C">
        <w:rPr>
          <w:lang w:val="ru-RU"/>
        </w:rPr>
        <w:br/>
      </w:r>
      <w:r w:rsidRPr="003F534C">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E3011F5" w14:textId="77777777" w:rsidR="00415F87" w:rsidRPr="003F534C" w:rsidRDefault="00F36967" w:rsidP="003F534C">
      <w:pPr>
        <w:autoSpaceDE w:val="0"/>
        <w:autoSpaceDN w:val="0"/>
        <w:spacing w:before="190" w:after="0" w:line="262" w:lineRule="auto"/>
        <w:ind w:right="576"/>
        <w:jc w:val="both"/>
        <w:rPr>
          <w:lang w:val="ru-RU"/>
        </w:rPr>
      </w:pPr>
      <w:r w:rsidRPr="003F534C">
        <w:rPr>
          <w:rFonts w:ascii="Times New Roman" w:eastAsia="Times New Roman" w:hAnsi="Times New Roman"/>
          <w:color w:val="000000"/>
          <w:sz w:val="24"/>
          <w:lang w:val="ru-RU"/>
        </w:rPr>
        <w:t xml:space="preserve">—  самостоятельно </w:t>
      </w:r>
      <w:r w:rsidRPr="003F534C">
        <w:rPr>
          <w:rFonts w:ascii="Times New Roman" w:eastAsia="Times New Roman" w:hAnsi="Times New Roman"/>
          <w:b/>
          <w:color w:val="000000"/>
          <w:sz w:val="24"/>
          <w:lang w:val="ru-RU"/>
        </w:rPr>
        <w:t xml:space="preserve">заполнять </w:t>
      </w:r>
      <w:r w:rsidRPr="003F534C">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14:paraId="352DB394" w14:textId="77777777" w:rsidR="00415F87" w:rsidRPr="003F534C" w:rsidRDefault="00415F87" w:rsidP="003F534C">
      <w:pPr>
        <w:jc w:val="both"/>
        <w:rPr>
          <w:lang w:val="ru-RU"/>
        </w:rPr>
        <w:sectPr w:rsidR="00415F87" w:rsidRPr="003F534C">
          <w:pgSz w:w="11900" w:h="16840"/>
          <w:pgMar w:top="292" w:right="820" w:bottom="338" w:left="1086" w:header="720" w:footer="720" w:gutter="0"/>
          <w:cols w:space="720" w:equalWidth="0">
            <w:col w:w="9994" w:space="0"/>
          </w:cols>
          <w:docGrid w:linePitch="360"/>
        </w:sectPr>
      </w:pPr>
    </w:p>
    <w:p w14:paraId="354F0ADC" w14:textId="77777777" w:rsidR="00415F87" w:rsidRPr="003F534C" w:rsidRDefault="00415F87" w:rsidP="003F534C">
      <w:pPr>
        <w:autoSpaceDE w:val="0"/>
        <w:autoSpaceDN w:val="0"/>
        <w:spacing w:after="108" w:line="220" w:lineRule="exact"/>
        <w:jc w:val="both"/>
        <w:rPr>
          <w:lang w:val="ru-RU"/>
        </w:rPr>
      </w:pPr>
    </w:p>
    <w:p w14:paraId="34606873" w14:textId="77777777" w:rsidR="00415F87" w:rsidRPr="003F534C" w:rsidRDefault="00F36967" w:rsidP="003F534C">
      <w:pPr>
        <w:autoSpaceDE w:val="0"/>
        <w:autoSpaceDN w:val="0"/>
        <w:spacing w:after="0"/>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193C50A" w14:textId="77777777" w:rsidR="00415F87" w:rsidRPr="003F534C" w:rsidRDefault="00F36967" w:rsidP="003F534C">
      <w:pPr>
        <w:autoSpaceDE w:val="0"/>
        <w:autoSpaceDN w:val="0"/>
        <w:spacing w:before="322" w:after="0" w:line="230" w:lineRule="auto"/>
        <w:jc w:val="both"/>
        <w:rPr>
          <w:lang w:val="ru-RU"/>
        </w:rPr>
      </w:pPr>
      <w:r w:rsidRPr="003F534C">
        <w:rPr>
          <w:rFonts w:ascii="Times New Roman" w:eastAsia="Times New Roman" w:hAnsi="Times New Roman"/>
          <w:b/>
          <w:color w:val="000000"/>
          <w:sz w:val="24"/>
          <w:lang w:val="ru-RU"/>
        </w:rPr>
        <w:t>8 КЛАСС</w:t>
      </w:r>
    </w:p>
    <w:p w14:paraId="4CFAF27D" w14:textId="77777777" w:rsidR="00415F87" w:rsidRPr="003F534C" w:rsidRDefault="00F36967" w:rsidP="003F534C">
      <w:pPr>
        <w:autoSpaceDE w:val="0"/>
        <w:autoSpaceDN w:val="0"/>
        <w:spacing w:before="166" w:after="0" w:line="230" w:lineRule="auto"/>
        <w:ind w:left="180"/>
        <w:jc w:val="both"/>
        <w:rPr>
          <w:lang w:val="ru-RU"/>
        </w:rPr>
      </w:pPr>
      <w:r w:rsidRPr="003F534C">
        <w:rPr>
          <w:rFonts w:ascii="Times New Roman" w:eastAsia="Times New Roman" w:hAnsi="Times New Roman"/>
          <w:b/>
          <w:color w:val="000000"/>
          <w:sz w:val="24"/>
          <w:lang w:val="ru-RU"/>
        </w:rPr>
        <w:t>Человек в экономических отношениях</w:t>
      </w:r>
    </w:p>
    <w:p w14:paraId="523587F1" w14:textId="77777777" w:rsidR="00415F87" w:rsidRPr="003F534C" w:rsidRDefault="00F36967" w:rsidP="003F534C">
      <w:pPr>
        <w:autoSpaceDE w:val="0"/>
        <w:autoSpaceDN w:val="0"/>
        <w:spacing w:before="178" w:after="0" w:line="281" w:lineRule="auto"/>
        <w:ind w:left="420"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6AACFCEB" w14:textId="77777777" w:rsidR="00415F87" w:rsidRPr="003F534C" w:rsidRDefault="00F36967" w:rsidP="003F534C">
      <w:pPr>
        <w:autoSpaceDE w:val="0"/>
        <w:autoSpaceDN w:val="0"/>
        <w:spacing w:before="190" w:after="0" w:line="262" w:lineRule="auto"/>
        <w:ind w:left="288"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96FB172" w14:textId="77777777" w:rsidR="00415F87" w:rsidRPr="003F534C" w:rsidRDefault="00F36967" w:rsidP="003F534C">
      <w:pPr>
        <w:autoSpaceDE w:val="0"/>
        <w:autoSpaceDN w:val="0"/>
        <w:spacing w:before="190" w:after="0" w:line="271" w:lineRule="auto"/>
        <w:ind w:left="42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CF70F60" w14:textId="77777777" w:rsidR="00415F87" w:rsidRPr="003F534C" w:rsidRDefault="00F36967" w:rsidP="003F534C">
      <w:pPr>
        <w:autoSpaceDE w:val="0"/>
        <w:autoSpaceDN w:val="0"/>
        <w:spacing w:before="190" w:after="0" w:line="262"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(в том числе устанавливать существенный признак классификации) механизмы государственного регулирования экономики;</w:t>
      </w:r>
    </w:p>
    <w:p w14:paraId="4D1588C0"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различные способы хозяйствования;</w:t>
      </w:r>
    </w:p>
    <w:p w14:paraId="4E2C1467" w14:textId="77777777" w:rsidR="00415F87" w:rsidRPr="003F534C" w:rsidRDefault="00F36967" w:rsidP="003F534C">
      <w:pPr>
        <w:autoSpaceDE w:val="0"/>
        <w:autoSpaceDN w:val="0"/>
        <w:spacing w:before="190" w:after="0" w:line="262" w:lineRule="auto"/>
        <w:ind w:left="42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связи политических потрясений и социально-экономических кризисов в государстве;</w:t>
      </w:r>
    </w:p>
    <w:p w14:paraId="0C17876B" w14:textId="77777777" w:rsidR="00415F87" w:rsidRPr="003F534C" w:rsidRDefault="00F36967" w:rsidP="003F534C">
      <w:pPr>
        <w:autoSpaceDE w:val="0"/>
        <w:autoSpaceDN w:val="0"/>
        <w:spacing w:before="190" w:after="0" w:line="281" w:lineRule="auto"/>
        <w:ind w:left="42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объяснения причин достижения (</w:t>
      </w:r>
      <w:proofErr w:type="spellStart"/>
      <w:r w:rsidRPr="003F534C">
        <w:rPr>
          <w:rFonts w:ascii="Times New Roman" w:eastAsia="Times New Roman" w:hAnsi="Times New Roman"/>
          <w:color w:val="000000"/>
          <w:sz w:val="24"/>
          <w:lang w:val="ru-RU"/>
        </w:rPr>
        <w:t>недостижения</w:t>
      </w:r>
      <w:proofErr w:type="spellEnd"/>
      <w:r w:rsidRPr="003F534C">
        <w:rPr>
          <w:rFonts w:ascii="Times New Roman" w:eastAsia="Times New Roman" w:hAnsi="Times New Roman"/>
          <w:color w:val="000000"/>
          <w:sz w:val="24"/>
          <w:lang w:val="ru-RU"/>
        </w:rPr>
        <w:t xml:space="preserve">) результатов экономической деятельности; для объяснения основных механизмов </w:t>
      </w:r>
      <w:r w:rsidRPr="003F534C">
        <w:rPr>
          <w:lang w:val="ru-RU"/>
        </w:rPr>
        <w:br/>
      </w:r>
      <w:r w:rsidRPr="003F534C">
        <w:rPr>
          <w:rFonts w:ascii="Times New Roman" w:eastAsia="Times New Roman" w:hAnsi="Times New Roman"/>
          <w:color w:val="000000"/>
          <w:sz w:val="24"/>
          <w:lang w:val="ru-RU"/>
        </w:rPr>
        <w:t>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DB2B8BB"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4C65EC39" w14:textId="77777777" w:rsidR="00415F87" w:rsidRPr="003F534C" w:rsidRDefault="00F36967" w:rsidP="003F534C">
      <w:pPr>
        <w:autoSpaceDE w:val="0"/>
        <w:autoSpaceDN w:val="0"/>
        <w:spacing w:before="192" w:after="0"/>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7D241E25" w14:textId="77777777" w:rsidR="00415F87" w:rsidRPr="003F534C" w:rsidRDefault="00F36967" w:rsidP="003F534C">
      <w:pPr>
        <w:autoSpaceDE w:val="0"/>
        <w:autoSpaceDN w:val="0"/>
        <w:spacing w:before="190" w:after="0"/>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spellStart"/>
      <w:r w:rsidRPr="003F534C">
        <w:rPr>
          <w:rFonts w:ascii="Times New Roman" w:eastAsia="Times New Roman" w:hAnsi="Times New Roman"/>
          <w:color w:val="000000"/>
          <w:sz w:val="24"/>
          <w:lang w:val="ru-RU"/>
        </w:rPr>
        <w:t>безрабо</w:t>
      </w:r>
      <w:proofErr w:type="spellEnd"/>
      <w:r w:rsidRPr="003F534C">
        <w:rPr>
          <w:rFonts w:ascii="Times New Roman" w:eastAsia="Times New Roman" w:hAnsi="Times New Roman"/>
          <w:color w:val="000000"/>
          <w:sz w:val="24"/>
          <w:lang w:val="ru-RU"/>
        </w:rPr>
        <w:t>​</w:t>
      </w:r>
      <w:proofErr w:type="spellStart"/>
      <w:r w:rsidRPr="003F534C">
        <w:rPr>
          <w:rFonts w:ascii="Times New Roman" w:eastAsia="Times New Roman" w:hAnsi="Times New Roman"/>
          <w:color w:val="000000"/>
          <w:sz w:val="24"/>
          <w:lang w:val="ru-RU"/>
        </w:rPr>
        <w:t>тицы</w:t>
      </w:r>
      <w:proofErr w:type="spellEnd"/>
      <w:r w:rsidRPr="003F534C">
        <w:rPr>
          <w:rFonts w:ascii="Times New Roman" w:eastAsia="Times New Roman" w:hAnsi="Times New Roman"/>
          <w:color w:val="000000"/>
          <w:sz w:val="24"/>
          <w:lang w:val="ru-RU"/>
        </w:rPr>
        <w:t>;</w:t>
      </w:r>
    </w:p>
    <w:p w14:paraId="6DA570AB"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извлекать </w:t>
      </w:r>
      <w:r w:rsidRPr="003F534C">
        <w:rPr>
          <w:rFonts w:ascii="Times New Roman" w:eastAsia="Times New Roman" w:hAnsi="Times New Roman"/>
          <w:color w:val="000000"/>
          <w:sz w:val="24"/>
          <w:lang w:val="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7EE03A71"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обобщать, систематизировать, конкретизировать</w:t>
      </w:r>
      <w:r w:rsidRPr="003F534C">
        <w:rPr>
          <w:rFonts w:ascii="Times New Roman" w:eastAsia="Times New Roman" w:hAnsi="Times New Roman"/>
          <w:color w:val="000000"/>
          <w:sz w:val="24"/>
          <w:lang w:val="ru-RU"/>
        </w:rPr>
        <w:t xml:space="preserve"> и критически оценивать</w:t>
      </w:r>
    </w:p>
    <w:p w14:paraId="7B2EF7A9" w14:textId="77777777" w:rsidR="00415F87" w:rsidRPr="003F534C" w:rsidRDefault="00415F87" w:rsidP="003F534C">
      <w:pPr>
        <w:jc w:val="both"/>
        <w:rPr>
          <w:lang w:val="ru-RU"/>
        </w:rPr>
        <w:sectPr w:rsidR="00415F87" w:rsidRPr="003F534C">
          <w:pgSz w:w="11900" w:h="16840"/>
          <w:pgMar w:top="328" w:right="720" w:bottom="348" w:left="666" w:header="720" w:footer="720" w:gutter="0"/>
          <w:cols w:space="720" w:equalWidth="0">
            <w:col w:w="10514" w:space="0"/>
          </w:cols>
          <w:docGrid w:linePitch="360"/>
        </w:sectPr>
      </w:pPr>
    </w:p>
    <w:p w14:paraId="53DFFCEA" w14:textId="77777777" w:rsidR="00415F87" w:rsidRPr="003F534C" w:rsidRDefault="00415F87" w:rsidP="003F534C">
      <w:pPr>
        <w:autoSpaceDE w:val="0"/>
        <w:autoSpaceDN w:val="0"/>
        <w:spacing w:after="66" w:line="220" w:lineRule="exact"/>
        <w:jc w:val="both"/>
        <w:rPr>
          <w:lang w:val="ru-RU"/>
        </w:rPr>
      </w:pPr>
    </w:p>
    <w:p w14:paraId="52F673D9" w14:textId="77777777" w:rsidR="00415F87" w:rsidRPr="003F534C" w:rsidRDefault="00F36967" w:rsidP="003F534C">
      <w:pPr>
        <w:autoSpaceDE w:val="0"/>
        <w:autoSpaceDN w:val="0"/>
        <w:spacing w:after="0"/>
        <w:ind w:left="240" w:right="144"/>
        <w:jc w:val="both"/>
        <w:rPr>
          <w:lang w:val="ru-RU"/>
        </w:rPr>
      </w:pPr>
      <w:r w:rsidRPr="003F534C">
        <w:rPr>
          <w:rFonts w:ascii="Times New Roman" w:eastAsia="Times New Roman" w:hAnsi="Times New Roman"/>
          <w:color w:val="000000"/>
          <w:sz w:val="24"/>
          <w:lang w:val="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53C739AD" w14:textId="77777777" w:rsidR="00415F87" w:rsidRPr="003F534C" w:rsidRDefault="00F36967" w:rsidP="003F534C">
      <w:pPr>
        <w:autoSpaceDE w:val="0"/>
        <w:autoSpaceDN w:val="0"/>
        <w:spacing w:before="190" w:after="0" w:line="283"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1CFC86A1" w14:textId="77777777" w:rsidR="00415F87" w:rsidRPr="003F534C" w:rsidRDefault="00F36967" w:rsidP="003F534C">
      <w:pPr>
        <w:autoSpaceDE w:val="0"/>
        <w:autoSpaceDN w:val="0"/>
        <w:spacing w:before="192" w:after="0" w:line="283"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приобретать </w:t>
      </w:r>
      <w:r w:rsidRPr="003F534C">
        <w:rPr>
          <w:rFonts w:ascii="Times New Roman" w:eastAsia="Times New Roman" w:hAnsi="Times New Roman"/>
          <w:color w:val="000000"/>
          <w:sz w:val="24"/>
          <w:lang w:val="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1EC58DBB" w14:textId="77777777" w:rsidR="00415F87" w:rsidRPr="003F534C" w:rsidRDefault="00F36967" w:rsidP="003F534C">
      <w:pPr>
        <w:autoSpaceDE w:val="0"/>
        <w:autoSpaceDN w:val="0"/>
        <w:spacing w:before="190" w:after="0" w:line="262" w:lineRule="auto"/>
        <w:ind w:left="240" w:right="100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приобретать </w:t>
      </w:r>
      <w:r w:rsidRPr="003F534C">
        <w:rPr>
          <w:rFonts w:ascii="Times New Roman" w:eastAsia="Times New Roman" w:hAnsi="Times New Roman"/>
          <w:color w:val="000000"/>
          <w:sz w:val="24"/>
          <w:lang w:val="ru-RU"/>
        </w:rPr>
        <w:t>опыт составления простейших документов (личный финансовый план, заявление, резюме);</w:t>
      </w:r>
    </w:p>
    <w:p w14:paraId="1BDAFE1A"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B52E3A4"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Человек в мире культуры</w:t>
      </w:r>
    </w:p>
    <w:p w14:paraId="75F3ED41" w14:textId="77777777" w:rsidR="00415F87" w:rsidRPr="003F534C" w:rsidRDefault="00F36967" w:rsidP="003F534C">
      <w:pPr>
        <w:autoSpaceDE w:val="0"/>
        <w:autoSpaceDN w:val="0"/>
        <w:spacing w:before="178"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29E1DF49"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 xml:space="preserve">духовно-нравственные ценности (в том числе нормы морали и </w:t>
      </w:r>
      <w:r w:rsidRPr="003F534C">
        <w:rPr>
          <w:lang w:val="ru-RU"/>
        </w:rPr>
        <w:br/>
      </w:r>
      <w:r w:rsidRPr="003F534C">
        <w:rPr>
          <w:rFonts w:ascii="Times New Roman" w:eastAsia="Times New Roman" w:hAnsi="Times New Roman"/>
          <w:color w:val="000000"/>
          <w:sz w:val="24"/>
          <w:lang w:val="ru-RU"/>
        </w:rPr>
        <w:t>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593FB2FC" w14:textId="77777777" w:rsidR="00415F87" w:rsidRPr="003F534C" w:rsidRDefault="00F36967" w:rsidP="003F534C">
      <w:pPr>
        <w:autoSpaceDE w:val="0"/>
        <w:autoSpaceDN w:val="0"/>
        <w:spacing w:before="192" w:after="0" w:line="262" w:lineRule="auto"/>
        <w:ind w:left="240"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7BC2419D"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по разным признакам формы и виды культуры;</w:t>
      </w:r>
    </w:p>
    <w:p w14:paraId="665C1C98" w14:textId="77777777" w:rsidR="00415F87" w:rsidRPr="003F534C" w:rsidRDefault="00F36967" w:rsidP="003F534C">
      <w:pPr>
        <w:autoSpaceDE w:val="0"/>
        <w:autoSpaceDN w:val="0"/>
        <w:spacing w:before="190" w:after="0" w:line="262" w:lineRule="auto"/>
        <w:ind w:left="240" w:right="86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формы культуры, естественные и социально-гуманитарные науки, виды искусств;</w:t>
      </w:r>
    </w:p>
    <w:p w14:paraId="76C1D718" w14:textId="77777777" w:rsidR="00415F87" w:rsidRPr="003F534C" w:rsidRDefault="00F36967" w:rsidP="003F534C">
      <w:pPr>
        <w:autoSpaceDE w:val="0"/>
        <w:autoSpaceDN w:val="0"/>
        <w:spacing w:before="190" w:after="0" w:line="262" w:lineRule="auto"/>
        <w:ind w:left="24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взаимосвязь развития духовной культуры и формирования личности, взаимовлияние науки и образования;</w:t>
      </w:r>
    </w:p>
    <w:p w14:paraId="0565B8CC"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объяснения роли непрерывного образования;</w:t>
      </w:r>
    </w:p>
    <w:p w14:paraId="2A6F0E00" w14:textId="77777777" w:rsidR="00415F87" w:rsidRPr="003F534C" w:rsidRDefault="00F36967" w:rsidP="003F534C">
      <w:pPr>
        <w:autoSpaceDE w:val="0"/>
        <w:autoSpaceDN w:val="0"/>
        <w:spacing w:before="190" w:after="0" w:line="271" w:lineRule="auto"/>
        <w:ind w:left="24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0178F011" w14:textId="77777777" w:rsidR="00415F87" w:rsidRPr="003F534C" w:rsidRDefault="00415F87" w:rsidP="003F534C">
      <w:pPr>
        <w:jc w:val="both"/>
        <w:rPr>
          <w:lang w:val="ru-RU"/>
        </w:rPr>
        <w:sectPr w:rsidR="00415F87" w:rsidRPr="003F534C">
          <w:pgSz w:w="11900" w:h="16840"/>
          <w:pgMar w:top="286" w:right="728" w:bottom="512" w:left="846" w:header="720" w:footer="720" w:gutter="0"/>
          <w:cols w:space="720" w:equalWidth="0">
            <w:col w:w="10326" w:space="0"/>
          </w:cols>
          <w:docGrid w:linePitch="360"/>
        </w:sectPr>
      </w:pPr>
    </w:p>
    <w:p w14:paraId="179E7C64" w14:textId="77777777" w:rsidR="00415F87" w:rsidRPr="003F534C" w:rsidRDefault="00415F87" w:rsidP="003F534C">
      <w:pPr>
        <w:autoSpaceDE w:val="0"/>
        <w:autoSpaceDN w:val="0"/>
        <w:spacing w:after="108" w:line="220" w:lineRule="exact"/>
        <w:jc w:val="both"/>
        <w:rPr>
          <w:lang w:val="ru-RU"/>
        </w:rPr>
      </w:pPr>
    </w:p>
    <w:p w14:paraId="3616D55B" w14:textId="77777777" w:rsidR="00415F87" w:rsidRPr="003F534C" w:rsidRDefault="00F36967" w:rsidP="003F534C">
      <w:pPr>
        <w:autoSpaceDE w:val="0"/>
        <w:autoSpaceDN w:val="0"/>
        <w:spacing w:after="0" w:line="262"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касающиеся форм и многообразия духовной культуры;</w:t>
      </w:r>
    </w:p>
    <w:p w14:paraId="2503DEE9" w14:textId="77777777" w:rsidR="00415F87" w:rsidRPr="003F534C" w:rsidRDefault="00F36967" w:rsidP="003F534C">
      <w:pPr>
        <w:autoSpaceDE w:val="0"/>
        <w:autoSpaceDN w:val="0"/>
        <w:spacing w:before="190" w:after="0" w:line="271"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08B6085"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1E0299EC" w14:textId="77777777" w:rsidR="00415F87" w:rsidRPr="003F534C" w:rsidRDefault="00F36967" w:rsidP="003F534C">
      <w:pPr>
        <w:autoSpaceDE w:val="0"/>
        <w:autoSpaceDN w:val="0"/>
        <w:spacing w:before="190" w:after="0" w:line="274"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систематизировать, критически оценивать и обобщать</w:t>
      </w:r>
      <w:r w:rsidRPr="003F534C">
        <w:rPr>
          <w:rFonts w:ascii="Times New Roman" w:eastAsia="Times New Roman" w:hAnsi="Times New Roman"/>
          <w:color w:val="000000"/>
          <w:sz w:val="24"/>
          <w:lang w:val="ru-RU"/>
        </w:rPr>
        <w:t xml:space="preserve"> социальную информацию, представленную в разных формах (описательную, графическую, </w:t>
      </w:r>
      <w:r w:rsidRPr="003F534C">
        <w:rPr>
          <w:lang w:val="ru-RU"/>
        </w:rPr>
        <w:br/>
      </w:r>
      <w:r w:rsidRPr="003F534C">
        <w:rPr>
          <w:rFonts w:ascii="Times New Roman" w:eastAsia="Times New Roman" w:hAnsi="Times New Roman"/>
          <w:color w:val="000000"/>
          <w:sz w:val="24"/>
          <w:lang w:val="ru-RU"/>
        </w:rPr>
        <w:t>аудиовизуальную), при изучении культуры, науки и образования;</w:t>
      </w:r>
    </w:p>
    <w:p w14:paraId="64D7B0C6" w14:textId="77777777" w:rsidR="00415F87" w:rsidRPr="003F534C" w:rsidRDefault="00F36967" w:rsidP="003F534C">
      <w:pPr>
        <w:autoSpaceDE w:val="0"/>
        <w:autoSpaceDN w:val="0"/>
        <w:spacing w:before="190" w:after="0" w:line="230"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поведение людей в духовной сфере жизни общества;</w:t>
      </w:r>
    </w:p>
    <w:p w14:paraId="41A5850E" w14:textId="77777777" w:rsidR="00415F87" w:rsidRPr="003F534C" w:rsidRDefault="00F36967" w:rsidP="003F534C">
      <w:pPr>
        <w:autoSpaceDE w:val="0"/>
        <w:autoSpaceDN w:val="0"/>
        <w:spacing w:before="190" w:after="0" w:line="271" w:lineRule="auto"/>
        <w:ind w:left="420" w:right="100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05EE3DDC" w14:textId="77777777" w:rsidR="00415F87" w:rsidRPr="003F534C" w:rsidRDefault="00F36967" w:rsidP="003F534C">
      <w:pPr>
        <w:autoSpaceDE w:val="0"/>
        <w:autoSpaceDN w:val="0"/>
        <w:spacing w:before="190" w:after="0" w:line="262" w:lineRule="auto"/>
        <w:ind w:left="420"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приобретать </w:t>
      </w:r>
      <w:r w:rsidRPr="003F534C">
        <w:rPr>
          <w:rFonts w:ascii="Times New Roman" w:eastAsia="Times New Roman" w:hAnsi="Times New Roman"/>
          <w:color w:val="000000"/>
          <w:sz w:val="24"/>
          <w:lang w:val="ru-RU"/>
        </w:rPr>
        <w:t>опыт осуществления совместной деятельности при изучении особенностей разных культур, национальных и религиозных ценностей.</w:t>
      </w:r>
    </w:p>
    <w:p w14:paraId="1FC7D73F" w14:textId="77777777" w:rsidR="00415F87" w:rsidRPr="003F534C" w:rsidRDefault="00F36967" w:rsidP="003F534C">
      <w:pPr>
        <w:autoSpaceDE w:val="0"/>
        <w:autoSpaceDN w:val="0"/>
        <w:spacing w:before="322" w:after="0" w:line="230" w:lineRule="auto"/>
        <w:jc w:val="both"/>
        <w:rPr>
          <w:lang w:val="ru-RU"/>
        </w:rPr>
      </w:pPr>
      <w:r w:rsidRPr="003F534C">
        <w:rPr>
          <w:rFonts w:ascii="Times New Roman" w:eastAsia="Times New Roman" w:hAnsi="Times New Roman"/>
          <w:b/>
          <w:color w:val="000000"/>
          <w:sz w:val="24"/>
          <w:lang w:val="ru-RU"/>
        </w:rPr>
        <w:t>9 КЛАСС</w:t>
      </w:r>
    </w:p>
    <w:p w14:paraId="509959D0" w14:textId="77777777" w:rsidR="00415F87" w:rsidRPr="003F534C" w:rsidRDefault="00F36967" w:rsidP="003F534C">
      <w:pPr>
        <w:autoSpaceDE w:val="0"/>
        <w:autoSpaceDN w:val="0"/>
        <w:spacing w:before="166" w:after="0" w:line="230" w:lineRule="auto"/>
        <w:ind w:left="180"/>
        <w:jc w:val="both"/>
        <w:rPr>
          <w:lang w:val="ru-RU"/>
        </w:rPr>
      </w:pPr>
      <w:r w:rsidRPr="003F534C">
        <w:rPr>
          <w:rFonts w:ascii="Times New Roman" w:eastAsia="Times New Roman" w:hAnsi="Times New Roman"/>
          <w:b/>
          <w:color w:val="000000"/>
          <w:sz w:val="24"/>
          <w:lang w:val="ru-RU"/>
        </w:rPr>
        <w:t>Человек в политическом измерении</w:t>
      </w:r>
    </w:p>
    <w:p w14:paraId="261756CF" w14:textId="77777777" w:rsidR="00415F87" w:rsidRPr="003F534C" w:rsidRDefault="00F36967" w:rsidP="003F534C">
      <w:pPr>
        <w:autoSpaceDE w:val="0"/>
        <w:autoSpaceDN w:val="0"/>
        <w:spacing w:before="178" w:after="0"/>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869F94C" w14:textId="77777777" w:rsidR="00415F87" w:rsidRPr="003F534C" w:rsidRDefault="00F36967" w:rsidP="003F534C">
      <w:pPr>
        <w:autoSpaceDE w:val="0"/>
        <w:autoSpaceDN w:val="0"/>
        <w:spacing w:before="190" w:after="0" w:line="271" w:lineRule="auto"/>
        <w:ind w:left="42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48DB7FE" w14:textId="77777777" w:rsidR="00415F87" w:rsidRPr="003F534C" w:rsidRDefault="00F36967" w:rsidP="003F534C">
      <w:pPr>
        <w:autoSpaceDE w:val="0"/>
        <w:autoSpaceDN w:val="0"/>
        <w:spacing w:before="190" w:after="0" w:line="281" w:lineRule="auto"/>
        <w:ind w:left="4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0BD86DE2" w14:textId="77777777" w:rsidR="00415F87" w:rsidRPr="003F534C" w:rsidRDefault="00F36967" w:rsidP="003F534C">
      <w:pPr>
        <w:autoSpaceDE w:val="0"/>
        <w:autoSpaceDN w:val="0"/>
        <w:spacing w:before="190" w:after="0" w:line="262" w:lineRule="auto"/>
        <w:ind w:left="42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08FC2C14" w14:textId="77777777" w:rsidR="00415F87" w:rsidRPr="003F534C" w:rsidRDefault="00F36967" w:rsidP="003F534C">
      <w:pPr>
        <w:autoSpaceDE w:val="0"/>
        <w:autoSpaceDN w:val="0"/>
        <w:spacing w:before="190" w:after="0" w:line="281" w:lineRule="auto"/>
        <w:ind w:left="42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4D33BEDA" w14:textId="77777777" w:rsidR="00415F87" w:rsidRPr="003F534C" w:rsidRDefault="00F36967" w:rsidP="003F534C">
      <w:pPr>
        <w:autoSpaceDE w:val="0"/>
        <w:autoSpaceDN w:val="0"/>
        <w:spacing w:before="190" w:after="0" w:line="271" w:lineRule="auto"/>
        <w:ind w:left="42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552D84E4" w14:textId="77777777" w:rsidR="00415F87" w:rsidRPr="003F534C" w:rsidRDefault="00415F87" w:rsidP="003F534C">
      <w:pPr>
        <w:jc w:val="both"/>
        <w:rPr>
          <w:lang w:val="ru-RU"/>
        </w:rPr>
        <w:sectPr w:rsidR="00415F87" w:rsidRPr="003F534C">
          <w:pgSz w:w="11900" w:h="16840"/>
          <w:pgMar w:top="328" w:right="748" w:bottom="348" w:left="666" w:header="720" w:footer="720" w:gutter="0"/>
          <w:cols w:space="720" w:equalWidth="0">
            <w:col w:w="10486" w:space="0"/>
          </w:cols>
          <w:docGrid w:linePitch="360"/>
        </w:sectPr>
      </w:pPr>
    </w:p>
    <w:p w14:paraId="4E4FF48C" w14:textId="77777777" w:rsidR="00415F87" w:rsidRPr="003F534C" w:rsidRDefault="00415F87" w:rsidP="003F534C">
      <w:pPr>
        <w:autoSpaceDE w:val="0"/>
        <w:autoSpaceDN w:val="0"/>
        <w:spacing w:after="96" w:line="220" w:lineRule="exact"/>
        <w:jc w:val="both"/>
        <w:rPr>
          <w:lang w:val="ru-RU"/>
        </w:rPr>
      </w:pPr>
    </w:p>
    <w:p w14:paraId="6C6570E7" w14:textId="77777777" w:rsidR="00415F87" w:rsidRPr="003F534C" w:rsidRDefault="00F36967" w:rsidP="003F534C">
      <w:pPr>
        <w:autoSpaceDE w:val="0"/>
        <w:autoSpaceDN w:val="0"/>
        <w:spacing w:after="0" w:line="28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0AA94A27" w14:textId="77777777" w:rsidR="00415F87" w:rsidRPr="003F534C" w:rsidRDefault="00F36967" w:rsidP="003F534C">
      <w:pPr>
        <w:autoSpaceDE w:val="0"/>
        <w:autoSpaceDN w:val="0"/>
        <w:spacing w:before="190" w:after="0" w:line="262"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1B8E73F1"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430299C0" w14:textId="77777777" w:rsidR="00415F87" w:rsidRPr="003F534C" w:rsidRDefault="00F36967" w:rsidP="003F534C">
      <w:pPr>
        <w:autoSpaceDE w:val="0"/>
        <w:autoSpaceDN w:val="0"/>
        <w:spacing w:before="192" w:after="0"/>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55D1333D" w14:textId="77777777" w:rsidR="00415F87" w:rsidRPr="003F534C" w:rsidRDefault="00F36967" w:rsidP="003F534C">
      <w:pPr>
        <w:autoSpaceDE w:val="0"/>
        <w:autoSpaceDN w:val="0"/>
        <w:spacing w:before="190" w:after="0"/>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искать и извлекать</w:t>
      </w:r>
      <w:r w:rsidRPr="003F534C">
        <w:rPr>
          <w:rFonts w:ascii="Times New Roman" w:eastAsia="Times New Roman" w:hAnsi="Times New Roman"/>
          <w:color w:val="000000"/>
          <w:sz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5A798DB" w14:textId="77777777" w:rsidR="00415F87" w:rsidRPr="003F534C" w:rsidRDefault="00F36967" w:rsidP="003F534C">
      <w:pPr>
        <w:autoSpaceDE w:val="0"/>
        <w:autoSpaceDN w:val="0"/>
        <w:spacing w:before="190" w:after="0" w:line="262" w:lineRule="auto"/>
        <w:ind w:left="24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и конкретизировать</w:t>
      </w:r>
      <w:r w:rsidRPr="003F534C">
        <w:rPr>
          <w:rFonts w:ascii="Times New Roman" w:eastAsia="Times New Roman" w:hAnsi="Times New Roman"/>
          <w:color w:val="000000"/>
          <w:sz w:val="24"/>
          <w:lang w:val="ru-RU"/>
        </w:rPr>
        <w:t xml:space="preserve"> социальную информацию о формах участия граждан нашей страны в политической жизни, о выборах и референдуме;</w:t>
      </w:r>
    </w:p>
    <w:p w14:paraId="199FE067"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257096E7" w14:textId="77777777" w:rsidR="00415F87" w:rsidRPr="003F534C" w:rsidRDefault="00F36967" w:rsidP="003F534C">
      <w:pPr>
        <w:autoSpaceDE w:val="0"/>
        <w:autoSpaceDN w:val="0"/>
        <w:spacing w:before="190" w:after="0" w:line="281" w:lineRule="auto"/>
        <w:ind w:left="240"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6B59DA55" w14:textId="77777777" w:rsidR="00415F87" w:rsidRPr="003F534C" w:rsidRDefault="00F36967" w:rsidP="003F534C">
      <w:pPr>
        <w:autoSpaceDE w:val="0"/>
        <w:autoSpaceDN w:val="0"/>
        <w:spacing w:before="192" w:after="0" w:line="28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119D47B"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Гражданин и государство</w:t>
      </w:r>
    </w:p>
    <w:p w14:paraId="06F95837" w14:textId="77777777" w:rsidR="00415F87" w:rsidRPr="003F534C" w:rsidRDefault="00F36967" w:rsidP="003F534C">
      <w:pPr>
        <w:autoSpaceDE w:val="0"/>
        <w:autoSpaceDN w:val="0"/>
        <w:spacing w:before="178" w:after="0"/>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6B9EE41"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w:t>
      </w:r>
    </w:p>
    <w:p w14:paraId="45F5F6E6" w14:textId="77777777" w:rsidR="00415F87" w:rsidRPr="003F534C" w:rsidRDefault="00415F87" w:rsidP="003F534C">
      <w:pPr>
        <w:jc w:val="both"/>
        <w:rPr>
          <w:lang w:val="ru-RU"/>
        </w:rPr>
        <w:sectPr w:rsidR="00415F87" w:rsidRPr="003F534C">
          <w:pgSz w:w="11900" w:h="16840"/>
          <w:pgMar w:top="316" w:right="700" w:bottom="432" w:left="846" w:header="720" w:footer="720" w:gutter="0"/>
          <w:cols w:space="720" w:equalWidth="0">
            <w:col w:w="10354" w:space="0"/>
          </w:cols>
          <w:docGrid w:linePitch="360"/>
        </w:sectPr>
      </w:pPr>
    </w:p>
    <w:p w14:paraId="080DB3BE" w14:textId="77777777" w:rsidR="00415F87" w:rsidRPr="003F534C" w:rsidRDefault="00415F87" w:rsidP="003F534C">
      <w:pPr>
        <w:autoSpaceDE w:val="0"/>
        <w:autoSpaceDN w:val="0"/>
        <w:spacing w:after="66" w:line="220" w:lineRule="exact"/>
        <w:jc w:val="both"/>
        <w:rPr>
          <w:lang w:val="ru-RU"/>
        </w:rPr>
      </w:pPr>
    </w:p>
    <w:p w14:paraId="10B53FDE" w14:textId="77777777" w:rsidR="00415F87" w:rsidRPr="003F534C" w:rsidRDefault="00F36967" w:rsidP="003F534C">
      <w:pPr>
        <w:autoSpaceDE w:val="0"/>
        <w:autoSpaceDN w:val="0"/>
        <w:spacing w:after="0" w:line="230" w:lineRule="auto"/>
        <w:jc w:val="both"/>
        <w:rPr>
          <w:lang w:val="ru-RU"/>
        </w:rPr>
      </w:pPr>
      <w:r w:rsidRPr="003F534C">
        <w:rPr>
          <w:rFonts w:ascii="Times New Roman" w:eastAsia="Times New Roman" w:hAnsi="Times New Roman"/>
          <w:color w:val="000000"/>
          <w:sz w:val="24"/>
          <w:lang w:val="ru-RU"/>
        </w:rPr>
        <w:t>Государственной Думы и Совета Федерации, Правительства Российской Федерации;</w:t>
      </w:r>
    </w:p>
    <w:p w14:paraId="145FD1D6" w14:textId="77777777" w:rsidR="00415F87" w:rsidRPr="003F534C" w:rsidRDefault="00F36967" w:rsidP="003F534C">
      <w:pPr>
        <w:autoSpaceDE w:val="0"/>
        <w:autoSpaceDN w:val="0"/>
        <w:spacing w:before="190" w:after="0" w:line="28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приводить</w:t>
      </w:r>
      <w:r w:rsidRPr="003F534C">
        <w:rPr>
          <w:rFonts w:ascii="Times New Roman" w:eastAsia="Times New Roman" w:hAnsi="Times New Roman"/>
          <w:color w:val="000000"/>
          <w:sz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B01BC55" w14:textId="77777777" w:rsidR="00415F87" w:rsidRPr="003F534C" w:rsidRDefault="00F36967" w:rsidP="003F534C">
      <w:pPr>
        <w:autoSpaceDE w:val="0"/>
        <w:autoSpaceDN w:val="0"/>
        <w:spacing w:before="190" w:after="0" w:line="262"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CA2EE8E" w14:textId="77777777" w:rsidR="00415F87" w:rsidRPr="003F534C" w:rsidRDefault="00F36967" w:rsidP="003F534C">
      <w:pPr>
        <w:autoSpaceDE w:val="0"/>
        <w:autoSpaceDN w:val="0"/>
        <w:spacing w:before="192" w:after="0" w:line="262" w:lineRule="auto"/>
        <w:ind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с опорой на Конституцию Российской Федерации полномочия центральных органов государственной власти и субъектов Российской Федерации;</w:t>
      </w:r>
    </w:p>
    <w:p w14:paraId="21A6AA16"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11D7C212" w14:textId="77777777" w:rsidR="00415F87" w:rsidRPr="003F534C" w:rsidRDefault="00F36967" w:rsidP="003F534C">
      <w:pPr>
        <w:autoSpaceDE w:val="0"/>
        <w:autoSpaceDN w:val="0"/>
        <w:spacing w:before="190" w:after="0"/>
        <w:ind w:right="576"/>
        <w:jc w:val="both"/>
        <w:rPr>
          <w:lang w:val="ru-RU"/>
        </w:rPr>
      </w:pPr>
      <w:r w:rsidRPr="003F534C">
        <w:rPr>
          <w:rFonts w:ascii="Times New Roman" w:eastAsia="Times New Roman" w:hAnsi="Times New Roman"/>
          <w:color w:val="000000"/>
          <w:sz w:val="24"/>
          <w:lang w:val="ru-RU"/>
        </w:rPr>
        <w:t>—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1D3CE93C" w14:textId="77777777" w:rsidR="00415F87" w:rsidRPr="003F534C" w:rsidRDefault="00F36967" w:rsidP="003F534C">
      <w:pPr>
        <w:autoSpaceDE w:val="0"/>
        <w:autoSpaceDN w:val="0"/>
        <w:spacing w:before="190" w:after="0"/>
        <w:ind w:right="288"/>
        <w:jc w:val="both"/>
        <w:rPr>
          <w:lang w:val="ru-RU"/>
        </w:rPr>
      </w:pPr>
      <w:r w:rsidRPr="003F534C">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4CC5B38" w14:textId="77777777" w:rsidR="00415F87" w:rsidRPr="003F534C" w:rsidRDefault="00F36967" w:rsidP="003F534C">
      <w:pPr>
        <w:autoSpaceDE w:val="0"/>
        <w:autoSpaceDN w:val="0"/>
        <w:spacing w:before="190" w:after="0" w:line="262" w:lineRule="auto"/>
        <w:ind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6ED44490" w14:textId="77777777" w:rsidR="00415F87" w:rsidRPr="003F534C" w:rsidRDefault="00F36967" w:rsidP="003F534C">
      <w:pPr>
        <w:autoSpaceDE w:val="0"/>
        <w:autoSpaceDN w:val="0"/>
        <w:spacing w:before="190" w:after="0"/>
        <w:ind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систематизировать и конкретизировать</w:t>
      </w:r>
      <w:r w:rsidRPr="003F534C">
        <w:rPr>
          <w:rFonts w:ascii="Times New Roman" w:eastAsia="Times New Roman" w:hAnsi="Times New Roman"/>
          <w:color w:val="000000"/>
          <w:sz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6057449E" w14:textId="77777777" w:rsidR="00415F87" w:rsidRPr="003F534C" w:rsidRDefault="00F36967" w:rsidP="003F534C">
      <w:pPr>
        <w:autoSpaceDE w:val="0"/>
        <w:autoSpaceDN w:val="0"/>
        <w:spacing w:before="192" w:after="0" w:line="283" w:lineRule="auto"/>
        <w:ind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овладевать </w:t>
      </w:r>
      <w:r w:rsidRPr="003F534C">
        <w:rPr>
          <w:rFonts w:ascii="Times New Roman" w:eastAsia="Times New Roman" w:hAnsi="Times New Roman"/>
          <w:color w:val="000000"/>
          <w:sz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0EF0486E" w14:textId="77777777" w:rsidR="00415F87" w:rsidRPr="003F534C" w:rsidRDefault="00F36967" w:rsidP="003F534C">
      <w:pPr>
        <w:autoSpaceDE w:val="0"/>
        <w:autoSpaceDN w:val="0"/>
        <w:spacing w:before="190" w:after="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искать и извлекать</w:t>
      </w:r>
      <w:r w:rsidRPr="003F534C">
        <w:rPr>
          <w:rFonts w:ascii="Times New Roman" w:eastAsia="Times New Roman" w:hAnsi="Times New Roman"/>
          <w:color w:val="000000"/>
          <w:sz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w:t>
      </w:r>
      <w:r w:rsidRPr="003F534C">
        <w:rPr>
          <w:lang w:val="ru-RU"/>
        </w:rPr>
        <w:br/>
      </w:r>
      <w:r w:rsidRPr="003F534C">
        <w:rPr>
          <w:rFonts w:ascii="Times New Roman" w:eastAsia="Times New Roman" w:hAnsi="Times New Roman"/>
          <w:color w:val="000000"/>
          <w:sz w:val="24"/>
          <w:lang w:val="ru-RU"/>
        </w:rPr>
        <w:t>публикаций СМИ с соблюдением правил информационной безопасности при работе в Интернете;</w:t>
      </w:r>
    </w:p>
    <w:p w14:paraId="33174E12" w14:textId="77777777" w:rsidR="00415F87" w:rsidRPr="003F534C" w:rsidRDefault="00F36967" w:rsidP="003F534C">
      <w:pPr>
        <w:autoSpaceDE w:val="0"/>
        <w:autoSpaceDN w:val="0"/>
        <w:spacing w:before="190" w:after="0" w:line="271" w:lineRule="auto"/>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обобщать, систематизировать и конкретизировать</w:t>
      </w:r>
      <w:r w:rsidRPr="003F534C">
        <w:rPr>
          <w:rFonts w:ascii="Times New Roman" w:eastAsia="Times New Roman" w:hAnsi="Times New Roman"/>
          <w:color w:val="000000"/>
          <w:sz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w:t>
      </w:r>
    </w:p>
    <w:p w14:paraId="201AE587" w14:textId="77777777" w:rsidR="00415F87" w:rsidRPr="003F534C" w:rsidRDefault="00415F87" w:rsidP="003F534C">
      <w:pPr>
        <w:jc w:val="both"/>
        <w:rPr>
          <w:lang w:val="ru-RU"/>
        </w:rPr>
        <w:sectPr w:rsidR="00415F87" w:rsidRPr="003F534C">
          <w:pgSz w:w="11900" w:h="16840"/>
          <w:pgMar w:top="286" w:right="722" w:bottom="452" w:left="1086" w:header="720" w:footer="720" w:gutter="0"/>
          <w:cols w:space="720" w:equalWidth="0">
            <w:col w:w="10092" w:space="0"/>
          </w:cols>
          <w:docGrid w:linePitch="360"/>
        </w:sectPr>
      </w:pPr>
    </w:p>
    <w:p w14:paraId="42E42F7B" w14:textId="77777777" w:rsidR="00415F87" w:rsidRPr="003F534C" w:rsidRDefault="00415F87" w:rsidP="003F534C">
      <w:pPr>
        <w:autoSpaceDE w:val="0"/>
        <w:autoSpaceDN w:val="0"/>
        <w:spacing w:after="66" w:line="220" w:lineRule="exact"/>
        <w:jc w:val="both"/>
        <w:rPr>
          <w:lang w:val="ru-RU"/>
        </w:rPr>
      </w:pPr>
    </w:p>
    <w:p w14:paraId="46FE4771" w14:textId="77777777" w:rsidR="00415F87" w:rsidRPr="003F534C" w:rsidRDefault="00F36967" w:rsidP="003F534C">
      <w:pPr>
        <w:autoSpaceDE w:val="0"/>
        <w:autoSpaceDN w:val="0"/>
        <w:spacing w:after="0" w:line="262" w:lineRule="auto"/>
        <w:ind w:left="240" w:right="432"/>
        <w:jc w:val="both"/>
        <w:rPr>
          <w:lang w:val="ru-RU"/>
        </w:rPr>
      </w:pPr>
      <w:r w:rsidRPr="003F534C">
        <w:rPr>
          <w:rFonts w:ascii="Times New Roman" w:eastAsia="Times New Roman" w:hAnsi="Times New Roman"/>
          <w:color w:val="000000"/>
          <w:sz w:val="24"/>
          <w:lang w:val="ru-RU"/>
        </w:rPr>
        <w:t>соотносить её с собственными знаниями о политике, формулировать выводы, подкрепляя их аргументами;</w:t>
      </w:r>
    </w:p>
    <w:p w14:paraId="24079803"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525F7C63" w14:textId="77777777" w:rsidR="00415F87" w:rsidRPr="003F534C" w:rsidRDefault="00F36967" w:rsidP="003F534C">
      <w:pPr>
        <w:autoSpaceDE w:val="0"/>
        <w:autoSpaceDN w:val="0"/>
        <w:spacing w:before="190" w:after="0" w:line="28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433BEE1" w14:textId="77777777" w:rsidR="00415F87" w:rsidRPr="003F534C" w:rsidRDefault="00F36967" w:rsidP="003F534C">
      <w:pPr>
        <w:autoSpaceDE w:val="0"/>
        <w:autoSpaceDN w:val="0"/>
        <w:spacing w:before="192" w:after="0" w:line="262" w:lineRule="auto"/>
        <w:ind w:left="240" w:right="57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самостоятельно заполнять</w:t>
      </w:r>
      <w:r w:rsidRPr="003F534C">
        <w:rPr>
          <w:rFonts w:ascii="Times New Roman" w:eastAsia="Times New Roman" w:hAnsi="Times New Roman"/>
          <w:color w:val="000000"/>
          <w:sz w:val="24"/>
          <w:lang w:val="ru-RU"/>
        </w:rPr>
        <w:t xml:space="preserve"> форму (в том числе электронную) и составлять простейший документ при использовании портала государственных услуг;</w:t>
      </w:r>
    </w:p>
    <w:p w14:paraId="402E7A35" w14:textId="77777777" w:rsidR="00415F87" w:rsidRPr="003F534C" w:rsidRDefault="00F36967" w:rsidP="003F534C">
      <w:pPr>
        <w:autoSpaceDE w:val="0"/>
        <w:autoSpaceDN w:val="0"/>
        <w:spacing w:before="190" w:after="0"/>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2130D22"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Человек в системе социальных отношений</w:t>
      </w:r>
    </w:p>
    <w:p w14:paraId="3FEBAEF0" w14:textId="77777777" w:rsidR="00415F87" w:rsidRPr="003F534C" w:rsidRDefault="00F36967" w:rsidP="003F534C">
      <w:pPr>
        <w:autoSpaceDE w:val="0"/>
        <w:autoSpaceDN w:val="0"/>
        <w:spacing w:before="178" w:after="0"/>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 социальной структуре общества, социальных общностях и группах; социальных </w:t>
      </w:r>
      <w:proofErr w:type="spellStart"/>
      <w:r w:rsidRPr="003F534C">
        <w:rPr>
          <w:rFonts w:ascii="Times New Roman" w:eastAsia="Times New Roman" w:hAnsi="Times New Roman"/>
          <w:color w:val="000000"/>
          <w:sz w:val="24"/>
          <w:lang w:val="ru-RU"/>
        </w:rPr>
        <w:t>стату</w:t>
      </w:r>
      <w:proofErr w:type="spellEnd"/>
      <w:r w:rsidRPr="003F534C">
        <w:rPr>
          <w:rFonts w:ascii="Times New Roman" w:eastAsia="Times New Roman" w:hAnsi="Times New Roman"/>
          <w:color w:val="000000"/>
          <w:sz w:val="24"/>
          <w:lang w:val="ru-RU"/>
        </w:rPr>
        <w:t>​</w:t>
      </w:r>
      <w:proofErr w:type="spellStart"/>
      <w:r w:rsidRPr="003F534C">
        <w:rPr>
          <w:rFonts w:ascii="Times New Roman" w:eastAsia="Times New Roman" w:hAnsi="Times New Roman"/>
          <w:color w:val="000000"/>
          <w:sz w:val="24"/>
          <w:lang w:val="ru-RU"/>
        </w:rPr>
        <w:t>сах</w:t>
      </w:r>
      <w:proofErr w:type="spellEnd"/>
      <w:r w:rsidRPr="003F534C">
        <w:rPr>
          <w:rFonts w:ascii="Times New Roman" w:eastAsia="Times New Roman" w:hAnsi="Times New Roman"/>
          <w:color w:val="000000"/>
          <w:sz w:val="24"/>
          <w:lang w:val="ru-RU"/>
        </w:rPr>
        <w:t>, ролях, социализации личности; важности семьи как ба​</w:t>
      </w:r>
      <w:proofErr w:type="spellStart"/>
      <w:r w:rsidRPr="003F534C">
        <w:rPr>
          <w:rFonts w:ascii="Times New Roman" w:eastAsia="Times New Roman" w:hAnsi="Times New Roman"/>
          <w:color w:val="000000"/>
          <w:sz w:val="24"/>
          <w:lang w:val="ru-RU"/>
        </w:rPr>
        <w:t>зового</w:t>
      </w:r>
      <w:proofErr w:type="spellEnd"/>
      <w:r w:rsidRPr="003F534C">
        <w:rPr>
          <w:rFonts w:ascii="Times New Roman" w:eastAsia="Times New Roman" w:hAnsi="Times New Roman"/>
          <w:color w:val="000000"/>
          <w:sz w:val="24"/>
          <w:lang w:val="ru-RU"/>
        </w:rPr>
        <w:t xml:space="preserve"> социального института; об этносе и нациях, этническом многообразии современного </w:t>
      </w:r>
      <w:r w:rsidRPr="003F534C">
        <w:rPr>
          <w:lang w:val="ru-RU"/>
        </w:rPr>
        <w:br/>
      </w:r>
      <w:r w:rsidRPr="003F534C">
        <w:rPr>
          <w:rFonts w:ascii="Times New Roman" w:eastAsia="Times New Roman" w:hAnsi="Times New Roman"/>
          <w:color w:val="000000"/>
          <w:sz w:val="24"/>
          <w:lang w:val="ru-RU"/>
        </w:rPr>
        <w:t>человечества, диалоге куль​тур, отклоняющемся поведении и здоровом образе жизни;</w:t>
      </w:r>
    </w:p>
    <w:p w14:paraId="4FA30201" w14:textId="77777777" w:rsidR="00415F87" w:rsidRPr="003F534C" w:rsidRDefault="00F36967" w:rsidP="003F534C">
      <w:pPr>
        <w:autoSpaceDE w:val="0"/>
        <w:autoSpaceDN w:val="0"/>
        <w:spacing w:before="190" w:after="0" w:line="262" w:lineRule="auto"/>
        <w:ind w:left="240" w:right="43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функции семьи в обществе; основы социальной политики Российского государства;</w:t>
      </w:r>
    </w:p>
    <w:p w14:paraId="3B90D1E1" w14:textId="77777777" w:rsidR="00415F87" w:rsidRPr="003F534C" w:rsidRDefault="00F36967" w:rsidP="003F534C">
      <w:pPr>
        <w:autoSpaceDE w:val="0"/>
        <w:autoSpaceDN w:val="0"/>
        <w:spacing w:before="190" w:after="0" w:line="262" w:lineRule="auto"/>
        <w:ind w:left="24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различных социальных статусов, социальных ролей, социальной политики Российского государства;</w:t>
      </w:r>
    </w:p>
    <w:p w14:paraId="3DD085B2"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классифицировать </w:t>
      </w:r>
      <w:r w:rsidRPr="003F534C">
        <w:rPr>
          <w:rFonts w:ascii="Times New Roman" w:eastAsia="Times New Roman" w:hAnsi="Times New Roman"/>
          <w:color w:val="000000"/>
          <w:sz w:val="24"/>
          <w:lang w:val="ru-RU"/>
        </w:rPr>
        <w:t>социальные общности и группы;</w:t>
      </w:r>
    </w:p>
    <w:p w14:paraId="03A5D928"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виды социальной мобильности;</w:t>
      </w:r>
    </w:p>
    <w:p w14:paraId="0C887EB2" w14:textId="77777777" w:rsidR="00415F87" w:rsidRPr="003F534C" w:rsidRDefault="00F36967" w:rsidP="003F534C">
      <w:pPr>
        <w:autoSpaceDE w:val="0"/>
        <w:autoSpaceDN w:val="0"/>
        <w:spacing w:before="192" w:after="0" w:line="262"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причины существования разных социальных групп; социальных различий и конфликтов;</w:t>
      </w:r>
    </w:p>
    <w:p w14:paraId="6B7117C0" w14:textId="77777777" w:rsidR="00415F87" w:rsidRPr="003F534C" w:rsidRDefault="00F36967" w:rsidP="003F534C">
      <w:pPr>
        <w:autoSpaceDE w:val="0"/>
        <w:autoSpaceDN w:val="0"/>
        <w:spacing w:before="190" w:after="0"/>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6CA91D94" w14:textId="77777777" w:rsidR="00415F87" w:rsidRPr="003F534C" w:rsidRDefault="00F36967" w:rsidP="003F534C">
      <w:pPr>
        <w:autoSpaceDE w:val="0"/>
        <w:autoSpaceDN w:val="0"/>
        <w:spacing w:before="190" w:after="0" w:line="262" w:lineRule="auto"/>
        <w:ind w:left="240" w:right="129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разным этносам;</w:t>
      </w:r>
    </w:p>
    <w:p w14:paraId="2EE0A849" w14:textId="77777777" w:rsidR="00415F87" w:rsidRPr="003F534C" w:rsidRDefault="00F36967" w:rsidP="003F534C">
      <w:pPr>
        <w:autoSpaceDE w:val="0"/>
        <w:autoSpaceDN w:val="0"/>
        <w:spacing w:before="190" w:after="0" w:line="262" w:lineRule="auto"/>
        <w:ind w:left="24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BA4B32F" w14:textId="77777777" w:rsidR="00415F87" w:rsidRPr="003F534C" w:rsidRDefault="00F36967" w:rsidP="003F534C">
      <w:pPr>
        <w:autoSpaceDE w:val="0"/>
        <w:autoSpaceDN w:val="0"/>
        <w:spacing w:before="190" w:after="0" w:line="262"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 xml:space="preserve">смысловое чтение текстов и составлять на основе учебных текстов план (в том числе отражающий </w:t>
      </w:r>
      <w:proofErr w:type="spellStart"/>
      <w:r w:rsidRPr="003F534C">
        <w:rPr>
          <w:rFonts w:ascii="Times New Roman" w:eastAsia="Times New Roman" w:hAnsi="Times New Roman"/>
          <w:color w:val="000000"/>
          <w:sz w:val="24"/>
          <w:lang w:val="ru-RU"/>
        </w:rPr>
        <w:t>изу</w:t>
      </w:r>
      <w:proofErr w:type="spellEnd"/>
      <w:r w:rsidRPr="003F534C">
        <w:rPr>
          <w:rFonts w:ascii="Times New Roman" w:eastAsia="Times New Roman" w:hAnsi="Times New Roman"/>
          <w:color w:val="000000"/>
          <w:sz w:val="24"/>
          <w:lang w:val="ru-RU"/>
        </w:rPr>
        <w:t>​</w:t>
      </w:r>
      <w:proofErr w:type="spellStart"/>
      <w:r w:rsidRPr="003F534C">
        <w:rPr>
          <w:rFonts w:ascii="Times New Roman" w:eastAsia="Times New Roman" w:hAnsi="Times New Roman"/>
          <w:color w:val="000000"/>
          <w:sz w:val="24"/>
          <w:lang w:val="ru-RU"/>
        </w:rPr>
        <w:t>ченный</w:t>
      </w:r>
      <w:proofErr w:type="spellEnd"/>
      <w:r w:rsidRPr="003F534C">
        <w:rPr>
          <w:rFonts w:ascii="Times New Roman" w:eastAsia="Times New Roman" w:hAnsi="Times New Roman"/>
          <w:color w:val="000000"/>
          <w:sz w:val="24"/>
          <w:lang w:val="ru-RU"/>
        </w:rPr>
        <w:t xml:space="preserve"> материал о социализации личности);</w:t>
      </w:r>
    </w:p>
    <w:p w14:paraId="787B1AE4"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извлекать </w:t>
      </w:r>
      <w:r w:rsidRPr="003F534C">
        <w:rPr>
          <w:rFonts w:ascii="Times New Roman" w:eastAsia="Times New Roman" w:hAnsi="Times New Roman"/>
          <w:color w:val="000000"/>
          <w:sz w:val="24"/>
          <w:lang w:val="ru-RU"/>
        </w:rPr>
        <w:t>информацию из адаптированных источников, публикаций СМИ и Интернета о</w:t>
      </w:r>
    </w:p>
    <w:p w14:paraId="25C390BE" w14:textId="77777777" w:rsidR="00415F87" w:rsidRPr="003F534C" w:rsidRDefault="00415F87" w:rsidP="003F534C">
      <w:pPr>
        <w:jc w:val="both"/>
        <w:rPr>
          <w:lang w:val="ru-RU"/>
        </w:rPr>
        <w:sectPr w:rsidR="00415F87" w:rsidRPr="003F534C">
          <w:pgSz w:w="11900" w:h="16840"/>
          <w:pgMar w:top="286" w:right="744" w:bottom="332" w:left="846" w:header="720" w:footer="720" w:gutter="0"/>
          <w:cols w:space="720" w:equalWidth="0">
            <w:col w:w="10310" w:space="0"/>
          </w:cols>
          <w:docGrid w:linePitch="360"/>
        </w:sectPr>
      </w:pPr>
    </w:p>
    <w:p w14:paraId="5A94A2DC" w14:textId="77777777" w:rsidR="00415F87" w:rsidRPr="003F534C" w:rsidRDefault="00415F87" w:rsidP="003F534C">
      <w:pPr>
        <w:autoSpaceDE w:val="0"/>
        <w:autoSpaceDN w:val="0"/>
        <w:spacing w:after="66" w:line="220" w:lineRule="exact"/>
        <w:jc w:val="both"/>
        <w:rPr>
          <w:lang w:val="ru-RU"/>
        </w:rPr>
      </w:pPr>
    </w:p>
    <w:p w14:paraId="1338C9F6" w14:textId="77777777" w:rsidR="00415F87" w:rsidRPr="003F534C" w:rsidRDefault="00F36967" w:rsidP="003F534C">
      <w:pPr>
        <w:autoSpaceDE w:val="0"/>
        <w:autoSpaceDN w:val="0"/>
        <w:spacing w:after="0" w:line="271" w:lineRule="auto"/>
        <w:ind w:left="240" w:right="432"/>
        <w:jc w:val="both"/>
        <w:rPr>
          <w:lang w:val="ru-RU"/>
        </w:rPr>
      </w:pPr>
      <w:r w:rsidRPr="003F534C">
        <w:rPr>
          <w:rFonts w:ascii="Times New Roman" w:eastAsia="Times New Roman" w:hAnsi="Times New Roman"/>
          <w:color w:val="000000"/>
          <w:sz w:val="24"/>
          <w:lang w:val="ru-RU"/>
        </w:rPr>
        <w:t>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4A89566" w14:textId="77777777" w:rsidR="00415F87" w:rsidRPr="003F534C" w:rsidRDefault="00F36967" w:rsidP="003F534C">
      <w:pPr>
        <w:autoSpaceDE w:val="0"/>
        <w:autoSpaceDN w:val="0"/>
        <w:spacing w:before="190" w:after="0" w:line="28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анализировать, обобщать, систематизировать</w:t>
      </w:r>
      <w:r w:rsidRPr="003F534C">
        <w:rPr>
          <w:rFonts w:ascii="Times New Roman" w:eastAsia="Times New Roman" w:hAnsi="Times New Roman"/>
          <w:color w:val="000000"/>
          <w:sz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527811EA" w14:textId="77777777" w:rsidR="00415F87" w:rsidRPr="003F534C" w:rsidRDefault="00F36967" w:rsidP="003F534C">
      <w:pPr>
        <w:autoSpaceDE w:val="0"/>
        <w:autoSpaceDN w:val="0"/>
        <w:spacing w:before="190" w:after="0" w:line="262" w:lineRule="auto"/>
        <w:ind w:left="24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оценивать </w:t>
      </w:r>
      <w:r w:rsidRPr="003F534C">
        <w:rPr>
          <w:rFonts w:ascii="Times New Roman" w:eastAsia="Times New Roman" w:hAnsi="Times New Roman"/>
          <w:color w:val="000000"/>
          <w:sz w:val="24"/>
          <w:lang w:val="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6354301F" w14:textId="77777777" w:rsidR="00415F87" w:rsidRPr="003F534C" w:rsidRDefault="00F36967" w:rsidP="003F534C">
      <w:pPr>
        <w:autoSpaceDE w:val="0"/>
        <w:autoSpaceDN w:val="0"/>
        <w:spacing w:before="192" w:after="0" w:line="262" w:lineRule="auto"/>
        <w:ind w:left="240" w:right="1152"/>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в практической деятельности для выстраивания собственного поведения с позиции здорового образа жизни;</w:t>
      </w:r>
    </w:p>
    <w:p w14:paraId="2FC7079B" w14:textId="77777777" w:rsidR="00415F87" w:rsidRPr="003F534C" w:rsidRDefault="00F36967" w:rsidP="003F534C">
      <w:pPr>
        <w:autoSpaceDE w:val="0"/>
        <w:autoSpaceDN w:val="0"/>
        <w:spacing w:before="190" w:after="0" w:line="262"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017B7FD5" w14:textId="77777777" w:rsidR="00415F87" w:rsidRPr="003F534C" w:rsidRDefault="00F36967" w:rsidP="003F534C">
      <w:pPr>
        <w:autoSpaceDE w:val="0"/>
        <w:autoSpaceDN w:val="0"/>
        <w:spacing w:before="178" w:after="0" w:line="230" w:lineRule="auto"/>
        <w:jc w:val="both"/>
        <w:rPr>
          <w:lang w:val="ru-RU"/>
        </w:rPr>
      </w:pPr>
      <w:r w:rsidRPr="003F534C">
        <w:rPr>
          <w:rFonts w:ascii="Times New Roman" w:eastAsia="Times New Roman" w:hAnsi="Times New Roman"/>
          <w:b/>
          <w:color w:val="000000"/>
          <w:sz w:val="24"/>
          <w:lang w:val="ru-RU"/>
        </w:rPr>
        <w:t>Человек в современном изменяющемся мире</w:t>
      </w:r>
    </w:p>
    <w:p w14:paraId="79E3BC88" w14:textId="77777777" w:rsidR="00415F87" w:rsidRPr="003F534C" w:rsidRDefault="00F36967" w:rsidP="003F534C">
      <w:pPr>
        <w:autoSpaceDE w:val="0"/>
        <w:autoSpaceDN w:val="0"/>
        <w:spacing w:before="178" w:after="0" w:line="262" w:lineRule="auto"/>
        <w:ind w:left="24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осваивать и применять</w:t>
      </w:r>
      <w:r w:rsidRPr="003F534C">
        <w:rPr>
          <w:rFonts w:ascii="Times New Roman" w:eastAsia="Times New Roman" w:hAnsi="Times New Roman"/>
          <w:color w:val="000000"/>
          <w:sz w:val="24"/>
          <w:lang w:val="ru-RU"/>
        </w:rPr>
        <w:t xml:space="preserve"> знания об информационном обществе, глобализации, глобальных проблемах;</w:t>
      </w:r>
    </w:p>
    <w:p w14:paraId="30C4A96A" w14:textId="77777777" w:rsidR="00415F87" w:rsidRPr="003F534C" w:rsidRDefault="00F36967" w:rsidP="003F534C">
      <w:pPr>
        <w:autoSpaceDE w:val="0"/>
        <w:autoSpaceDN w:val="0"/>
        <w:spacing w:before="190" w:after="0" w:line="262" w:lineRule="auto"/>
        <w:ind w:left="240" w:right="1296"/>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характеризовать </w:t>
      </w:r>
      <w:r w:rsidRPr="003F534C">
        <w:rPr>
          <w:rFonts w:ascii="Times New Roman" w:eastAsia="Times New Roman" w:hAnsi="Times New Roman"/>
          <w:color w:val="000000"/>
          <w:sz w:val="24"/>
          <w:lang w:val="ru-RU"/>
        </w:rPr>
        <w:t>сущность информационного общества; здоровый образ жизни; глобализацию как важный общемировой интеграционный процесс;</w:t>
      </w:r>
    </w:p>
    <w:p w14:paraId="03A41E34" w14:textId="77777777" w:rsidR="00415F87" w:rsidRPr="003F534C" w:rsidRDefault="00F36967" w:rsidP="003F534C">
      <w:pPr>
        <w:autoSpaceDE w:val="0"/>
        <w:autoSpaceDN w:val="0"/>
        <w:spacing w:before="190" w:after="0" w:line="271"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приводить </w:t>
      </w:r>
      <w:r w:rsidRPr="003F534C">
        <w:rPr>
          <w:rFonts w:ascii="Times New Roman" w:eastAsia="Times New Roman" w:hAnsi="Times New Roman"/>
          <w:color w:val="000000"/>
          <w:sz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A276A6F"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сравнивать </w:t>
      </w:r>
      <w:r w:rsidRPr="003F534C">
        <w:rPr>
          <w:rFonts w:ascii="Times New Roman" w:eastAsia="Times New Roman" w:hAnsi="Times New Roman"/>
          <w:color w:val="000000"/>
          <w:sz w:val="24"/>
          <w:lang w:val="ru-RU"/>
        </w:rPr>
        <w:t>требования к современным профессиям;</w:t>
      </w:r>
    </w:p>
    <w:p w14:paraId="652B1158" w14:textId="77777777" w:rsidR="00415F87" w:rsidRPr="003F534C" w:rsidRDefault="00F36967" w:rsidP="003F534C">
      <w:pPr>
        <w:autoSpaceDE w:val="0"/>
        <w:autoSpaceDN w:val="0"/>
        <w:spacing w:before="190" w:after="0" w:line="230"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устанавливать и объяснять</w:t>
      </w:r>
      <w:r w:rsidRPr="003F534C">
        <w:rPr>
          <w:rFonts w:ascii="Times New Roman" w:eastAsia="Times New Roman" w:hAnsi="Times New Roman"/>
          <w:color w:val="000000"/>
          <w:sz w:val="24"/>
          <w:lang w:val="ru-RU"/>
        </w:rPr>
        <w:t xml:space="preserve"> причины и последствия глобализации;</w:t>
      </w:r>
    </w:p>
    <w:p w14:paraId="404541D3" w14:textId="77777777" w:rsidR="00415F87" w:rsidRPr="003F534C" w:rsidRDefault="00F36967" w:rsidP="003F534C">
      <w:pPr>
        <w:autoSpaceDE w:val="0"/>
        <w:autoSpaceDN w:val="0"/>
        <w:spacing w:before="190" w:after="0" w:line="271" w:lineRule="auto"/>
        <w:ind w:left="240" w:right="14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использовать </w:t>
      </w:r>
      <w:r w:rsidRPr="003F534C">
        <w:rPr>
          <w:rFonts w:ascii="Times New Roman" w:eastAsia="Times New Roman" w:hAnsi="Times New Roman"/>
          <w:color w:val="000000"/>
          <w:sz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BFB01DC" w14:textId="77777777" w:rsidR="00415F87" w:rsidRPr="003F534C" w:rsidRDefault="00F36967" w:rsidP="003F534C">
      <w:pPr>
        <w:autoSpaceDE w:val="0"/>
        <w:autoSpaceDN w:val="0"/>
        <w:spacing w:before="192" w:after="0" w:line="271" w:lineRule="auto"/>
        <w:ind w:left="240" w:right="72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определять и аргументировать</w:t>
      </w:r>
      <w:r w:rsidRPr="003F534C">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27833655" w14:textId="77777777" w:rsidR="00415F87" w:rsidRPr="003F534C" w:rsidRDefault="00F36967" w:rsidP="003F534C">
      <w:pPr>
        <w:autoSpaceDE w:val="0"/>
        <w:autoSpaceDN w:val="0"/>
        <w:spacing w:before="190" w:after="0" w:line="262" w:lineRule="auto"/>
        <w:ind w:left="240"/>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решать </w:t>
      </w:r>
      <w:r w:rsidRPr="003F534C">
        <w:rPr>
          <w:rFonts w:ascii="Times New Roman" w:eastAsia="Times New Roman" w:hAnsi="Times New Roman"/>
          <w:color w:val="000000"/>
          <w:sz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6FC81372" w14:textId="77777777" w:rsidR="00415F87" w:rsidRPr="003F534C" w:rsidRDefault="00F36967" w:rsidP="003F534C">
      <w:pPr>
        <w:autoSpaceDE w:val="0"/>
        <w:autoSpaceDN w:val="0"/>
        <w:spacing w:before="190" w:after="0" w:line="271" w:lineRule="auto"/>
        <w:ind w:left="240" w:right="288"/>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699F01EF" w14:textId="77777777" w:rsidR="00415F87" w:rsidRPr="003F534C" w:rsidRDefault="00F36967" w:rsidP="003F534C">
      <w:pPr>
        <w:autoSpaceDE w:val="0"/>
        <w:autoSpaceDN w:val="0"/>
        <w:spacing w:before="190" w:after="0" w:line="271" w:lineRule="auto"/>
        <w:ind w:left="240" w:right="864"/>
        <w:jc w:val="both"/>
        <w:rPr>
          <w:lang w:val="ru-RU"/>
        </w:rPr>
      </w:pPr>
      <w:r w:rsidRPr="003F534C">
        <w:rPr>
          <w:rFonts w:ascii="Times New Roman" w:eastAsia="Times New Roman" w:hAnsi="Times New Roman"/>
          <w:color w:val="000000"/>
          <w:sz w:val="24"/>
          <w:lang w:val="ru-RU"/>
        </w:rPr>
        <w:t xml:space="preserve">—  </w:t>
      </w:r>
      <w:r w:rsidRPr="003F534C">
        <w:rPr>
          <w:rFonts w:ascii="Times New Roman" w:eastAsia="Times New Roman" w:hAnsi="Times New Roman"/>
          <w:b/>
          <w:color w:val="000000"/>
          <w:sz w:val="24"/>
          <w:lang w:val="ru-RU"/>
        </w:rPr>
        <w:t xml:space="preserve">осуществлять </w:t>
      </w:r>
      <w:r w:rsidRPr="003F534C">
        <w:rPr>
          <w:rFonts w:ascii="Times New Roman" w:eastAsia="Times New Roman" w:hAnsi="Times New Roman"/>
          <w:color w:val="000000"/>
          <w:sz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141A220A" w14:textId="77777777" w:rsidR="00415F87" w:rsidRPr="003F534C" w:rsidRDefault="00415F87" w:rsidP="003F534C">
      <w:pPr>
        <w:jc w:val="both"/>
        <w:rPr>
          <w:lang w:val="ru-RU"/>
        </w:rPr>
        <w:sectPr w:rsidR="00415F87" w:rsidRPr="003F534C">
          <w:pgSz w:w="11900" w:h="16840"/>
          <w:pgMar w:top="286" w:right="710" w:bottom="896" w:left="846" w:header="720" w:footer="720" w:gutter="0"/>
          <w:cols w:space="720" w:equalWidth="0">
            <w:col w:w="10344" w:space="0"/>
          </w:cols>
          <w:docGrid w:linePitch="360"/>
        </w:sectPr>
      </w:pPr>
    </w:p>
    <w:p w14:paraId="4998A8E8" w14:textId="77777777" w:rsidR="00415F87" w:rsidRPr="003F534C" w:rsidRDefault="00415F87">
      <w:pPr>
        <w:autoSpaceDE w:val="0"/>
        <w:autoSpaceDN w:val="0"/>
        <w:spacing w:after="64" w:line="220" w:lineRule="exact"/>
        <w:rPr>
          <w:lang w:val="ru-RU"/>
        </w:rPr>
      </w:pPr>
    </w:p>
    <w:p w14:paraId="0094ACDE" w14:textId="77777777" w:rsidR="00415F87" w:rsidRDefault="00F36967">
      <w:pPr>
        <w:autoSpaceDE w:val="0"/>
        <w:autoSpaceDN w:val="0"/>
        <w:spacing w:after="92" w:line="374" w:lineRule="auto"/>
        <w:ind w:right="11952"/>
        <w:rPr>
          <w:rFonts w:ascii="Times New Roman" w:eastAsia="Times New Roman" w:hAnsi="Times New Roman"/>
          <w:b/>
          <w:color w:val="000000"/>
          <w:sz w:val="18"/>
        </w:rPr>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432"/>
        <w:gridCol w:w="3470"/>
        <w:gridCol w:w="1616"/>
        <w:gridCol w:w="5103"/>
        <w:gridCol w:w="4252"/>
      </w:tblGrid>
      <w:tr w:rsidR="0035612D" w:rsidRPr="00355F84" w14:paraId="3513528F" w14:textId="53CD3647" w:rsidTr="0035612D">
        <w:trPr>
          <w:trHeight w:val="686"/>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8794B" w14:textId="77777777" w:rsidR="0035612D" w:rsidRDefault="0035612D" w:rsidP="0035612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21860" w14:textId="77777777" w:rsidR="0035612D" w:rsidRPr="003F534C" w:rsidRDefault="0035612D" w:rsidP="0035612D">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Наименование разделов и тем программы</w:t>
            </w:r>
          </w:p>
        </w:tc>
        <w:tc>
          <w:tcPr>
            <w:tcW w:w="1616" w:type="dxa"/>
            <w:tcBorders>
              <w:top w:val="single" w:sz="4" w:space="0" w:color="000000"/>
              <w:left w:val="single" w:sz="4" w:space="0" w:color="000000"/>
              <w:right w:val="single" w:sz="4" w:space="0" w:color="000000"/>
            </w:tcBorders>
            <w:tcMar>
              <w:left w:w="0" w:type="dxa"/>
              <w:right w:w="0" w:type="dxa"/>
            </w:tcMar>
          </w:tcPr>
          <w:p w14:paraId="1DA888DB" w14:textId="77777777" w:rsidR="0035612D" w:rsidRDefault="0035612D" w:rsidP="0035612D">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p w14:paraId="033DEFEC" w14:textId="6597078F" w:rsidR="0035612D" w:rsidRDefault="0035612D" w:rsidP="0035612D">
            <w:pPr>
              <w:autoSpaceDE w:val="0"/>
              <w:autoSpaceDN w:val="0"/>
              <w:spacing w:before="78" w:after="0" w:line="230" w:lineRule="auto"/>
              <w:ind w:left="72"/>
            </w:pPr>
            <w:proofErr w:type="spellStart"/>
            <w:r>
              <w:rPr>
                <w:rFonts w:ascii="Times New Roman" w:eastAsia="Times New Roman" w:hAnsi="Times New Roman"/>
                <w:b/>
                <w:color w:val="000000"/>
                <w:w w:val="97"/>
                <w:sz w:val="16"/>
              </w:rPr>
              <w:t>всего</w:t>
            </w:r>
            <w:proofErr w:type="spellEnd"/>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9EA6D" w14:textId="77777777" w:rsidR="0035612D" w:rsidRDefault="0035612D" w:rsidP="0035612D">
            <w:pPr>
              <w:autoSpaceDE w:val="0"/>
              <w:autoSpaceDN w:val="0"/>
              <w:spacing w:before="78" w:after="0" w:line="23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02A82201" w14:textId="20452C22" w:rsidR="0035612D" w:rsidRPr="0035612D" w:rsidRDefault="0035612D" w:rsidP="0035612D">
            <w:pPr>
              <w:autoSpaceDE w:val="0"/>
              <w:autoSpaceDN w:val="0"/>
              <w:spacing w:before="78" w:after="0" w:line="230" w:lineRule="auto"/>
              <w:ind w:left="72"/>
              <w:rPr>
                <w:rFonts w:ascii="Times New Roman" w:eastAsia="Times New Roman" w:hAnsi="Times New Roman"/>
                <w:b/>
                <w:color w:val="000000"/>
                <w:w w:val="97"/>
                <w:sz w:val="16"/>
                <w:lang w:val="ru-RU"/>
              </w:rPr>
            </w:pPr>
            <w:r w:rsidRPr="0035612D">
              <w:rPr>
                <w:rFonts w:ascii="Times New Roman" w:eastAsia="Times New Roman" w:hAnsi="Times New Roman"/>
                <w:b/>
                <w:color w:val="000000"/>
                <w:w w:val="97"/>
                <w:sz w:val="16"/>
                <w:lang w:val="ru-RU"/>
              </w:rPr>
              <w:t>Целевые ориентиры результатов воспитания на уровне основного общего образования</w:t>
            </w:r>
          </w:p>
        </w:tc>
      </w:tr>
      <w:tr w:rsidR="0035612D" w:rsidRPr="00355F84" w14:paraId="45DAE6B5" w14:textId="072D3C89" w:rsidTr="0035612D">
        <w:trPr>
          <w:trHeight w:hRule="exact" w:val="348"/>
        </w:trPr>
        <w:tc>
          <w:tcPr>
            <w:tcW w:w="10621"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14:paraId="433AE7C9" w14:textId="77777777" w:rsidR="0035612D" w:rsidRPr="003F534C" w:rsidRDefault="0035612D" w:rsidP="0035612D">
            <w:pPr>
              <w:autoSpaceDE w:val="0"/>
              <w:autoSpaceDN w:val="0"/>
              <w:spacing w:before="78" w:after="0" w:line="230" w:lineRule="auto"/>
              <w:ind w:left="72"/>
              <w:rPr>
                <w:lang w:val="ru-RU"/>
              </w:rPr>
            </w:pPr>
            <w:r w:rsidRPr="003F534C">
              <w:rPr>
                <w:rFonts w:ascii="Times New Roman" w:eastAsia="Times New Roman" w:hAnsi="Times New Roman"/>
                <w:color w:val="000000"/>
                <w:w w:val="97"/>
                <w:sz w:val="16"/>
                <w:lang w:val="ru-RU"/>
              </w:rPr>
              <w:t>Раздел 1.</w:t>
            </w:r>
            <w:r w:rsidRPr="003F534C">
              <w:rPr>
                <w:rFonts w:ascii="Times New Roman" w:eastAsia="Times New Roman" w:hAnsi="Times New Roman"/>
                <w:b/>
                <w:color w:val="000000"/>
                <w:w w:val="97"/>
                <w:sz w:val="16"/>
                <w:lang w:val="ru-RU"/>
              </w:rPr>
              <w:t xml:space="preserve"> Человек и его социальное окружение </w:t>
            </w:r>
          </w:p>
        </w:tc>
        <w:tc>
          <w:tcPr>
            <w:tcW w:w="4252" w:type="dxa"/>
            <w:tcBorders>
              <w:top w:val="single" w:sz="4" w:space="0" w:color="000000"/>
              <w:left w:val="single" w:sz="4" w:space="0" w:color="000000"/>
              <w:bottom w:val="single" w:sz="5" w:space="0" w:color="000000"/>
              <w:right w:val="single" w:sz="4" w:space="0" w:color="000000"/>
            </w:tcBorders>
          </w:tcPr>
          <w:p w14:paraId="6D7801C7" w14:textId="77777777" w:rsidR="0035612D" w:rsidRPr="003F534C" w:rsidRDefault="0035612D" w:rsidP="0035612D">
            <w:pPr>
              <w:autoSpaceDE w:val="0"/>
              <w:autoSpaceDN w:val="0"/>
              <w:spacing w:before="78" w:after="0" w:line="230" w:lineRule="auto"/>
              <w:ind w:left="72"/>
              <w:rPr>
                <w:rFonts w:ascii="Times New Roman" w:eastAsia="Times New Roman" w:hAnsi="Times New Roman"/>
                <w:color w:val="000000"/>
                <w:w w:val="97"/>
                <w:sz w:val="16"/>
                <w:lang w:val="ru-RU"/>
              </w:rPr>
            </w:pPr>
          </w:p>
        </w:tc>
      </w:tr>
      <w:tr w:rsidR="0035612D" w14:paraId="79769519" w14:textId="2FE90DFF" w:rsidTr="0035612D">
        <w:trPr>
          <w:trHeight w:hRule="exact" w:val="1755"/>
        </w:trPr>
        <w:tc>
          <w:tcPr>
            <w:tcW w:w="432" w:type="dxa"/>
            <w:tcBorders>
              <w:top w:val="single" w:sz="5" w:space="0" w:color="000000"/>
              <w:left w:val="single" w:sz="4" w:space="0" w:color="000000"/>
              <w:bottom w:val="single" w:sz="4" w:space="0" w:color="000000"/>
              <w:right w:val="single" w:sz="4" w:space="0" w:color="000000"/>
            </w:tcBorders>
            <w:tcMar>
              <w:left w:w="0" w:type="dxa"/>
              <w:right w:w="0" w:type="dxa"/>
            </w:tcMar>
          </w:tcPr>
          <w:p w14:paraId="79D17BAD" w14:textId="77777777" w:rsidR="0035612D" w:rsidRDefault="0035612D" w:rsidP="0035612D">
            <w:pPr>
              <w:autoSpaceDE w:val="0"/>
              <w:autoSpaceDN w:val="0"/>
              <w:spacing w:before="76" w:after="0" w:line="230" w:lineRule="auto"/>
              <w:jc w:val="center"/>
            </w:pPr>
            <w:r>
              <w:rPr>
                <w:rFonts w:ascii="Times New Roman" w:eastAsia="Times New Roman" w:hAnsi="Times New Roman"/>
                <w:color w:val="000000"/>
                <w:w w:val="97"/>
                <w:sz w:val="16"/>
              </w:rPr>
              <w:t>1.1.</w:t>
            </w:r>
          </w:p>
        </w:tc>
        <w:tc>
          <w:tcPr>
            <w:tcW w:w="3470" w:type="dxa"/>
            <w:tcBorders>
              <w:top w:val="single" w:sz="5" w:space="0" w:color="000000"/>
              <w:left w:val="single" w:sz="4" w:space="0" w:color="000000"/>
              <w:bottom w:val="single" w:sz="4" w:space="0" w:color="000000"/>
              <w:right w:val="single" w:sz="4" w:space="0" w:color="000000"/>
            </w:tcBorders>
            <w:tcMar>
              <w:left w:w="0" w:type="dxa"/>
              <w:right w:w="0" w:type="dxa"/>
            </w:tcMar>
          </w:tcPr>
          <w:p w14:paraId="74829873" w14:textId="77777777" w:rsidR="0035612D" w:rsidRDefault="0035612D" w:rsidP="0035612D">
            <w:pPr>
              <w:autoSpaceDE w:val="0"/>
              <w:autoSpaceDN w:val="0"/>
              <w:spacing w:before="64" w:after="0" w:line="230" w:lineRule="auto"/>
              <w:ind w:left="72"/>
            </w:pPr>
            <w:proofErr w:type="spellStart"/>
            <w:r>
              <w:rPr>
                <w:rFonts w:ascii="Times New Roman" w:eastAsia="Times New Roman" w:hAnsi="Times New Roman"/>
                <w:b/>
                <w:color w:val="000000"/>
                <w:w w:val="97"/>
                <w:sz w:val="16"/>
              </w:rPr>
              <w:t>Социальное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становление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человека</w:t>
            </w:r>
            <w:proofErr w:type="spellEnd"/>
          </w:p>
        </w:tc>
        <w:tc>
          <w:tcPr>
            <w:tcW w:w="1616" w:type="dxa"/>
            <w:tcBorders>
              <w:top w:val="single" w:sz="5" w:space="0" w:color="000000"/>
              <w:left w:val="single" w:sz="4" w:space="0" w:color="000000"/>
              <w:bottom w:val="single" w:sz="4" w:space="0" w:color="000000"/>
              <w:right w:val="single" w:sz="4" w:space="0" w:color="000000"/>
            </w:tcBorders>
            <w:tcMar>
              <w:left w:w="0" w:type="dxa"/>
              <w:right w:w="0" w:type="dxa"/>
            </w:tcMar>
          </w:tcPr>
          <w:p w14:paraId="3155AFE2" w14:textId="72AE7B2E" w:rsidR="0035612D" w:rsidRDefault="0035612D" w:rsidP="0035612D">
            <w:pPr>
              <w:autoSpaceDE w:val="0"/>
              <w:autoSpaceDN w:val="0"/>
              <w:spacing w:before="76" w:after="0" w:line="230" w:lineRule="auto"/>
              <w:ind w:left="72"/>
            </w:pPr>
            <w:r>
              <w:rPr>
                <w:rFonts w:ascii="Times New Roman" w:eastAsia="Times New Roman" w:hAnsi="Times New Roman"/>
                <w:color w:val="000000"/>
                <w:w w:val="97"/>
                <w:sz w:val="16"/>
              </w:rPr>
              <w:t>6</w:t>
            </w:r>
          </w:p>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tcPr>
          <w:p w14:paraId="33A318B6" w14:textId="00CBF674" w:rsidR="0035612D" w:rsidRDefault="00355F84" w:rsidP="0035612D">
            <w:pPr>
              <w:autoSpaceDE w:val="0"/>
              <w:autoSpaceDN w:val="0"/>
              <w:spacing w:after="0" w:line="240" w:lineRule="auto"/>
              <w:ind w:left="74" w:right="1275"/>
              <w:rPr>
                <w:rFonts w:ascii="Times New Roman" w:eastAsia="Times New Roman" w:hAnsi="Times New Roman"/>
                <w:color w:val="000000"/>
                <w:w w:val="97"/>
                <w:sz w:val="16"/>
              </w:rPr>
            </w:pPr>
            <w:hyperlink r:id="rId6" w:history="1">
              <w:r w:rsidR="0035612D" w:rsidRPr="00D1471F">
                <w:rPr>
                  <w:rStyle w:val="aff8"/>
                  <w:rFonts w:ascii="Times New Roman" w:eastAsia="Times New Roman" w:hAnsi="Times New Roman"/>
                  <w:w w:val="97"/>
                  <w:sz w:val="16"/>
                </w:rPr>
                <w:t>https://resh.edu.ru/subject/lesson/2952/main/</w:t>
              </w:r>
            </w:hyperlink>
            <w:r w:rsidR="0035612D">
              <w:rPr>
                <w:rFonts w:ascii="Times New Roman" w:eastAsia="Times New Roman" w:hAnsi="Times New Roman"/>
                <w:color w:val="000000"/>
                <w:w w:val="97"/>
                <w:sz w:val="16"/>
              </w:rPr>
              <w:t xml:space="preserve"> </w:t>
            </w:r>
          </w:p>
          <w:p w14:paraId="1E8CC223" w14:textId="0F45B6B5" w:rsidR="0035612D" w:rsidRDefault="00355F84" w:rsidP="0035612D">
            <w:pPr>
              <w:autoSpaceDE w:val="0"/>
              <w:autoSpaceDN w:val="0"/>
              <w:spacing w:after="0" w:line="240" w:lineRule="auto"/>
              <w:ind w:left="74" w:right="2125"/>
              <w:rPr>
                <w:rFonts w:ascii="Times New Roman" w:eastAsia="Times New Roman" w:hAnsi="Times New Roman"/>
                <w:color w:val="000000"/>
                <w:w w:val="97"/>
                <w:sz w:val="16"/>
              </w:rPr>
            </w:pPr>
            <w:hyperlink r:id="rId7" w:history="1">
              <w:r w:rsidR="0035612D" w:rsidRPr="00D1471F">
                <w:rPr>
                  <w:rStyle w:val="aff8"/>
                  <w:rFonts w:ascii="Times New Roman" w:eastAsia="Times New Roman" w:hAnsi="Times New Roman"/>
                  <w:w w:val="97"/>
                  <w:sz w:val="16"/>
                </w:rPr>
                <w:t>https://resh.edu.ru/subject/lesson/7113/main/255909/</w:t>
              </w:r>
            </w:hyperlink>
          </w:p>
          <w:p w14:paraId="3F4948B1" w14:textId="4ACC66B3" w:rsidR="0035612D" w:rsidRDefault="0035612D" w:rsidP="0035612D">
            <w:pPr>
              <w:autoSpaceDE w:val="0"/>
              <w:autoSpaceDN w:val="0"/>
              <w:spacing w:after="0" w:line="240" w:lineRule="auto"/>
              <w:ind w:left="74" w:right="4032"/>
            </w:pPr>
          </w:p>
        </w:tc>
        <w:tc>
          <w:tcPr>
            <w:tcW w:w="4252" w:type="dxa"/>
            <w:tcBorders>
              <w:top w:val="single" w:sz="5" w:space="0" w:color="000000"/>
              <w:left w:val="single" w:sz="4" w:space="0" w:color="000000"/>
              <w:bottom w:val="single" w:sz="4" w:space="0" w:color="000000"/>
              <w:right w:val="single" w:sz="4" w:space="0" w:color="000000"/>
            </w:tcBorders>
          </w:tcPr>
          <w:p w14:paraId="1ACAAAC2" w14:textId="4C3F455B" w:rsidR="0035612D" w:rsidRPr="00BA53A3" w:rsidRDefault="00BA53A3" w:rsidP="0035612D">
            <w:pPr>
              <w:autoSpaceDE w:val="0"/>
              <w:autoSpaceDN w:val="0"/>
              <w:spacing w:after="0" w:line="240" w:lineRule="auto"/>
              <w:ind w:left="74" w:right="1275"/>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1,3,6,8</w:t>
            </w:r>
          </w:p>
        </w:tc>
      </w:tr>
      <w:tr w:rsidR="0035612D" w14:paraId="6B5EBC4F" w14:textId="6C059403" w:rsidTr="0035612D">
        <w:trPr>
          <w:trHeight w:hRule="exact" w:val="1308"/>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2E860"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9944E" w14:textId="77777777" w:rsidR="0035612D" w:rsidRPr="003F534C" w:rsidRDefault="0035612D" w:rsidP="0035612D">
            <w:pPr>
              <w:autoSpaceDE w:val="0"/>
              <w:autoSpaceDN w:val="0"/>
              <w:spacing w:before="64" w:after="0" w:line="233" w:lineRule="auto"/>
              <w:ind w:left="72"/>
              <w:rPr>
                <w:lang w:val="ru-RU"/>
              </w:rPr>
            </w:pPr>
            <w:r w:rsidRPr="003F534C">
              <w:rPr>
                <w:rFonts w:ascii="Times New Roman" w:eastAsia="Times New Roman" w:hAnsi="Times New Roman"/>
                <w:b/>
                <w:color w:val="000000"/>
                <w:w w:val="97"/>
                <w:sz w:val="16"/>
                <w:lang w:val="ru-RU"/>
              </w:rPr>
              <w:t>Деятельность человека.</w:t>
            </w:r>
          </w:p>
          <w:p w14:paraId="701B1740" w14:textId="77777777" w:rsidR="0035612D" w:rsidRPr="003F534C" w:rsidRDefault="0035612D" w:rsidP="0035612D">
            <w:pPr>
              <w:autoSpaceDE w:val="0"/>
              <w:autoSpaceDN w:val="0"/>
              <w:spacing w:before="30" w:after="0" w:line="233" w:lineRule="auto"/>
              <w:ind w:left="72"/>
              <w:rPr>
                <w:lang w:val="ru-RU"/>
              </w:rPr>
            </w:pPr>
            <w:r w:rsidRPr="003F534C">
              <w:rPr>
                <w:rFonts w:ascii="Times New Roman" w:eastAsia="Times New Roman" w:hAnsi="Times New Roman"/>
                <w:b/>
                <w:color w:val="000000"/>
                <w:w w:val="97"/>
                <w:sz w:val="16"/>
                <w:lang w:val="ru-RU"/>
              </w:rPr>
              <w:t>Учебная деятельность школьника</w:t>
            </w:r>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0BE25" w14:textId="33A6F91A"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4</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71D9C" w14:textId="5B89BBEF" w:rsidR="0035612D" w:rsidRDefault="00355F84" w:rsidP="0035612D">
            <w:pPr>
              <w:tabs>
                <w:tab w:val="left" w:pos="1129"/>
              </w:tabs>
              <w:autoSpaceDE w:val="0"/>
              <w:autoSpaceDN w:val="0"/>
              <w:spacing w:after="0" w:line="240" w:lineRule="auto"/>
              <w:ind w:left="74" w:right="1700"/>
              <w:jc w:val="both"/>
              <w:rPr>
                <w:rFonts w:ascii="Times New Roman" w:eastAsia="Times New Roman" w:hAnsi="Times New Roman"/>
                <w:color w:val="000000"/>
                <w:w w:val="97"/>
                <w:sz w:val="16"/>
              </w:rPr>
            </w:pPr>
            <w:hyperlink r:id="rId8" w:history="1">
              <w:r w:rsidR="0035612D" w:rsidRPr="00D1471F">
                <w:rPr>
                  <w:rStyle w:val="aff8"/>
                  <w:rFonts w:ascii="Times New Roman" w:eastAsia="Times New Roman" w:hAnsi="Times New Roman"/>
                  <w:w w:val="97"/>
                  <w:sz w:val="16"/>
                </w:rPr>
                <w:t>https://resh.edu.ru/subject/lesson/7121/main/255443/</w:t>
              </w:r>
            </w:hyperlink>
            <w:r w:rsidR="0035612D">
              <w:rPr>
                <w:rFonts w:ascii="Times New Roman" w:eastAsia="Times New Roman" w:hAnsi="Times New Roman"/>
                <w:color w:val="000000"/>
                <w:w w:val="97"/>
                <w:sz w:val="16"/>
              </w:rPr>
              <w:t xml:space="preserve"> </w:t>
            </w:r>
          </w:p>
          <w:p w14:paraId="3BAD909F" w14:textId="04C59437" w:rsidR="0035612D" w:rsidRDefault="00355F84" w:rsidP="0035612D">
            <w:pPr>
              <w:autoSpaceDE w:val="0"/>
              <w:autoSpaceDN w:val="0"/>
              <w:spacing w:after="0" w:line="240" w:lineRule="auto"/>
              <w:ind w:left="74" w:right="1842"/>
              <w:jc w:val="both"/>
              <w:rPr>
                <w:rFonts w:ascii="Times New Roman" w:eastAsia="Times New Roman" w:hAnsi="Times New Roman"/>
                <w:color w:val="000000"/>
                <w:w w:val="97"/>
                <w:sz w:val="16"/>
              </w:rPr>
            </w:pPr>
            <w:hyperlink r:id="rId9" w:history="1">
              <w:r w:rsidR="0035612D" w:rsidRPr="00D1471F">
                <w:rPr>
                  <w:rStyle w:val="aff8"/>
                  <w:rFonts w:ascii="Times New Roman" w:eastAsia="Times New Roman" w:hAnsi="Times New Roman"/>
                  <w:w w:val="97"/>
                  <w:sz w:val="16"/>
                </w:rPr>
                <w:t>https://resh.edu.ru/subject/lesson/7119/main/255784/</w:t>
              </w:r>
            </w:hyperlink>
            <w:r w:rsidR="0035612D">
              <w:rPr>
                <w:rFonts w:ascii="Times New Roman" w:eastAsia="Times New Roman" w:hAnsi="Times New Roman"/>
                <w:color w:val="000000"/>
                <w:w w:val="97"/>
                <w:sz w:val="16"/>
              </w:rPr>
              <w:t xml:space="preserve"> </w:t>
            </w:r>
          </w:p>
          <w:p w14:paraId="1D2CEB57" w14:textId="38F741C7" w:rsidR="0035612D" w:rsidRDefault="00355F84" w:rsidP="0035612D">
            <w:pPr>
              <w:tabs>
                <w:tab w:val="left" w:pos="1270"/>
              </w:tabs>
              <w:autoSpaceDE w:val="0"/>
              <w:autoSpaceDN w:val="0"/>
              <w:spacing w:after="0" w:line="240" w:lineRule="auto"/>
              <w:ind w:left="74" w:right="1984"/>
              <w:jc w:val="both"/>
              <w:rPr>
                <w:rFonts w:ascii="Times New Roman" w:eastAsia="Times New Roman" w:hAnsi="Times New Roman"/>
                <w:color w:val="000000"/>
                <w:w w:val="97"/>
                <w:sz w:val="16"/>
              </w:rPr>
            </w:pPr>
            <w:hyperlink r:id="rId10" w:history="1">
              <w:r w:rsidR="0035612D" w:rsidRPr="00D1471F">
                <w:rPr>
                  <w:rStyle w:val="aff8"/>
                  <w:rFonts w:ascii="Times New Roman" w:eastAsia="Times New Roman" w:hAnsi="Times New Roman"/>
                  <w:w w:val="97"/>
                  <w:sz w:val="16"/>
                </w:rPr>
                <w:t>https://resh.edu.ru/subject/lesson/7115/main/255877/</w:t>
              </w:r>
            </w:hyperlink>
            <w:r w:rsidR="0035612D">
              <w:rPr>
                <w:rFonts w:ascii="Times New Roman" w:eastAsia="Times New Roman" w:hAnsi="Times New Roman"/>
                <w:color w:val="000000"/>
                <w:w w:val="97"/>
                <w:sz w:val="16"/>
              </w:rPr>
              <w:t xml:space="preserve"> </w:t>
            </w:r>
          </w:p>
          <w:p w14:paraId="7B1B8F8B" w14:textId="2A66CBF5" w:rsidR="0035612D" w:rsidRDefault="00355F84" w:rsidP="0035612D">
            <w:pPr>
              <w:autoSpaceDE w:val="0"/>
              <w:autoSpaceDN w:val="0"/>
              <w:spacing w:after="0" w:line="240" w:lineRule="auto"/>
              <w:ind w:left="74" w:right="1275"/>
              <w:jc w:val="both"/>
            </w:pPr>
            <w:hyperlink r:id="rId11" w:history="1">
              <w:r w:rsidR="0035612D" w:rsidRPr="00D1471F">
                <w:rPr>
                  <w:rStyle w:val="aff8"/>
                  <w:rFonts w:ascii="Times New Roman" w:eastAsia="Times New Roman" w:hAnsi="Times New Roman"/>
                  <w:w w:val="97"/>
                  <w:sz w:val="16"/>
                </w:rPr>
                <w:t>https://resh.edu.ru/sub</w:t>
              </w:r>
            </w:hyperlink>
            <w:r w:rsidR="0035612D">
              <w:rPr>
                <w:rFonts w:ascii="Times New Roman" w:eastAsia="Times New Roman" w:hAnsi="Times New Roman"/>
                <w:color w:val="000000"/>
                <w:w w:val="97"/>
                <w:sz w:val="16"/>
              </w:rPr>
              <w:t>ject/lesson/1229/</w:t>
            </w:r>
          </w:p>
        </w:tc>
        <w:tc>
          <w:tcPr>
            <w:tcW w:w="4252" w:type="dxa"/>
            <w:tcBorders>
              <w:top w:val="single" w:sz="4" w:space="0" w:color="000000"/>
              <w:left w:val="single" w:sz="4" w:space="0" w:color="000000"/>
              <w:bottom w:val="single" w:sz="4" w:space="0" w:color="000000"/>
              <w:right w:val="single" w:sz="4" w:space="0" w:color="000000"/>
            </w:tcBorders>
          </w:tcPr>
          <w:p w14:paraId="2D0C387E" w14:textId="3E350485" w:rsidR="0035612D" w:rsidRPr="00BA53A3" w:rsidRDefault="00BA53A3" w:rsidP="0035612D">
            <w:pPr>
              <w:tabs>
                <w:tab w:val="left" w:pos="1129"/>
              </w:tabs>
              <w:autoSpaceDE w:val="0"/>
              <w:autoSpaceDN w:val="0"/>
              <w:spacing w:after="0" w:line="240" w:lineRule="auto"/>
              <w:ind w:left="74" w:right="1700"/>
              <w:jc w:val="both"/>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3,6,8</w:t>
            </w:r>
          </w:p>
        </w:tc>
      </w:tr>
      <w:tr w:rsidR="0035612D" w14:paraId="0D498CBC" w14:textId="48E007EC"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B036F" w14:textId="77777777" w:rsidR="0035612D" w:rsidRDefault="0035612D" w:rsidP="0035612D">
            <w:pPr>
              <w:autoSpaceDE w:val="0"/>
              <w:autoSpaceDN w:val="0"/>
              <w:spacing w:before="78" w:after="0" w:line="230" w:lineRule="auto"/>
              <w:jc w:val="center"/>
            </w:pPr>
            <w:r>
              <w:rPr>
                <w:rFonts w:ascii="Times New Roman" w:eastAsia="Times New Roman" w:hAnsi="Times New Roman"/>
                <w:color w:val="000000"/>
                <w:w w:val="97"/>
                <w:sz w:val="16"/>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F7FFC" w14:textId="77777777" w:rsidR="0035612D" w:rsidRPr="003F534C" w:rsidRDefault="0035612D" w:rsidP="0035612D">
            <w:pPr>
              <w:autoSpaceDE w:val="0"/>
              <w:autoSpaceDN w:val="0"/>
              <w:spacing w:before="66" w:after="0" w:line="230" w:lineRule="auto"/>
              <w:ind w:left="72"/>
              <w:rPr>
                <w:lang w:val="ru-RU"/>
              </w:rPr>
            </w:pPr>
            <w:r w:rsidRPr="003F534C">
              <w:rPr>
                <w:rFonts w:ascii="Times New Roman" w:eastAsia="Times New Roman" w:hAnsi="Times New Roman"/>
                <w:b/>
                <w:color w:val="000000"/>
                <w:w w:val="97"/>
                <w:sz w:val="16"/>
                <w:lang w:val="ru-RU"/>
              </w:rPr>
              <w:t>Общение и его роль в жизни человека</w:t>
            </w:r>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1B797" w14:textId="6662590F"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CDB65" w14:textId="77777777" w:rsidR="0035612D" w:rsidRDefault="0035612D" w:rsidP="0035612D">
            <w:pPr>
              <w:autoSpaceDE w:val="0"/>
              <w:autoSpaceDN w:val="0"/>
              <w:spacing w:after="0" w:line="240" w:lineRule="auto"/>
              <w:ind w:left="74"/>
            </w:pPr>
            <w:r>
              <w:rPr>
                <w:rFonts w:ascii="Times New Roman" w:eastAsia="Times New Roman" w:hAnsi="Times New Roman"/>
                <w:color w:val="000000"/>
                <w:w w:val="97"/>
                <w:sz w:val="16"/>
              </w:rPr>
              <w:t>https://resh.edu.ru/subject/lesson/7124/conspect/</w:t>
            </w:r>
          </w:p>
        </w:tc>
        <w:tc>
          <w:tcPr>
            <w:tcW w:w="4252" w:type="dxa"/>
            <w:tcBorders>
              <w:top w:val="single" w:sz="4" w:space="0" w:color="000000"/>
              <w:left w:val="single" w:sz="4" w:space="0" w:color="000000"/>
              <w:bottom w:val="single" w:sz="4" w:space="0" w:color="000000"/>
              <w:right w:val="single" w:sz="4" w:space="0" w:color="000000"/>
            </w:tcBorders>
          </w:tcPr>
          <w:p w14:paraId="559CD3E1" w14:textId="4C739AB9" w:rsidR="0035612D" w:rsidRPr="00BA53A3" w:rsidRDefault="00BA53A3" w:rsidP="0035612D">
            <w:pPr>
              <w:autoSpaceDE w:val="0"/>
              <w:autoSpaceDN w:val="0"/>
              <w:spacing w:after="0" w:line="240" w:lineRule="auto"/>
              <w:ind w:left="74"/>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3,8</w:t>
            </w:r>
          </w:p>
        </w:tc>
      </w:tr>
      <w:tr w:rsidR="0035612D" w14:paraId="60082612" w14:textId="7C795532"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8B002" w14:textId="77777777" w:rsidR="0035612D" w:rsidRDefault="0035612D" w:rsidP="0035612D">
            <w:pPr>
              <w:autoSpaceDE w:val="0"/>
              <w:autoSpaceDN w:val="0"/>
              <w:spacing w:before="78" w:after="0" w:line="230" w:lineRule="auto"/>
              <w:jc w:val="center"/>
            </w:pPr>
            <w:r>
              <w:rPr>
                <w:rFonts w:ascii="Times New Roman" w:eastAsia="Times New Roman" w:hAnsi="Times New Roman"/>
                <w:color w:val="000000"/>
                <w:w w:val="97"/>
                <w:sz w:val="16"/>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520E8" w14:textId="77777777" w:rsidR="0035612D" w:rsidRDefault="0035612D"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Человек</w:t>
            </w:r>
            <w:proofErr w:type="spellEnd"/>
            <w:r>
              <w:rPr>
                <w:rFonts w:ascii="Times New Roman" w:eastAsia="Times New Roman" w:hAnsi="Times New Roman"/>
                <w:b/>
                <w:color w:val="000000"/>
                <w:w w:val="97"/>
                <w:sz w:val="16"/>
              </w:rPr>
              <w:t xml:space="preserve"> в </w:t>
            </w:r>
            <w:proofErr w:type="spellStart"/>
            <w:r>
              <w:rPr>
                <w:rFonts w:ascii="Times New Roman" w:eastAsia="Times New Roman" w:hAnsi="Times New Roman"/>
                <w:b/>
                <w:color w:val="000000"/>
                <w:w w:val="97"/>
                <w:sz w:val="16"/>
              </w:rPr>
              <w:t>малой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группе</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E306B" w14:textId="2972E6C6"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8</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42B26" w14:textId="77777777" w:rsidR="0035612D" w:rsidRDefault="0035612D" w:rsidP="0035612D">
            <w:pPr>
              <w:autoSpaceDE w:val="0"/>
              <w:autoSpaceDN w:val="0"/>
              <w:spacing w:after="0" w:line="240" w:lineRule="auto"/>
              <w:ind w:left="74"/>
            </w:pPr>
            <w:r>
              <w:rPr>
                <w:rFonts w:ascii="Times New Roman" w:eastAsia="Times New Roman" w:hAnsi="Times New Roman"/>
                <w:color w:val="000000"/>
                <w:w w:val="97"/>
                <w:sz w:val="16"/>
              </w:rPr>
              <w:t>https://resh.edu.ru/subject/lesson/7125/conspect/255686/</w:t>
            </w:r>
          </w:p>
        </w:tc>
        <w:tc>
          <w:tcPr>
            <w:tcW w:w="4252" w:type="dxa"/>
            <w:tcBorders>
              <w:top w:val="single" w:sz="4" w:space="0" w:color="000000"/>
              <w:left w:val="single" w:sz="4" w:space="0" w:color="000000"/>
              <w:bottom w:val="single" w:sz="4" w:space="0" w:color="000000"/>
              <w:right w:val="single" w:sz="4" w:space="0" w:color="000000"/>
            </w:tcBorders>
          </w:tcPr>
          <w:p w14:paraId="55C66609" w14:textId="47B43727" w:rsidR="0035612D" w:rsidRPr="00BA53A3" w:rsidRDefault="00BA53A3" w:rsidP="0035612D">
            <w:pPr>
              <w:autoSpaceDE w:val="0"/>
              <w:autoSpaceDN w:val="0"/>
              <w:spacing w:after="0" w:line="240" w:lineRule="auto"/>
              <w:ind w:left="74"/>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1,3,8</w:t>
            </w:r>
          </w:p>
        </w:tc>
      </w:tr>
      <w:tr w:rsidR="0035612D" w14:paraId="5AF430E5" w14:textId="37453F50" w:rsidTr="0035612D">
        <w:trPr>
          <w:trHeight w:hRule="exact" w:val="350"/>
        </w:trPr>
        <w:tc>
          <w:tcPr>
            <w:tcW w:w="390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3A97581" w14:textId="77777777" w:rsidR="0035612D" w:rsidRDefault="0035612D" w:rsidP="0035612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1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076DC75" w14:textId="3034F15E" w:rsidR="0035612D" w:rsidRDefault="0035612D" w:rsidP="0035612D">
            <w:r>
              <w:rPr>
                <w:rFonts w:ascii="Times New Roman" w:eastAsia="Times New Roman" w:hAnsi="Times New Roman"/>
                <w:color w:val="000000"/>
                <w:w w:val="97"/>
                <w:sz w:val="16"/>
              </w:rPr>
              <w:t>20</w:t>
            </w:r>
          </w:p>
        </w:tc>
        <w:tc>
          <w:tcPr>
            <w:tcW w:w="4252" w:type="dxa"/>
            <w:tcBorders>
              <w:top w:val="single" w:sz="4" w:space="0" w:color="000000"/>
              <w:left w:val="single" w:sz="4" w:space="0" w:color="000000"/>
              <w:bottom w:val="single" w:sz="5" w:space="0" w:color="000000"/>
              <w:right w:val="single" w:sz="4" w:space="0" w:color="000000"/>
            </w:tcBorders>
          </w:tcPr>
          <w:p w14:paraId="769AA3F2" w14:textId="77777777" w:rsidR="0035612D" w:rsidRDefault="0035612D" w:rsidP="0035612D">
            <w:pPr>
              <w:rPr>
                <w:rFonts w:ascii="Times New Roman" w:eastAsia="Times New Roman" w:hAnsi="Times New Roman"/>
                <w:color w:val="000000"/>
                <w:w w:val="97"/>
                <w:sz w:val="16"/>
              </w:rPr>
            </w:pPr>
          </w:p>
        </w:tc>
      </w:tr>
      <w:tr w:rsidR="0035612D" w:rsidRPr="00355F84" w14:paraId="7F0C78EF" w14:textId="25906A7C" w:rsidTr="0035612D">
        <w:trPr>
          <w:trHeight w:hRule="exact" w:val="348"/>
        </w:trPr>
        <w:tc>
          <w:tcPr>
            <w:tcW w:w="10621"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14:paraId="6504AA77" w14:textId="77777777" w:rsidR="0035612D" w:rsidRPr="003F534C" w:rsidRDefault="0035612D" w:rsidP="0035612D">
            <w:pPr>
              <w:autoSpaceDE w:val="0"/>
              <w:autoSpaceDN w:val="0"/>
              <w:spacing w:before="74" w:after="0" w:line="230" w:lineRule="auto"/>
              <w:ind w:left="72"/>
              <w:rPr>
                <w:lang w:val="ru-RU"/>
              </w:rPr>
            </w:pPr>
            <w:r w:rsidRPr="003F534C">
              <w:rPr>
                <w:rFonts w:ascii="Times New Roman" w:eastAsia="Times New Roman" w:hAnsi="Times New Roman"/>
                <w:color w:val="000000"/>
                <w:w w:val="97"/>
                <w:sz w:val="16"/>
                <w:lang w:val="ru-RU"/>
              </w:rPr>
              <w:t>Раздел 2.</w:t>
            </w:r>
            <w:r w:rsidRPr="003F534C">
              <w:rPr>
                <w:rFonts w:ascii="Times New Roman" w:eastAsia="Times New Roman" w:hAnsi="Times New Roman"/>
                <w:b/>
                <w:color w:val="000000"/>
                <w:w w:val="97"/>
                <w:sz w:val="16"/>
                <w:lang w:val="ru-RU"/>
              </w:rPr>
              <w:t xml:space="preserve"> Общество, в котором мы живём </w:t>
            </w:r>
          </w:p>
        </w:tc>
        <w:tc>
          <w:tcPr>
            <w:tcW w:w="4252" w:type="dxa"/>
            <w:tcBorders>
              <w:top w:val="single" w:sz="5" w:space="0" w:color="000000"/>
              <w:left w:val="single" w:sz="4" w:space="0" w:color="000000"/>
              <w:bottom w:val="single" w:sz="4" w:space="0" w:color="000000"/>
              <w:right w:val="single" w:sz="4" w:space="0" w:color="000000"/>
            </w:tcBorders>
          </w:tcPr>
          <w:p w14:paraId="3051DC5B" w14:textId="77777777" w:rsidR="0035612D" w:rsidRPr="003F534C" w:rsidRDefault="0035612D" w:rsidP="0035612D">
            <w:pPr>
              <w:autoSpaceDE w:val="0"/>
              <w:autoSpaceDN w:val="0"/>
              <w:spacing w:before="74" w:after="0" w:line="230" w:lineRule="auto"/>
              <w:ind w:left="72"/>
              <w:rPr>
                <w:rFonts w:ascii="Times New Roman" w:eastAsia="Times New Roman" w:hAnsi="Times New Roman"/>
                <w:color w:val="000000"/>
                <w:w w:val="97"/>
                <w:sz w:val="16"/>
                <w:lang w:val="ru-RU"/>
              </w:rPr>
            </w:pPr>
          </w:p>
        </w:tc>
      </w:tr>
      <w:tr w:rsidR="0035612D" w14:paraId="07F49B9C" w14:textId="4F7F6992" w:rsidTr="0035612D">
        <w:trPr>
          <w:trHeight w:hRule="exact" w:val="348"/>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863A2"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30C9A" w14:textId="77777777" w:rsidR="0035612D" w:rsidRDefault="0035612D" w:rsidP="0035612D">
            <w:pPr>
              <w:autoSpaceDE w:val="0"/>
              <w:autoSpaceDN w:val="0"/>
              <w:spacing w:before="64" w:after="0" w:line="230" w:lineRule="auto"/>
              <w:ind w:left="72"/>
            </w:pPr>
            <w:proofErr w:type="spellStart"/>
            <w:r>
              <w:rPr>
                <w:rFonts w:ascii="Times New Roman" w:eastAsia="Times New Roman" w:hAnsi="Times New Roman"/>
                <w:b/>
                <w:color w:val="000000"/>
                <w:w w:val="97"/>
                <w:sz w:val="16"/>
              </w:rPr>
              <w:t>Общество</w:t>
            </w:r>
            <w:proofErr w:type="spellEnd"/>
            <w:r>
              <w:rPr>
                <w:rFonts w:ascii="Times New Roman" w:eastAsia="Times New Roman" w:hAnsi="Times New Roman"/>
                <w:b/>
                <w:color w:val="000000"/>
                <w:w w:val="97"/>
                <w:sz w:val="16"/>
              </w:rPr>
              <w:t xml:space="preserve"> — </w:t>
            </w:r>
            <w:proofErr w:type="spellStart"/>
            <w:r>
              <w:rPr>
                <w:rFonts w:ascii="Times New Roman" w:eastAsia="Times New Roman" w:hAnsi="Times New Roman"/>
                <w:b/>
                <w:color w:val="000000"/>
                <w:w w:val="97"/>
                <w:sz w:val="16"/>
              </w:rPr>
              <w:t>совместная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людей</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39C1F" w14:textId="282FAA41"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F3152" w14:textId="47344AFB" w:rsidR="0035612D" w:rsidRDefault="00355F84" w:rsidP="0035612D">
            <w:pPr>
              <w:autoSpaceDE w:val="0"/>
              <w:autoSpaceDN w:val="0"/>
              <w:spacing w:before="76" w:after="0" w:line="233" w:lineRule="auto"/>
              <w:ind w:left="72"/>
              <w:rPr>
                <w:rFonts w:ascii="Times New Roman" w:eastAsia="Times New Roman" w:hAnsi="Times New Roman"/>
                <w:color w:val="000000"/>
                <w:w w:val="97"/>
                <w:sz w:val="16"/>
              </w:rPr>
            </w:pPr>
            <w:hyperlink r:id="rId12" w:history="1">
              <w:r w:rsidR="0035612D" w:rsidRPr="00D1471F">
                <w:rPr>
                  <w:rStyle w:val="aff8"/>
                  <w:rFonts w:ascii="Times New Roman" w:eastAsia="Times New Roman" w:hAnsi="Times New Roman"/>
                  <w:w w:val="97"/>
                  <w:sz w:val="16"/>
                </w:rPr>
                <w:t>https://videouroki.net/video/01-obshchestvo-kak-forma-</w:t>
              </w:r>
            </w:hyperlink>
          </w:p>
          <w:p w14:paraId="48693A76" w14:textId="55C633D4"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zhiznedeyatelnosti-lyudej-vzaimodejstvie-228.html</w:t>
            </w:r>
          </w:p>
        </w:tc>
        <w:tc>
          <w:tcPr>
            <w:tcW w:w="4252" w:type="dxa"/>
            <w:tcBorders>
              <w:top w:val="single" w:sz="4" w:space="0" w:color="000000"/>
              <w:left w:val="single" w:sz="4" w:space="0" w:color="000000"/>
              <w:bottom w:val="single" w:sz="4" w:space="0" w:color="000000"/>
              <w:right w:val="single" w:sz="4" w:space="0" w:color="000000"/>
            </w:tcBorders>
          </w:tcPr>
          <w:p w14:paraId="6601F010" w14:textId="25848D32" w:rsidR="0035612D" w:rsidRPr="00BA53A3" w:rsidRDefault="00BA53A3"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w:t>
            </w:r>
            <w:r w:rsidR="003846BF">
              <w:rPr>
                <w:rFonts w:ascii="Times New Roman" w:eastAsia="Times New Roman" w:hAnsi="Times New Roman"/>
                <w:color w:val="000000"/>
                <w:w w:val="97"/>
                <w:sz w:val="16"/>
                <w:lang w:val="ru-RU"/>
              </w:rPr>
              <w:t>3,8</w:t>
            </w:r>
          </w:p>
        </w:tc>
      </w:tr>
      <w:tr w:rsidR="0035612D" w14:paraId="58FAEB55" w14:textId="73637079"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261E0"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19CAD" w14:textId="77777777" w:rsidR="0035612D" w:rsidRDefault="0035612D" w:rsidP="0035612D">
            <w:pPr>
              <w:autoSpaceDE w:val="0"/>
              <w:autoSpaceDN w:val="0"/>
              <w:spacing w:before="64" w:after="0" w:line="252" w:lineRule="auto"/>
              <w:ind w:left="72" w:right="1872"/>
            </w:pPr>
            <w:proofErr w:type="spellStart"/>
            <w:r>
              <w:rPr>
                <w:rFonts w:ascii="Times New Roman" w:eastAsia="Times New Roman" w:hAnsi="Times New Roman"/>
                <w:b/>
                <w:color w:val="000000"/>
                <w:w w:val="97"/>
                <w:sz w:val="16"/>
              </w:rPr>
              <w:t>Положение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человека</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 xml:space="preserve">в </w:t>
            </w:r>
            <w:proofErr w:type="spellStart"/>
            <w:r>
              <w:rPr>
                <w:rFonts w:ascii="Times New Roman" w:eastAsia="Times New Roman" w:hAnsi="Times New Roman"/>
                <w:b/>
                <w:color w:val="000000"/>
                <w:w w:val="97"/>
                <w:sz w:val="16"/>
              </w:rPr>
              <w:t>обществе</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D3D72" w14:textId="37752138"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1</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B35C8" w14:textId="77777777"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https://videouroki.net/video/obschestvoznanie/6-class/</w:t>
            </w:r>
          </w:p>
        </w:tc>
        <w:tc>
          <w:tcPr>
            <w:tcW w:w="4252" w:type="dxa"/>
            <w:tcBorders>
              <w:top w:val="single" w:sz="4" w:space="0" w:color="000000"/>
              <w:left w:val="single" w:sz="4" w:space="0" w:color="000000"/>
              <w:bottom w:val="single" w:sz="4" w:space="0" w:color="000000"/>
              <w:right w:val="single" w:sz="4" w:space="0" w:color="000000"/>
            </w:tcBorders>
          </w:tcPr>
          <w:p w14:paraId="48DEC9EB" w14:textId="1D43138F" w:rsidR="0035612D" w:rsidRPr="003846BF" w:rsidRDefault="003846BF"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5612D" w14:paraId="0F3AF48C" w14:textId="25F50EDE"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30621"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EE932" w14:textId="77777777" w:rsidR="0035612D" w:rsidRDefault="0035612D" w:rsidP="0035612D">
            <w:pPr>
              <w:autoSpaceDE w:val="0"/>
              <w:autoSpaceDN w:val="0"/>
              <w:spacing w:before="64" w:after="0" w:line="252" w:lineRule="auto"/>
              <w:ind w:left="72" w:right="864"/>
            </w:pPr>
            <w:r w:rsidRPr="003F534C">
              <w:rPr>
                <w:rFonts w:ascii="Times New Roman" w:eastAsia="Times New Roman" w:hAnsi="Times New Roman"/>
                <w:b/>
                <w:color w:val="000000"/>
                <w:w w:val="97"/>
                <w:sz w:val="16"/>
                <w:lang w:val="ru-RU"/>
              </w:rPr>
              <w:t xml:space="preserve">Роль экономики в жизни общества. </w:t>
            </w:r>
            <w:proofErr w:type="spellStart"/>
            <w:r>
              <w:rPr>
                <w:rFonts w:ascii="Times New Roman" w:eastAsia="Times New Roman" w:hAnsi="Times New Roman"/>
                <w:b/>
                <w:color w:val="000000"/>
                <w:w w:val="97"/>
                <w:sz w:val="16"/>
              </w:rPr>
              <w:t>Основные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участники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экономики</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42FBB" w14:textId="26B1E127"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1</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7CCDB" w14:textId="77777777"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https://videouroki.net/video/obschestvoznanie/6-class/</w:t>
            </w:r>
          </w:p>
        </w:tc>
        <w:tc>
          <w:tcPr>
            <w:tcW w:w="4252" w:type="dxa"/>
            <w:tcBorders>
              <w:top w:val="single" w:sz="4" w:space="0" w:color="000000"/>
              <w:left w:val="single" w:sz="4" w:space="0" w:color="000000"/>
              <w:bottom w:val="single" w:sz="4" w:space="0" w:color="000000"/>
              <w:right w:val="single" w:sz="4" w:space="0" w:color="000000"/>
            </w:tcBorders>
          </w:tcPr>
          <w:p w14:paraId="454833F7" w14:textId="7835C8DD" w:rsidR="0035612D" w:rsidRPr="003846BF" w:rsidRDefault="003846BF"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35612D" w14:paraId="6F862D4C" w14:textId="7DFE51FC"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447D8"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51104" w14:textId="77777777" w:rsidR="0035612D" w:rsidRDefault="0035612D" w:rsidP="0035612D">
            <w:pPr>
              <w:autoSpaceDE w:val="0"/>
              <w:autoSpaceDN w:val="0"/>
              <w:spacing w:before="64" w:after="0" w:line="233" w:lineRule="auto"/>
              <w:ind w:left="72"/>
            </w:pPr>
            <w:proofErr w:type="spellStart"/>
            <w:r>
              <w:rPr>
                <w:rFonts w:ascii="Times New Roman" w:eastAsia="Times New Roman" w:hAnsi="Times New Roman"/>
                <w:b/>
                <w:color w:val="000000"/>
                <w:w w:val="97"/>
                <w:sz w:val="16"/>
              </w:rPr>
              <w:t>Политическая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9391E" w14:textId="5EA5D8C2"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1299D" w14:textId="77777777"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https://videouroki.net/video/obschestvoznanie/6-class/</w:t>
            </w:r>
          </w:p>
        </w:tc>
        <w:tc>
          <w:tcPr>
            <w:tcW w:w="4252" w:type="dxa"/>
            <w:tcBorders>
              <w:top w:val="single" w:sz="4" w:space="0" w:color="000000"/>
              <w:left w:val="single" w:sz="4" w:space="0" w:color="000000"/>
              <w:bottom w:val="single" w:sz="4" w:space="0" w:color="000000"/>
              <w:right w:val="single" w:sz="4" w:space="0" w:color="000000"/>
            </w:tcBorders>
          </w:tcPr>
          <w:p w14:paraId="209C26C9" w14:textId="1FD7F65F" w:rsidR="0035612D" w:rsidRDefault="003846BF" w:rsidP="0035612D">
            <w:pPr>
              <w:autoSpaceDE w:val="0"/>
              <w:autoSpaceDN w:val="0"/>
              <w:spacing w:before="76" w:after="0" w:line="233"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lang w:val="ru-RU"/>
              </w:rPr>
              <w:t>1,2,6,8</w:t>
            </w:r>
          </w:p>
        </w:tc>
      </w:tr>
      <w:tr w:rsidR="0035612D" w14:paraId="243AFFD1" w14:textId="2188B8C6"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49E78" w14:textId="77777777" w:rsidR="0035612D" w:rsidRDefault="0035612D" w:rsidP="0035612D">
            <w:pPr>
              <w:autoSpaceDE w:val="0"/>
              <w:autoSpaceDN w:val="0"/>
              <w:spacing w:before="78" w:after="0" w:line="230" w:lineRule="auto"/>
              <w:jc w:val="center"/>
            </w:pPr>
            <w:r>
              <w:rPr>
                <w:rFonts w:ascii="Times New Roman" w:eastAsia="Times New Roman" w:hAnsi="Times New Roman"/>
                <w:color w:val="000000"/>
                <w:w w:val="97"/>
                <w:sz w:val="16"/>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01DC3" w14:textId="77777777" w:rsidR="0035612D" w:rsidRDefault="0035612D" w:rsidP="0035612D">
            <w:pPr>
              <w:autoSpaceDE w:val="0"/>
              <w:autoSpaceDN w:val="0"/>
              <w:spacing w:before="54" w:after="0" w:line="230" w:lineRule="auto"/>
              <w:ind w:left="72"/>
            </w:pPr>
            <w:proofErr w:type="spellStart"/>
            <w:r>
              <w:rPr>
                <w:rFonts w:ascii="Times New Roman" w:eastAsia="Times New Roman" w:hAnsi="Times New Roman"/>
                <w:b/>
                <w:color w:val="000000"/>
                <w:w w:val="97"/>
                <w:sz w:val="16"/>
              </w:rPr>
              <w:t>Культурная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E0C79" w14:textId="21AED986"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15732" w14:textId="77777777"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https://videouroki.net/video/obschestvoznanie/6-class/</w:t>
            </w:r>
          </w:p>
        </w:tc>
        <w:tc>
          <w:tcPr>
            <w:tcW w:w="4252" w:type="dxa"/>
            <w:tcBorders>
              <w:top w:val="single" w:sz="4" w:space="0" w:color="000000"/>
              <w:left w:val="single" w:sz="4" w:space="0" w:color="000000"/>
              <w:bottom w:val="single" w:sz="4" w:space="0" w:color="000000"/>
              <w:right w:val="single" w:sz="4" w:space="0" w:color="000000"/>
            </w:tcBorders>
          </w:tcPr>
          <w:p w14:paraId="15254FE9" w14:textId="421199DD" w:rsidR="0035612D" w:rsidRPr="003846BF" w:rsidRDefault="003846BF"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3,4,8</w:t>
            </w:r>
          </w:p>
        </w:tc>
      </w:tr>
      <w:tr w:rsidR="0035612D" w14:paraId="50BBED56" w14:textId="5377582A" w:rsidTr="0035612D">
        <w:trPr>
          <w:trHeight w:hRule="exact" w:val="5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4C8ED" w14:textId="77777777" w:rsidR="0035612D" w:rsidRDefault="0035612D" w:rsidP="0035612D">
            <w:pPr>
              <w:autoSpaceDE w:val="0"/>
              <w:autoSpaceDN w:val="0"/>
              <w:spacing w:before="78" w:after="0" w:line="230" w:lineRule="auto"/>
              <w:jc w:val="center"/>
            </w:pPr>
            <w:r>
              <w:rPr>
                <w:rFonts w:ascii="Times New Roman" w:eastAsia="Times New Roman" w:hAnsi="Times New Roman"/>
                <w:color w:val="000000"/>
                <w:w w:val="97"/>
                <w:sz w:val="16"/>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CD0F6" w14:textId="77777777" w:rsidR="0035612D" w:rsidRDefault="0035612D"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общества</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059EE" w14:textId="0AE21ECA"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1</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6EDC1" w14:textId="77777777" w:rsidR="0035612D" w:rsidRDefault="0035612D" w:rsidP="0035612D">
            <w:pPr>
              <w:autoSpaceDE w:val="0"/>
              <w:autoSpaceDN w:val="0"/>
              <w:spacing w:before="78" w:after="0" w:line="230" w:lineRule="auto"/>
              <w:ind w:left="72"/>
            </w:pPr>
            <w:r>
              <w:rPr>
                <w:rFonts w:ascii="Times New Roman" w:eastAsia="Times New Roman" w:hAnsi="Times New Roman"/>
                <w:color w:val="000000"/>
                <w:w w:val="97"/>
                <w:sz w:val="16"/>
              </w:rPr>
              <w:t>https://videouroki.net/video/obschestvoznanie/6-class/</w:t>
            </w:r>
          </w:p>
        </w:tc>
        <w:tc>
          <w:tcPr>
            <w:tcW w:w="4252" w:type="dxa"/>
            <w:tcBorders>
              <w:top w:val="single" w:sz="4" w:space="0" w:color="000000"/>
              <w:left w:val="single" w:sz="4" w:space="0" w:color="000000"/>
              <w:bottom w:val="single" w:sz="4" w:space="0" w:color="000000"/>
              <w:right w:val="single" w:sz="4" w:space="0" w:color="000000"/>
            </w:tcBorders>
          </w:tcPr>
          <w:p w14:paraId="247E17C7" w14:textId="1619347A" w:rsidR="0035612D" w:rsidRPr="003846BF" w:rsidRDefault="003846BF"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5612D" w14:paraId="518B06BF" w14:textId="146302F0" w:rsidTr="0035612D">
        <w:trPr>
          <w:trHeight w:hRule="exact" w:val="350"/>
        </w:trPr>
        <w:tc>
          <w:tcPr>
            <w:tcW w:w="39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8CEF7B" w14:textId="77777777" w:rsidR="0035612D" w:rsidRDefault="0035612D" w:rsidP="0035612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5F5D4C" w14:textId="043DC3D1" w:rsidR="0035612D" w:rsidRDefault="0035612D" w:rsidP="0035612D">
            <w:r>
              <w:rPr>
                <w:rFonts w:ascii="Times New Roman" w:eastAsia="Times New Roman" w:hAnsi="Times New Roman"/>
                <w:color w:val="000000"/>
                <w:w w:val="97"/>
                <w:sz w:val="16"/>
              </w:rPr>
              <w:t>10</w:t>
            </w:r>
          </w:p>
        </w:tc>
        <w:tc>
          <w:tcPr>
            <w:tcW w:w="4252" w:type="dxa"/>
            <w:tcBorders>
              <w:top w:val="single" w:sz="4" w:space="0" w:color="000000"/>
              <w:left w:val="single" w:sz="4" w:space="0" w:color="000000"/>
              <w:bottom w:val="single" w:sz="4" w:space="0" w:color="000000"/>
              <w:right w:val="single" w:sz="4" w:space="0" w:color="000000"/>
            </w:tcBorders>
          </w:tcPr>
          <w:p w14:paraId="35747C44" w14:textId="77777777" w:rsidR="0035612D" w:rsidRDefault="0035612D" w:rsidP="0035612D">
            <w:pPr>
              <w:rPr>
                <w:rFonts w:ascii="Times New Roman" w:eastAsia="Times New Roman" w:hAnsi="Times New Roman"/>
                <w:color w:val="000000"/>
                <w:w w:val="97"/>
                <w:sz w:val="16"/>
              </w:rPr>
            </w:pPr>
          </w:p>
        </w:tc>
      </w:tr>
      <w:tr w:rsidR="0035612D" w14:paraId="47A62BBB" w14:textId="50D016B1" w:rsidTr="0035612D">
        <w:trPr>
          <w:trHeight w:hRule="exact" w:val="348"/>
        </w:trPr>
        <w:tc>
          <w:tcPr>
            <w:tcW w:w="1062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D8EBAEE" w14:textId="77777777" w:rsidR="0035612D" w:rsidRDefault="0035612D" w:rsidP="0035612D">
            <w:pPr>
              <w:autoSpaceDE w:val="0"/>
              <w:autoSpaceDN w:val="0"/>
              <w:spacing w:before="76"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5A0363E8" w14:textId="5FFEE7AA" w:rsidR="0035612D" w:rsidRPr="003846BF" w:rsidRDefault="003846BF" w:rsidP="0035612D">
            <w:pPr>
              <w:autoSpaceDE w:val="0"/>
              <w:autoSpaceDN w:val="0"/>
              <w:spacing w:before="76"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8</w:t>
            </w:r>
          </w:p>
        </w:tc>
      </w:tr>
      <w:tr w:rsidR="0035612D" w14:paraId="52750BBB" w14:textId="4F1CB2CB" w:rsidTr="0035612D">
        <w:trPr>
          <w:trHeight w:hRule="exact" w:val="348"/>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874A8" w14:textId="77777777" w:rsidR="0035612D" w:rsidRDefault="0035612D" w:rsidP="0035612D">
            <w:pPr>
              <w:autoSpaceDE w:val="0"/>
              <w:autoSpaceDN w:val="0"/>
              <w:spacing w:before="76" w:after="0" w:line="233" w:lineRule="auto"/>
              <w:jc w:val="center"/>
            </w:pPr>
            <w:r>
              <w:rPr>
                <w:rFonts w:ascii="Times New Roman" w:eastAsia="Times New Roman" w:hAnsi="Times New Roman"/>
                <w:color w:val="000000"/>
                <w:w w:val="97"/>
                <w:sz w:val="16"/>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03510" w14:textId="77777777" w:rsidR="0035612D" w:rsidRDefault="0035612D" w:rsidP="0035612D">
            <w:pPr>
              <w:autoSpaceDE w:val="0"/>
              <w:autoSpaceDN w:val="0"/>
              <w:spacing w:before="76" w:after="0" w:line="233" w:lineRule="auto"/>
              <w:ind w:left="72"/>
            </w:pPr>
            <w:proofErr w:type="spellStart"/>
            <w:r>
              <w:rPr>
                <w:rFonts w:ascii="Times New Roman" w:eastAsia="Times New Roman" w:hAnsi="Times New Roman"/>
                <w:b/>
                <w:color w:val="000000"/>
                <w:w w:val="97"/>
                <w:sz w:val="16"/>
              </w:rPr>
              <w:t>Защита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проектов</w:t>
            </w:r>
            <w:proofErr w:type="spellEnd"/>
          </w:p>
        </w:tc>
        <w:tc>
          <w:tcPr>
            <w:tcW w:w="1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3E588" w14:textId="50E9B794"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4</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971F2" w14:textId="77777777" w:rsidR="0035612D" w:rsidRDefault="0035612D" w:rsidP="0035612D">
            <w:pPr>
              <w:autoSpaceDE w:val="0"/>
              <w:autoSpaceDN w:val="0"/>
              <w:spacing w:before="76" w:after="0" w:line="233" w:lineRule="auto"/>
              <w:ind w:left="72"/>
            </w:pPr>
            <w:r>
              <w:rPr>
                <w:rFonts w:ascii="Times New Roman" w:eastAsia="Times New Roman" w:hAnsi="Times New Roman"/>
                <w:color w:val="000000"/>
                <w:w w:val="97"/>
                <w:sz w:val="16"/>
              </w:rPr>
              <w:t>https://resh.edu.ru/subject/lesson/7078/conspect/</w:t>
            </w:r>
          </w:p>
        </w:tc>
        <w:tc>
          <w:tcPr>
            <w:tcW w:w="4252" w:type="dxa"/>
            <w:tcBorders>
              <w:top w:val="single" w:sz="4" w:space="0" w:color="000000"/>
              <w:left w:val="single" w:sz="4" w:space="0" w:color="000000"/>
              <w:bottom w:val="single" w:sz="4" w:space="0" w:color="000000"/>
              <w:right w:val="single" w:sz="4" w:space="0" w:color="000000"/>
            </w:tcBorders>
          </w:tcPr>
          <w:p w14:paraId="1B03E4B9" w14:textId="510A44B4" w:rsidR="0035612D" w:rsidRPr="003846BF" w:rsidRDefault="003846BF"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8</w:t>
            </w:r>
          </w:p>
        </w:tc>
      </w:tr>
      <w:tr w:rsidR="0035612D" w14:paraId="2EB6725F" w14:textId="7F6A51EA" w:rsidTr="0035612D">
        <w:trPr>
          <w:trHeight w:hRule="exact" w:val="348"/>
        </w:trPr>
        <w:tc>
          <w:tcPr>
            <w:tcW w:w="39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4FF553" w14:textId="77777777" w:rsidR="0035612D" w:rsidRDefault="0035612D"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lastRenderedPageBreak/>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87257F" w14:textId="2F4112EA" w:rsidR="0035612D" w:rsidRDefault="0035612D" w:rsidP="0035612D">
            <w:r>
              <w:rPr>
                <w:rFonts w:ascii="Times New Roman" w:eastAsia="Times New Roman" w:hAnsi="Times New Roman"/>
                <w:color w:val="000000"/>
                <w:w w:val="97"/>
                <w:sz w:val="16"/>
              </w:rPr>
              <w:t>4</w:t>
            </w:r>
          </w:p>
        </w:tc>
        <w:tc>
          <w:tcPr>
            <w:tcW w:w="4252" w:type="dxa"/>
            <w:tcBorders>
              <w:top w:val="single" w:sz="4" w:space="0" w:color="000000"/>
              <w:left w:val="single" w:sz="4" w:space="0" w:color="000000"/>
              <w:bottom w:val="single" w:sz="4" w:space="0" w:color="000000"/>
              <w:right w:val="single" w:sz="4" w:space="0" w:color="000000"/>
            </w:tcBorders>
          </w:tcPr>
          <w:p w14:paraId="2CD56D81" w14:textId="77777777" w:rsidR="0035612D" w:rsidRDefault="0035612D" w:rsidP="0035612D">
            <w:pPr>
              <w:rPr>
                <w:rFonts w:ascii="Times New Roman" w:eastAsia="Times New Roman" w:hAnsi="Times New Roman"/>
                <w:color w:val="000000"/>
                <w:w w:val="97"/>
                <w:sz w:val="16"/>
              </w:rPr>
            </w:pPr>
          </w:p>
        </w:tc>
      </w:tr>
      <w:tr w:rsidR="0035612D" w14:paraId="36B14931" w14:textId="12D6AC22" w:rsidTr="0035612D">
        <w:trPr>
          <w:trHeight w:hRule="exact" w:val="348"/>
        </w:trPr>
        <w:tc>
          <w:tcPr>
            <w:tcW w:w="39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4E7C75" w14:textId="77777777" w:rsidR="0035612D" w:rsidRPr="003F534C" w:rsidRDefault="0035612D" w:rsidP="0035612D">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ОБЩЕЕ КОЛИЧЕСТВО ЧАСОВ ПО ПРОГРАММЕ</w:t>
            </w:r>
          </w:p>
        </w:tc>
        <w:tc>
          <w:tcPr>
            <w:tcW w:w="67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A38EFC" w14:textId="3110C897" w:rsidR="0035612D" w:rsidRDefault="0035612D" w:rsidP="0035612D">
            <w:r>
              <w:rPr>
                <w:rFonts w:ascii="Times New Roman" w:eastAsia="Times New Roman" w:hAnsi="Times New Roman"/>
                <w:color w:val="000000"/>
                <w:w w:val="97"/>
                <w:sz w:val="16"/>
              </w:rPr>
              <w:t>34</w:t>
            </w:r>
          </w:p>
        </w:tc>
        <w:tc>
          <w:tcPr>
            <w:tcW w:w="4252" w:type="dxa"/>
            <w:tcBorders>
              <w:top w:val="single" w:sz="4" w:space="0" w:color="000000"/>
              <w:left w:val="single" w:sz="4" w:space="0" w:color="000000"/>
              <w:bottom w:val="single" w:sz="4" w:space="0" w:color="000000"/>
              <w:right w:val="single" w:sz="4" w:space="0" w:color="000000"/>
            </w:tcBorders>
          </w:tcPr>
          <w:p w14:paraId="509645A7" w14:textId="77777777" w:rsidR="0035612D" w:rsidRDefault="0035612D" w:rsidP="0035612D">
            <w:pPr>
              <w:rPr>
                <w:rFonts w:ascii="Times New Roman" w:eastAsia="Times New Roman" w:hAnsi="Times New Roman"/>
                <w:color w:val="000000"/>
                <w:w w:val="97"/>
                <w:sz w:val="16"/>
              </w:rPr>
            </w:pPr>
          </w:p>
        </w:tc>
      </w:tr>
    </w:tbl>
    <w:p w14:paraId="4A51A927" w14:textId="77777777" w:rsidR="003F534C" w:rsidRDefault="003F534C">
      <w:pPr>
        <w:autoSpaceDE w:val="0"/>
        <w:autoSpaceDN w:val="0"/>
        <w:spacing w:after="92" w:line="374" w:lineRule="auto"/>
        <w:ind w:right="11952"/>
      </w:pPr>
    </w:p>
    <w:p w14:paraId="39D31A88" w14:textId="77777777" w:rsidR="00415F87" w:rsidRDefault="00F36967">
      <w:pPr>
        <w:autoSpaceDE w:val="0"/>
        <w:autoSpaceDN w:val="0"/>
        <w:spacing w:before="188" w:after="94" w:line="230" w:lineRule="auto"/>
      </w:pPr>
      <w:r>
        <w:rPr>
          <w:rFonts w:ascii="Times New Roman" w:eastAsia="Times New Roman" w:hAnsi="Times New Roman"/>
          <w:b/>
          <w:color w:val="000000"/>
          <w:sz w:val="18"/>
        </w:rPr>
        <w:t>7 КЛАСС</w:t>
      </w:r>
    </w:p>
    <w:p w14:paraId="72AD9351" w14:textId="77777777" w:rsidR="00415F87" w:rsidRDefault="00415F87">
      <w:pPr>
        <w:autoSpaceDE w:val="0"/>
        <w:autoSpaceDN w:val="0"/>
        <w:spacing w:after="0" w:line="14" w:lineRule="exact"/>
      </w:pPr>
    </w:p>
    <w:tbl>
      <w:tblPr>
        <w:tblW w:w="19961" w:type="dxa"/>
        <w:tblInd w:w="6" w:type="dxa"/>
        <w:tblLayout w:type="fixed"/>
        <w:tblLook w:val="04A0" w:firstRow="1" w:lastRow="0" w:firstColumn="1" w:lastColumn="0" w:noHBand="0" w:noVBand="1"/>
      </w:tblPr>
      <w:tblGrid>
        <w:gridCol w:w="396"/>
        <w:gridCol w:w="3434"/>
        <w:gridCol w:w="1688"/>
        <w:gridCol w:w="5103"/>
        <w:gridCol w:w="4252"/>
        <w:gridCol w:w="5088"/>
      </w:tblGrid>
      <w:tr w:rsidR="003846BF" w:rsidRPr="00355F84" w14:paraId="78FB2EB2" w14:textId="5FF9CEA3" w:rsidTr="003846BF">
        <w:trPr>
          <w:gridAfter w:val="1"/>
          <w:wAfter w:w="5088" w:type="dxa"/>
          <w:trHeight w:val="8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9884F" w14:textId="77777777" w:rsidR="003846BF" w:rsidRDefault="003846BF" w:rsidP="0035612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EF82C" w14:textId="77777777" w:rsidR="003846BF" w:rsidRPr="003F534C" w:rsidRDefault="003846BF" w:rsidP="0035612D">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Наименование разделов и тем программы</w:t>
            </w:r>
          </w:p>
        </w:tc>
        <w:tc>
          <w:tcPr>
            <w:tcW w:w="1688" w:type="dxa"/>
            <w:tcBorders>
              <w:top w:val="single" w:sz="4" w:space="0" w:color="000000"/>
              <w:left w:val="single" w:sz="4" w:space="0" w:color="000000"/>
              <w:right w:val="single" w:sz="4" w:space="0" w:color="000000"/>
            </w:tcBorders>
            <w:tcMar>
              <w:left w:w="0" w:type="dxa"/>
              <w:right w:w="0" w:type="dxa"/>
            </w:tcMar>
          </w:tcPr>
          <w:p w14:paraId="4180827F" w14:textId="77777777" w:rsidR="003846BF" w:rsidRDefault="003846BF" w:rsidP="0035612D">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p w14:paraId="0CB36FAD" w14:textId="7A1B0F03" w:rsidR="003846BF" w:rsidRDefault="003846BF" w:rsidP="0035612D">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всего</w:t>
            </w:r>
            <w:proofErr w:type="spellEnd"/>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00275" w14:textId="77777777" w:rsidR="003846BF" w:rsidRDefault="003846BF" w:rsidP="0035612D">
            <w:pPr>
              <w:autoSpaceDE w:val="0"/>
              <w:autoSpaceDN w:val="0"/>
              <w:spacing w:before="78" w:after="0" w:line="23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0D79241A" w14:textId="6B2268B8" w:rsidR="003846BF" w:rsidRPr="003846BF" w:rsidRDefault="003846BF" w:rsidP="0035612D">
            <w:pPr>
              <w:autoSpaceDE w:val="0"/>
              <w:autoSpaceDN w:val="0"/>
              <w:spacing w:before="78" w:after="0" w:line="230" w:lineRule="auto"/>
              <w:ind w:left="72"/>
              <w:rPr>
                <w:rFonts w:ascii="Times New Roman" w:eastAsia="Times New Roman" w:hAnsi="Times New Roman"/>
                <w:b/>
                <w:color w:val="000000"/>
                <w:w w:val="97"/>
                <w:sz w:val="16"/>
                <w:lang w:val="ru-RU"/>
              </w:rPr>
            </w:pPr>
            <w:r w:rsidRPr="0035612D">
              <w:rPr>
                <w:rFonts w:ascii="Times New Roman" w:eastAsia="Times New Roman" w:hAnsi="Times New Roman"/>
                <w:b/>
                <w:color w:val="000000"/>
                <w:w w:val="97"/>
                <w:sz w:val="16"/>
                <w:lang w:val="ru-RU"/>
              </w:rPr>
              <w:t>Целевые ориентиры результатов воспитания на уровне основного общего образования</w:t>
            </w:r>
          </w:p>
        </w:tc>
      </w:tr>
      <w:tr w:rsidR="003846BF" w:rsidRPr="00355F84" w14:paraId="07C1C90C" w14:textId="7B6AA799" w:rsidTr="003846BF">
        <w:trPr>
          <w:gridAfter w:val="1"/>
          <w:wAfter w:w="5088" w:type="dxa"/>
          <w:trHeight w:hRule="exact" w:val="348"/>
        </w:trPr>
        <w:tc>
          <w:tcPr>
            <w:tcW w:w="1062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2768464" w14:textId="77777777" w:rsidR="003846BF" w:rsidRPr="003F534C" w:rsidRDefault="003846BF" w:rsidP="0035612D">
            <w:pPr>
              <w:autoSpaceDE w:val="0"/>
              <w:autoSpaceDN w:val="0"/>
              <w:spacing w:before="78" w:after="0" w:line="230" w:lineRule="auto"/>
              <w:ind w:left="72"/>
              <w:rPr>
                <w:lang w:val="ru-RU"/>
              </w:rPr>
            </w:pPr>
            <w:r w:rsidRPr="003F534C">
              <w:rPr>
                <w:rFonts w:ascii="Times New Roman" w:eastAsia="Times New Roman" w:hAnsi="Times New Roman"/>
                <w:color w:val="000000"/>
                <w:w w:val="97"/>
                <w:sz w:val="16"/>
                <w:lang w:val="ru-RU"/>
              </w:rPr>
              <w:t xml:space="preserve">Раздел 1. </w:t>
            </w:r>
            <w:r w:rsidRPr="003F534C">
              <w:rPr>
                <w:rFonts w:ascii="Times New Roman" w:eastAsia="Times New Roman" w:hAnsi="Times New Roman"/>
                <w:b/>
                <w:color w:val="000000"/>
                <w:w w:val="97"/>
                <w:sz w:val="16"/>
                <w:lang w:val="ru-RU"/>
              </w:rPr>
              <w:t xml:space="preserve">Социальные ценности и нормы </w:t>
            </w:r>
          </w:p>
        </w:tc>
        <w:tc>
          <w:tcPr>
            <w:tcW w:w="4252" w:type="dxa"/>
            <w:tcBorders>
              <w:top w:val="single" w:sz="4" w:space="0" w:color="000000"/>
              <w:left w:val="single" w:sz="4" w:space="0" w:color="000000"/>
              <w:bottom w:val="single" w:sz="4" w:space="0" w:color="000000"/>
              <w:right w:val="single" w:sz="4" w:space="0" w:color="000000"/>
            </w:tcBorders>
          </w:tcPr>
          <w:p w14:paraId="45AC9497" w14:textId="77777777" w:rsidR="003846BF" w:rsidRPr="003F534C" w:rsidRDefault="003846BF" w:rsidP="0035612D">
            <w:pPr>
              <w:autoSpaceDE w:val="0"/>
              <w:autoSpaceDN w:val="0"/>
              <w:spacing w:before="78" w:after="0" w:line="230" w:lineRule="auto"/>
              <w:ind w:left="72"/>
              <w:rPr>
                <w:rFonts w:ascii="Times New Roman" w:eastAsia="Times New Roman" w:hAnsi="Times New Roman"/>
                <w:color w:val="000000"/>
                <w:w w:val="97"/>
                <w:sz w:val="16"/>
                <w:lang w:val="ru-RU"/>
              </w:rPr>
            </w:pPr>
          </w:p>
        </w:tc>
      </w:tr>
      <w:tr w:rsidR="003846BF" w14:paraId="5CD0C608" w14:textId="08CD3003" w:rsidTr="003846BF">
        <w:trPr>
          <w:gridAfter w:val="1"/>
          <w:wAfter w:w="5088" w:type="dxa"/>
          <w:trHeight w:hRule="exact" w:val="57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A873C"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1.1.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2D347" w14:textId="77777777" w:rsidR="003846BF" w:rsidRDefault="003846BF"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ценности</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7C737" w14:textId="2B467A46"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BF957" w14:textId="14BD6E04" w:rsidR="003846BF" w:rsidRDefault="00355F84" w:rsidP="0035612D">
            <w:pPr>
              <w:autoSpaceDE w:val="0"/>
              <w:autoSpaceDN w:val="0"/>
              <w:spacing w:before="78" w:after="0" w:line="230" w:lineRule="auto"/>
              <w:ind w:left="72"/>
              <w:rPr>
                <w:rFonts w:ascii="Times New Roman" w:eastAsia="Times New Roman" w:hAnsi="Times New Roman"/>
                <w:color w:val="000000"/>
                <w:w w:val="97"/>
                <w:sz w:val="16"/>
              </w:rPr>
            </w:pPr>
            <w:hyperlink r:id="rId13" w:history="1">
              <w:r w:rsidR="003846BF" w:rsidRPr="00D1471F">
                <w:rPr>
                  <w:rStyle w:val="aff8"/>
                  <w:rFonts w:ascii="Times New Roman" w:eastAsia="Times New Roman" w:hAnsi="Times New Roman"/>
                  <w:w w:val="97"/>
                  <w:sz w:val="16"/>
                </w:rPr>
                <w:t>https://videouroki.net/video/2-sotsial-nyie-tsiennosti-i-normy.html</w:t>
              </w:r>
            </w:hyperlink>
          </w:p>
          <w:p w14:paraId="1F078193" w14:textId="77777777" w:rsidR="003846BF" w:rsidRDefault="003846BF" w:rsidP="0035612D">
            <w:pPr>
              <w:autoSpaceDE w:val="0"/>
              <w:autoSpaceDN w:val="0"/>
              <w:spacing w:before="78" w:after="0" w:line="230" w:lineRule="auto"/>
              <w:ind w:left="72"/>
              <w:rPr>
                <w:rFonts w:ascii="Times New Roman" w:eastAsia="Times New Roman" w:hAnsi="Times New Roman"/>
                <w:color w:val="000000"/>
                <w:w w:val="97"/>
                <w:sz w:val="16"/>
              </w:rPr>
            </w:pPr>
          </w:p>
          <w:p w14:paraId="78227433" w14:textId="42324ED8" w:rsidR="003846BF" w:rsidRDefault="003846BF" w:rsidP="0035612D">
            <w:pPr>
              <w:autoSpaceDE w:val="0"/>
              <w:autoSpaceDN w:val="0"/>
              <w:spacing w:before="78" w:after="0" w:line="230" w:lineRule="auto"/>
              <w:ind w:left="72"/>
            </w:pPr>
          </w:p>
        </w:tc>
        <w:tc>
          <w:tcPr>
            <w:tcW w:w="4252" w:type="dxa"/>
            <w:tcBorders>
              <w:top w:val="single" w:sz="4" w:space="0" w:color="000000"/>
              <w:left w:val="single" w:sz="4" w:space="0" w:color="000000"/>
              <w:bottom w:val="single" w:sz="4" w:space="0" w:color="000000"/>
              <w:right w:val="single" w:sz="4" w:space="0" w:color="000000"/>
            </w:tcBorders>
          </w:tcPr>
          <w:p w14:paraId="42B79DAF" w14:textId="348BFB58" w:rsidR="003846BF" w:rsidRPr="003846BF" w:rsidRDefault="003846BF"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1,2,3,4,8</w:t>
            </w:r>
          </w:p>
        </w:tc>
      </w:tr>
      <w:tr w:rsidR="003846BF" w14:paraId="2265A88B" w14:textId="19291E10" w:rsidTr="003846BF">
        <w:trPr>
          <w:gridAfter w:val="1"/>
          <w:wAfter w:w="5088" w:type="dxa"/>
          <w:trHeight w:hRule="exact" w:val="5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A0456" w14:textId="77777777" w:rsidR="003846BF" w:rsidRDefault="003846BF" w:rsidP="0035612D">
            <w:pPr>
              <w:autoSpaceDE w:val="0"/>
              <w:autoSpaceDN w:val="0"/>
              <w:spacing w:before="80" w:after="0" w:line="230" w:lineRule="auto"/>
              <w:jc w:val="center"/>
            </w:pPr>
            <w:r>
              <w:rPr>
                <w:rFonts w:ascii="Times New Roman" w:eastAsia="Times New Roman" w:hAnsi="Times New Roman"/>
                <w:color w:val="000000"/>
                <w:w w:val="97"/>
                <w:sz w:val="16"/>
              </w:rPr>
              <w:t>1.2.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53281" w14:textId="77777777" w:rsidR="003846BF" w:rsidRDefault="003846BF" w:rsidP="0035612D">
            <w:pPr>
              <w:autoSpaceDE w:val="0"/>
              <w:autoSpaceDN w:val="0"/>
              <w:spacing w:before="68" w:after="0" w:line="230"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нормы</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88CDC" w14:textId="473297D1" w:rsidR="003846BF" w:rsidRDefault="003846BF" w:rsidP="0035612D">
            <w:pPr>
              <w:autoSpaceDE w:val="0"/>
              <w:autoSpaceDN w:val="0"/>
              <w:spacing w:before="80"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0CFEE" w14:textId="77777777" w:rsidR="003846BF" w:rsidRDefault="003846BF" w:rsidP="0035612D">
            <w:pPr>
              <w:autoSpaceDE w:val="0"/>
              <w:autoSpaceDN w:val="0"/>
              <w:spacing w:before="80" w:after="0" w:line="230" w:lineRule="auto"/>
              <w:ind w:left="72"/>
            </w:pPr>
            <w:r>
              <w:rPr>
                <w:rFonts w:ascii="Times New Roman" w:eastAsia="Times New Roman" w:hAnsi="Times New Roman"/>
                <w:color w:val="000000"/>
                <w:w w:val="97"/>
                <w:sz w:val="16"/>
              </w:rPr>
              <w:t>https://interneturok.ru/lesson/obshestvoznanie/7-klass/chelovek-i-zakon/sotsialnye-normy</w:t>
            </w:r>
          </w:p>
        </w:tc>
        <w:tc>
          <w:tcPr>
            <w:tcW w:w="4252" w:type="dxa"/>
            <w:tcBorders>
              <w:top w:val="single" w:sz="4" w:space="0" w:color="000000"/>
              <w:left w:val="single" w:sz="4" w:space="0" w:color="000000"/>
              <w:bottom w:val="single" w:sz="4" w:space="0" w:color="000000"/>
              <w:right w:val="single" w:sz="4" w:space="0" w:color="000000"/>
            </w:tcBorders>
          </w:tcPr>
          <w:p w14:paraId="59731D55" w14:textId="41ACCA7C" w:rsidR="003846BF" w:rsidRDefault="003846BF" w:rsidP="0035612D">
            <w:pPr>
              <w:autoSpaceDE w:val="0"/>
              <w:autoSpaceDN w:val="0"/>
              <w:spacing w:before="80"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lang w:val="ru-RU"/>
              </w:rPr>
              <w:t>1,2,3,4,8</w:t>
            </w:r>
          </w:p>
        </w:tc>
      </w:tr>
      <w:tr w:rsidR="003846BF" w14:paraId="4848E7DF" w14:textId="303937B2" w:rsidTr="003846BF">
        <w:trPr>
          <w:gridAfter w:val="1"/>
          <w:wAfter w:w="5088" w:type="dxa"/>
          <w:trHeight w:hRule="exact" w:val="158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F901F" w14:textId="77777777" w:rsidR="003846BF" w:rsidRDefault="003846BF" w:rsidP="0035612D">
            <w:pPr>
              <w:autoSpaceDE w:val="0"/>
              <w:autoSpaceDN w:val="0"/>
              <w:spacing w:before="76" w:after="0" w:line="233" w:lineRule="auto"/>
              <w:jc w:val="center"/>
            </w:pPr>
            <w:r>
              <w:rPr>
                <w:rFonts w:ascii="Times New Roman" w:eastAsia="Times New Roman" w:hAnsi="Times New Roman"/>
                <w:color w:val="000000"/>
                <w:w w:val="97"/>
                <w:sz w:val="16"/>
              </w:rPr>
              <w:t>1.3.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8D4DE" w14:textId="77777777" w:rsidR="003846BF" w:rsidRPr="003F534C" w:rsidRDefault="003846BF" w:rsidP="0035612D">
            <w:pPr>
              <w:autoSpaceDE w:val="0"/>
              <w:autoSpaceDN w:val="0"/>
              <w:spacing w:before="76" w:after="0" w:line="233" w:lineRule="auto"/>
              <w:jc w:val="center"/>
              <w:rPr>
                <w:lang w:val="ru-RU"/>
              </w:rPr>
            </w:pPr>
            <w:r w:rsidRPr="003F534C">
              <w:rPr>
                <w:rFonts w:ascii="Times New Roman" w:eastAsia="Times New Roman" w:hAnsi="Times New Roman"/>
                <w:b/>
                <w:color w:val="000000"/>
                <w:w w:val="97"/>
                <w:sz w:val="16"/>
                <w:lang w:val="ru-RU"/>
              </w:rPr>
              <w:t>Мораль и моральный выбор. Право и мораль</w:t>
            </w:r>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7B6B8" w14:textId="33C5E6FA"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8</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9A057" w14:textId="77777777" w:rsidR="003846BF" w:rsidRDefault="003846BF" w:rsidP="0035612D">
            <w:pPr>
              <w:autoSpaceDE w:val="0"/>
              <w:autoSpaceDN w:val="0"/>
              <w:spacing w:before="76" w:after="0" w:line="252" w:lineRule="auto"/>
              <w:ind w:left="72" w:right="144"/>
            </w:pPr>
            <w:r>
              <w:rPr>
                <w:rFonts w:ascii="Times New Roman" w:eastAsia="Times New Roman" w:hAnsi="Times New Roman"/>
                <w:color w:val="000000"/>
                <w:w w:val="97"/>
                <w:sz w:val="16"/>
              </w:rPr>
              <w:t xml:space="preserve">https://videouroki.net/video/3-moral.html </w:t>
            </w:r>
            <w:r>
              <w:br/>
            </w:r>
            <w:r>
              <w:rPr>
                <w:rFonts w:ascii="Times New Roman" w:eastAsia="Times New Roman" w:hAnsi="Times New Roman"/>
                <w:color w:val="000000"/>
                <w:w w:val="97"/>
                <w:sz w:val="16"/>
              </w:rPr>
              <w:t xml:space="preserve">https://www.yaklass.ru/p/obshchestvoznanie/7-klass/sotcialnye-tcennosti-i-normy-6564906/poniatie-morali-5971289/re-f8bce393-6d41-4728-915c-a6c17372bee2 </w:t>
            </w:r>
            <w:r>
              <w:br/>
            </w:r>
            <w:r>
              <w:rPr>
                <w:rFonts w:ascii="Times New Roman" w:eastAsia="Times New Roman" w:hAnsi="Times New Roman"/>
                <w:color w:val="000000"/>
                <w:w w:val="97"/>
                <w:sz w:val="16"/>
              </w:rPr>
              <w:t>https://www.yaklass.ru/p/obshchestvoznanie/7-klass/pravila-obshchezhitiia-6564905/pravovye-normy-6568428/re-8a970c3d-dc6d-4ccc-aa47-c03742f2e4d0</w:t>
            </w:r>
          </w:p>
        </w:tc>
        <w:tc>
          <w:tcPr>
            <w:tcW w:w="4252" w:type="dxa"/>
            <w:tcBorders>
              <w:top w:val="single" w:sz="4" w:space="0" w:color="000000"/>
              <w:left w:val="single" w:sz="4" w:space="0" w:color="000000"/>
              <w:bottom w:val="single" w:sz="4" w:space="0" w:color="000000"/>
              <w:right w:val="single" w:sz="4" w:space="0" w:color="000000"/>
            </w:tcBorders>
          </w:tcPr>
          <w:p w14:paraId="1E1A7E22" w14:textId="03FA38FE" w:rsidR="003846BF" w:rsidRPr="003846BF" w:rsidRDefault="003846BF" w:rsidP="0035612D">
            <w:pPr>
              <w:autoSpaceDE w:val="0"/>
              <w:autoSpaceDN w:val="0"/>
              <w:spacing w:before="76" w:after="0" w:line="252" w:lineRule="auto"/>
              <w:ind w:left="72" w:right="144"/>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3,4,8</w:t>
            </w:r>
          </w:p>
        </w:tc>
      </w:tr>
      <w:tr w:rsidR="003846BF" w14:paraId="545D64FA" w14:textId="7965A95A" w:rsidTr="003846BF">
        <w:trPr>
          <w:gridAfter w:val="1"/>
          <w:wAfter w:w="5088" w:type="dxa"/>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F42DAE"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8E1236" w14:textId="327352E4" w:rsidR="003846BF" w:rsidRDefault="003846BF" w:rsidP="0035612D">
            <w:r>
              <w:rPr>
                <w:rFonts w:ascii="Times New Roman" w:eastAsia="Times New Roman" w:hAnsi="Times New Roman"/>
                <w:color w:val="000000"/>
                <w:w w:val="97"/>
                <w:sz w:val="16"/>
              </w:rPr>
              <w:t>12</w:t>
            </w:r>
          </w:p>
        </w:tc>
        <w:tc>
          <w:tcPr>
            <w:tcW w:w="4252" w:type="dxa"/>
            <w:tcBorders>
              <w:top w:val="single" w:sz="4" w:space="0" w:color="000000"/>
              <w:left w:val="single" w:sz="4" w:space="0" w:color="000000"/>
              <w:bottom w:val="single" w:sz="4" w:space="0" w:color="000000"/>
              <w:right w:val="single" w:sz="4" w:space="0" w:color="000000"/>
            </w:tcBorders>
          </w:tcPr>
          <w:p w14:paraId="4C1EDB14" w14:textId="77777777" w:rsidR="003846BF" w:rsidRDefault="003846BF" w:rsidP="0035612D">
            <w:pPr>
              <w:rPr>
                <w:rFonts w:ascii="Times New Roman" w:eastAsia="Times New Roman" w:hAnsi="Times New Roman"/>
                <w:color w:val="000000"/>
                <w:w w:val="97"/>
                <w:sz w:val="16"/>
              </w:rPr>
            </w:pPr>
          </w:p>
        </w:tc>
      </w:tr>
      <w:tr w:rsidR="003846BF" w:rsidRPr="00355F84" w14:paraId="4226C58A" w14:textId="56C771FE" w:rsidTr="003846BF">
        <w:trPr>
          <w:gridAfter w:val="1"/>
          <w:wAfter w:w="5088" w:type="dxa"/>
          <w:trHeight w:hRule="exact" w:val="348"/>
        </w:trPr>
        <w:tc>
          <w:tcPr>
            <w:tcW w:w="1062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DF7AFFA" w14:textId="77777777" w:rsidR="003846BF" w:rsidRPr="003F534C" w:rsidRDefault="003846BF" w:rsidP="0035612D">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 xml:space="preserve">Раздел 2. </w:t>
            </w:r>
            <w:r w:rsidRPr="003F534C">
              <w:rPr>
                <w:rFonts w:ascii="Times New Roman" w:eastAsia="Times New Roman" w:hAnsi="Times New Roman"/>
                <w:b/>
                <w:color w:val="000000"/>
                <w:w w:val="97"/>
                <w:sz w:val="16"/>
                <w:lang w:val="ru-RU"/>
              </w:rPr>
              <w:t xml:space="preserve">Человек как участник правовых отношений </w:t>
            </w:r>
          </w:p>
        </w:tc>
        <w:tc>
          <w:tcPr>
            <w:tcW w:w="4252" w:type="dxa"/>
            <w:tcBorders>
              <w:top w:val="single" w:sz="4" w:space="0" w:color="000000"/>
              <w:left w:val="single" w:sz="4" w:space="0" w:color="000000"/>
              <w:bottom w:val="single" w:sz="4" w:space="0" w:color="000000"/>
              <w:right w:val="single" w:sz="4" w:space="0" w:color="000000"/>
            </w:tcBorders>
          </w:tcPr>
          <w:p w14:paraId="3C6D1469" w14:textId="77777777" w:rsidR="003846BF" w:rsidRPr="003F534C" w:rsidRDefault="003846BF" w:rsidP="0035612D">
            <w:pPr>
              <w:autoSpaceDE w:val="0"/>
              <w:autoSpaceDN w:val="0"/>
              <w:spacing w:before="76" w:after="0" w:line="233" w:lineRule="auto"/>
              <w:ind w:left="72"/>
              <w:rPr>
                <w:rFonts w:ascii="Times New Roman" w:eastAsia="Times New Roman" w:hAnsi="Times New Roman"/>
                <w:color w:val="000000"/>
                <w:w w:val="97"/>
                <w:sz w:val="16"/>
                <w:lang w:val="ru-RU"/>
              </w:rPr>
            </w:pPr>
          </w:p>
        </w:tc>
      </w:tr>
      <w:tr w:rsidR="003846BF" w14:paraId="54DD2216" w14:textId="3FB4D2A4" w:rsidTr="003846BF">
        <w:trPr>
          <w:gridAfter w:val="1"/>
          <w:wAfter w:w="5088" w:type="dxa"/>
          <w:trHeight w:hRule="exact" w:val="9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5100E"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2.1.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5C984" w14:textId="77777777" w:rsidR="003846BF" w:rsidRDefault="003846BF"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Правоотношения</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B83D1" w14:textId="56A2E145"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CA971" w14:textId="77777777" w:rsidR="003846BF" w:rsidRDefault="003846BF" w:rsidP="0035612D">
            <w:pPr>
              <w:autoSpaceDE w:val="0"/>
              <w:autoSpaceDN w:val="0"/>
              <w:spacing w:before="78" w:after="0" w:line="247" w:lineRule="auto"/>
              <w:ind w:left="72" w:right="432"/>
            </w:pPr>
            <w:r>
              <w:rPr>
                <w:rFonts w:ascii="Times New Roman" w:eastAsia="Times New Roman" w:hAnsi="Times New Roman"/>
                <w:color w:val="000000"/>
                <w:w w:val="97"/>
                <w:sz w:val="16"/>
              </w:rPr>
              <w:t xml:space="preserve">https://resh.edu.ru/subject/lesson/2924/main/ </w:t>
            </w:r>
            <w:r>
              <w:br/>
            </w:r>
            <w:r>
              <w:rPr>
                <w:rFonts w:ascii="Times New Roman" w:eastAsia="Times New Roman" w:hAnsi="Times New Roman"/>
                <w:color w:val="000000"/>
                <w:w w:val="97"/>
                <w:sz w:val="16"/>
              </w:rPr>
              <w:t>https://www.yaklass.ru/p/obshchestvoznanie/7-klass/osnovy-rossiiskogo-prava-354217/zachem-obshchestvu-pravo-343473/re-f88f1804-0dc6-4248-b24f-c53005cb6f1e</w:t>
            </w:r>
          </w:p>
        </w:tc>
        <w:tc>
          <w:tcPr>
            <w:tcW w:w="4252" w:type="dxa"/>
            <w:tcBorders>
              <w:top w:val="single" w:sz="4" w:space="0" w:color="000000"/>
              <w:left w:val="single" w:sz="4" w:space="0" w:color="000000"/>
              <w:bottom w:val="single" w:sz="4" w:space="0" w:color="000000"/>
              <w:right w:val="single" w:sz="4" w:space="0" w:color="000000"/>
            </w:tcBorders>
          </w:tcPr>
          <w:p w14:paraId="1701B6E5" w14:textId="76FB946A" w:rsidR="003846BF" w:rsidRPr="003846BF" w:rsidRDefault="003846BF" w:rsidP="0035612D">
            <w:pPr>
              <w:autoSpaceDE w:val="0"/>
              <w:autoSpaceDN w:val="0"/>
              <w:spacing w:before="78" w:after="0" w:line="247" w:lineRule="auto"/>
              <w:ind w:left="72"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846BF" w14:paraId="5B8F09A4" w14:textId="37D23673" w:rsidTr="003846BF">
        <w:trPr>
          <w:gridAfter w:val="1"/>
          <w:wAfter w:w="5088" w:type="dxa"/>
          <w:trHeight w:hRule="exact" w:val="11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199D5"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7532D" w14:textId="77777777" w:rsidR="003846BF" w:rsidRPr="003F534C" w:rsidRDefault="003846BF" w:rsidP="0035612D">
            <w:pPr>
              <w:autoSpaceDE w:val="0"/>
              <w:autoSpaceDN w:val="0"/>
              <w:spacing w:before="66" w:after="0" w:line="245" w:lineRule="auto"/>
              <w:ind w:left="72" w:right="720"/>
              <w:rPr>
                <w:lang w:val="ru-RU"/>
              </w:rPr>
            </w:pPr>
            <w:r w:rsidRPr="003F534C">
              <w:rPr>
                <w:rFonts w:ascii="Times New Roman" w:eastAsia="Times New Roman" w:hAnsi="Times New Roman"/>
                <w:b/>
                <w:color w:val="000000"/>
                <w:w w:val="97"/>
                <w:sz w:val="16"/>
                <w:lang w:val="ru-RU"/>
              </w:rPr>
              <w:t>Правонарушения и их опасность для личности и общества</w:t>
            </w:r>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04BA2" w14:textId="01A43F14"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269BB" w14:textId="77777777" w:rsidR="003846BF" w:rsidRDefault="003846BF" w:rsidP="0035612D">
            <w:pPr>
              <w:autoSpaceDE w:val="0"/>
              <w:autoSpaceDN w:val="0"/>
              <w:spacing w:before="78" w:after="0" w:line="245" w:lineRule="auto"/>
              <w:ind w:left="72" w:right="3168"/>
            </w:pPr>
            <w:r>
              <w:rPr>
                <w:rFonts w:ascii="Times New Roman" w:eastAsia="Times New Roman" w:hAnsi="Times New Roman"/>
                <w:color w:val="000000"/>
                <w:w w:val="97"/>
                <w:sz w:val="16"/>
              </w:rPr>
              <w:t>https://videouroki.net/video/17-narushieniia-zakona-nakazaniie-i-iegho-vidy.html https://resh.edu.ru/subject/lesson/2955/main/</w:t>
            </w:r>
          </w:p>
        </w:tc>
        <w:tc>
          <w:tcPr>
            <w:tcW w:w="4252" w:type="dxa"/>
            <w:tcBorders>
              <w:top w:val="single" w:sz="4" w:space="0" w:color="000000"/>
              <w:left w:val="single" w:sz="4" w:space="0" w:color="000000"/>
              <w:bottom w:val="single" w:sz="4" w:space="0" w:color="000000"/>
              <w:right w:val="single" w:sz="4" w:space="0" w:color="000000"/>
            </w:tcBorders>
          </w:tcPr>
          <w:p w14:paraId="167FA9A7" w14:textId="636F78D0" w:rsidR="003846BF" w:rsidRPr="005E670D" w:rsidRDefault="005E670D" w:rsidP="0035612D">
            <w:pPr>
              <w:autoSpaceDE w:val="0"/>
              <w:autoSpaceDN w:val="0"/>
              <w:spacing w:before="78" w:after="0" w:line="245" w:lineRule="auto"/>
              <w:ind w:left="72" w:right="3168"/>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846BF" w14:paraId="271F93A7" w14:textId="3A9C3745" w:rsidTr="003846BF">
        <w:trPr>
          <w:gridAfter w:val="1"/>
          <w:wAfter w:w="5088" w:type="dxa"/>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1C933"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05D3A" w14:textId="77777777" w:rsidR="003846BF" w:rsidRPr="003F534C" w:rsidRDefault="003846BF" w:rsidP="0035612D">
            <w:pPr>
              <w:autoSpaceDE w:val="0"/>
              <w:autoSpaceDN w:val="0"/>
              <w:spacing w:before="78" w:after="0" w:line="245" w:lineRule="auto"/>
              <w:ind w:left="72" w:right="864"/>
              <w:rPr>
                <w:lang w:val="ru-RU"/>
              </w:rPr>
            </w:pPr>
            <w:r w:rsidRPr="003F534C">
              <w:rPr>
                <w:rFonts w:ascii="Times New Roman" w:eastAsia="Times New Roman" w:hAnsi="Times New Roman"/>
                <w:b/>
                <w:color w:val="000000"/>
                <w:w w:val="97"/>
                <w:sz w:val="16"/>
                <w:lang w:val="ru-RU"/>
              </w:rPr>
              <w:t>Защита прав и свобод человека и гражданина</w:t>
            </w:r>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FC53B" w14:textId="2EA9230B"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E299F" w14:textId="77777777"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https://interneturok.ru/lesson/obshestvoznanie/7-klass/chelovek-i-zakon/prava-grazhdanina</w:t>
            </w:r>
          </w:p>
        </w:tc>
        <w:tc>
          <w:tcPr>
            <w:tcW w:w="4252" w:type="dxa"/>
            <w:tcBorders>
              <w:top w:val="single" w:sz="4" w:space="0" w:color="000000"/>
              <w:left w:val="single" w:sz="4" w:space="0" w:color="000000"/>
              <w:bottom w:val="single" w:sz="4" w:space="0" w:color="000000"/>
              <w:right w:val="single" w:sz="4" w:space="0" w:color="000000"/>
            </w:tcBorders>
          </w:tcPr>
          <w:p w14:paraId="16013679" w14:textId="4D25DC9A" w:rsidR="003846BF" w:rsidRPr="005E670D" w:rsidRDefault="005E670D"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1,2,3,6,8</w:t>
            </w:r>
          </w:p>
        </w:tc>
      </w:tr>
      <w:tr w:rsidR="003846BF" w14:paraId="3222C70E" w14:textId="479382B8" w:rsidTr="003846BF">
        <w:trPr>
          <w:gridAfter w:val="1"/>
          <w:wAfter w:w="5088" w:type="dxa"/>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702DD0"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6DCB72" w14:textId="7A2A0845" w:rsidR="003846BF" w:rsidRDefault="003846BF" w:rsidP="0035612D">
            <w:r>
              <w:rPr>
                <w:rFonts w:ascii="Times New Roman" w:eastAsia="Times New Roman" w:hAnsi="Times New Roman"/>
                <w:color w:val="000000"/>
                <w:w w:val="97"/>
                <w:sz w:val="16"/>
              </w:rPr>
              <w:t>7</w:t>
            </w:r>
          </w:p>
        </w:tc>
        <w:tc>
          <w:tcPr>
            <w:tcW w:w="4252" w:type="dxa"/>
            <w:tcBorders>
              <w:top w:val="single" w:sz="4" w:space="0" w:color="000000"/>
              <w:left w:val="single" w:sz="4" w:space="0" w:color="000000"/>
              <w:bottom w:val="single" w:sz="4" w:space="0" w:color="000000"/>
              <w:right w:val="single" w:sz="4" w:space="0" w:color="000000"/>
            </w:tcBorders>
          </w:tcPr>
          <w:p w14:paraId="010AA09E" w14:textId="77777777" w:rsidR="003846BF" w:rsidRDefault="003846BF" w:rsidP="0035612D">
            <w:pPr>
              <w:rPr>
                <w:rFonts w:ascii="Times New Roman" w:eastAsia="Times New Roman" w:hAnsi="Times New Roman"/>
                <w:color w:val="000000"/>
                <w:w w:val="97"/>
                <w:sz w:val="16"/>
              </w:rPr>
            </w:pPr>
          </w:p>
        </w:tc>
      </w:tr>
      <w:tr w:rsidR="003846BF" w14:paraId="2A450476" w14:textId="0FC083BA" w:rsidTr="003846BF">
        <w:trPr>
          <w:gridAfter w:val="1"/>
          <w:wAfter w:w="5088" w:type="dxa"/>
          <w:trHeight w:hRule="exact" w:val="348"/>
        </w:trPr>
        <w:tc>
          <w:tcPr>
            <w:tcW w:w="1062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B3B3AA0"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r>
              <w:rPr>
                <w:rFonts w:ascii="Times New Roman" w:eastAsia="Times New Roman" w:hAnsi="Times New Roman"/>
                <w:b/>
                <w:color w:val="000000"/>
                <w:w w:val="97"/>
                <w:sz w:val="16"/>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678A1E22" w14:textId="77777777" w:rsidR="003846BF" w:rsidRDefault="003846BF" w:rsidP="0035612D">
            <w:pPr>
              <w:autoSpaceDE w:val="0"/>
              <w:autoSpaceDN w:val="0"/>
              <w:spacing w:before="76" w:after="0" w:line="233" w:lineRule="auto"/>
              <w:ind w:left="72"/>
              <w:rPr>
                <w:rFonts w:ascii="Times New Roman" w:eastAsia="Times New Roman" w:hAnsi="Times New Roman"/>
                <w:color w:val="000000"/>
                <w:w w:val="97"/>
                <w:sz w:val="16"/>
              </w:rPr>
            </w:pPr>
          </w:p>
        </w:tc>
      </w:tr>
      <w:tr w:rsidR="003846BF" w14:paraId="6B23AFAD" w14:textId="38B2E019" w:rsidTr="005E670D">
        <w:trPr>
          <w:gridAfter w:val="1"/>
          <w:wAfter w:w="5088" w:type="dxa"/>
          <w:trHeight w:hRule="exact" w:val="5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8F1EB" w14:textId="77777777" w:rsidR="003846BF" w:rsidRDefault="003846BF" w:rsidP="0035612D">
            <w:pPr>
              <w:autoSpaceDE w:val="0"/>
              <w:autoSpaceDN w:val="0"/>
              <w:spacing w:before="76" w:after="0" w:line="233" w:lineRule="auto"/>
              <w:jc w:val="center"/>
            </w:pPr>
            <w:r>
              <w:rPr>
                <w:rFonts w:ascii="Times New Roman" w:eastAsia="Times New Roman" w:hAnsi="Times New Roman"/>
                <w:color w:val="000000"/>
                <w:w w:val="97"/>
                <w:sz w:val="16"/>
              </w:rPr>
              <w:t>3.1.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5900D" w14:textId="77777777" w:rsidR="003846BF" w:rsidRDefault="003846BF" w:rsidP="0035612D">
            <w:pPr>
              <w:autoSpaceDE w:val="0"/>
              <w:autoSpaceDN w:val="0"/>
              <w:spacing w:before="64" w:after="0" w:line="250" w:lineRule="auto"/>
              <w:ind w:left="72"/>
            </w:pPr>
            <w:proofErr w:type="spellStart"/>
            <w:r>
              <w:rPr>
                <w:rFonts w:ascii="Times New Roman" w:eastAsia="Times New Roman" w:hAnsi="Times New Roman"/>
                <w:b/>
                <w:color w:val="000000"/>
                <w:w w:val="97"/>
                <w:sz w:val="16"/>
              </w:rPr>
              <w:t>Как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устроено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право</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E4C55" w14:textId="7AC0F495"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1</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3320B" w14:textId="77777777"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https://resh.edu.ru/subject/lesson/2924/main/</w:t>
            </w:r>
          </w:p>
        </w:tc>
        <w:tc>
          <w:tcPr>
            <w:tcW w:w="4252" w:type="dxa"/>
            <w:tcBorders>
              <w:top w:val="single" w:sz="4" w:space="0" w:color="000000"/>
              <w:left w:val="single" w:sz="4" w:space="0" w:color="000000"/>
              <w:bottom w:val="single" w:sz="4" w:space="0" w:color="000000"/>
              <w:right w:val="single" w:sz="4" w:space="0" w:color="000000"/>
            </w:tcBorders>
          </w:tcPr>
          <w:p w14:paraId="414BE3DE" w14:textId="468658FE" w:rsidR="003846BF" w:rsidRPr="005E670D" w:rsidRDefault="005E670D"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846BF" w14:paraId="350CD5F7" w14:textId="17718BC0" w:rsidTr="005E670D">
        <w:trPr>
          <w:gridAfter w:val="1"/>
          <w:wAfter w:w="5088" w:type="dxa"/>
          <w:trHeight w:hRule="exact" w:val="8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77E53" w14:textId="77777777" w:rsidR="003846BF" w:rsidRDefault="003846BF" w:rsidP="0035612D">
            <w:pPr>
              <w:autoSpaceDE w:val="0"/>
              <w:autoSpaceDN w:val="0"/>
              <w:spacing w:before="76" w:after="0" w:line="233" w:lineRule="auto"/>
              <w:jc w:val="center"/>
            </w:pPr>
            <w:r>
              <w:rPr>
                <w:rFonts w:ascii="Times New Roman" w:eastAsia="Times New Roman" w:hAnsi="Times New Roman"/>
                <w:color w:val="000000"/>
                <w:w w:val="97"/>
                <w:sz w:val="16"/>
              </w:rPr>
              <w:t>3.2.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6275E"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гражданского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5BAD4" w14:textId="1960E908"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D0A31" w14:textId="77777777"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https://www.yaklass.ru/p/obshchestvoznanie/7-klass/osnovy-rossiiskogo-prava-354217/osnovy-grazhdanskogo-prava-5998042</w:t>
            </w:r>
          </w:p>
        </w:tc>
        <w:tc>
          <w:tcPr>
            <w:tcW w:w="4252" w:type="dxa"/>
            <w:tcBorders>
              <w:top w:val="single" w:sz="4" w:space="0" w:color="000000"/>
              <w:left w:val="single" w:sz="4" w:space="0" w:color="000000"/>
              <w:bottom w:val="single" w:sz="4" w:space="0" w:color="000000"/>
              <w:right w:val="single" w:sz="4" w:space="0" w:color="000000"/>
            </w:tcBorders>
          </w:tcPr>
          <w:p w14:paraId="7A0AFEE4" w14:textId="0B11AF0E" w:rsidR="003846BF" w:rsidRPr="005E670D" w:rsidRDefault="005E670D"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846BF" w14:paraId="47C5D092" w14:textId="12E16F3C" w:rsidTr="005E670D">
        <w:trPr>
          <w:gridAfter w:val="1"/>
          <w:wAfter w:w="5088" w:type="dxa"/>
          <w:trHeight w:hRule="exact" w:val="71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9283E"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lastRenderedPageBreak/>
              <w:t>3.3.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99F3F" w14:textId="77777777" w:rsidR="003846BF" w:rsidRDefault="003846BF"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семейного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54DE1" w14:textId="39CBA4DD"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981D0" w14:textId="77777777"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https://www.yaklass.ru/p/obshchestvoznanie/7-klass/osnovy-rossiiskogo-prava-354217/osnovy-semeinogo-prava-6194186</w:t>
            </w:r>
          </w:p>
        </w:tc>
        <w:tc>
          <w:tcPr>
            <w:tcW w:w="4252" w:type="dxa"/>
            <w:tcBorders>
              <w:top w:val="single" w:sz="4" w:space="0" w:color="000000"/>
              <w:left w:val="single" w:sz="4" w:space="0" w:color="000000"/>
              <w:bottom w:val="single" w:sz="4" w:space="0" w:color="000000"/>
              <w:right w:val="single" w:sz="4" w:space="0" w:color="000000"/>
            </w:tcBorders>
          </w:tcPr>
          <w:p w14:paraId="6D7514C1" w14:textId="6138F915" w:rsidR="003846BF" w:rsidRPr="005E670D" w:rsidRDefault="005E670D"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1,2,3,8</w:t>
            </w:r>
          </w:p>
        </w:tc>
      </w:tr>
      <w:tr w:rsidR="003846BF" w14:paraId="37F6C528" w14:textId="3FAA26A6" w:rsidTr="005E670D">
        <w:trPr>
          <w:gridAfter w:val="1"/>
          <w:wAfter w:w="5088" w:type="dxa"/>
          <w:trHeight w:hRule="exact" w:val="6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F39DF"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3.4.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E8C5" w14:textId="77777777" w:rsidR="003846BF" w:rsidRDefault="003846BF" w:rsidP="0035612D">
            <w:pPr>
              <w:autoSpaceDE w:val="0"/>
              <w:autoSpaceDN w:val="0"/>
              <w:spacing w:before="66" w:after="0" w:line="247"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трудового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1FEA0" w14:textId="6295F20D"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22F8B" w14:textId="77777777"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https://www.yaklass.ru/p/obshchestvoznanie/7-klass/osnovy-rossiiskogo-prava-354217/osnovy-trudovogo-prava-6382759</w:t>
            </w:r>
          </w:p>
        </w:tc>
        <w:tc>
          <w:tcPr>
            <w:tcW w:w="4252" w:type="dxa"/>
            <w:tcBorders>
              <w:top w:val="single" w:sz="4" w:space="0" w:color="000000"/>
              <w:left w:val="single" w:sz="4" w:space="0" w:color="000000"/>
              <w:bottom w:val="single" w:sz="4" w:space="0" w:color="000000"/>
              <w:right w:val="single" w:sz="4" w:space="0" w:color="000000"/>
            </w:tcBorders>
          </w:tcPr>
          <w:p w14:paraId="7D9995ED" w14:textId="61247675" w:rsidR="003846BF" w:rsidRPr="005E670D" w:rsidRDefault="005E670D"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3846BF" w14:paraId="7BF70689" w14:textId="0819AD52" w:rsidTr="005E670D">
        <w:trPr>
          <w:gridAfter w:val="1"/>
          <w:wAfter w:w="5088" w:type="dxa"/>
          <w:trHeight w:hRule="exact" w:val="4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66B52"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3.5.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FEFD2" w14:textId="77777777" w:rsidR="003846BF" w:rsidRDefault="003846BF" w:rsidP="0035612D">
            <w:pPr>
              <w:autoSpaceDE w:val="0"/>
              <w:autoSpaceDN w:val="0"/>
              <w:spacing w:before="66"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юридической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ответственности</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B6DDB" w14:textId="3DCDA041"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21186" w14:textId="77777777"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https://skysmart.ru/articles/obshestvoznanie/vidi-yuridicheskoy-otvetstvennosti</w:t>
            </w:r>
          </w:p>
        </w:tc>
        <w:tc>
          <w:tcPr>
            <w:tcW w:w="4252" w:type="dxa"/>
            <w:tcBorders>
              <w:top w:val="single" w:sz="4" w:space="0" w:color="000000"/>
              <w:left w:val="single" w:sz="4" w:space="0" w:color="000000"/>
              <w:bottom w:val="single" w:sz="4" w:space="0" w:color="000000"/>
              <w:right w:val="single" w:sz="4" w:space="0" w:color="000000"/>
            </w:tcBorders>
          </w:tcPr>
          <w:p w14:paraId="5C1ADEF5" w14:textId="5E55A43E" w:rsidR="003846BF" w:rsidRPr="005E670D" w:rsidRDefault="005E670D"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3846BF" w14:paraId="4DDADDA9" w14:textId="0DE83160" w:rsidTr="003846BF">
        <w:trPr>
          <w:gridAfter w:val="1"/>
          <w:wAfter w:w="5088" w:type="dxa"/>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2B333" w14:textId="77777777" w:rsidR="003846BF" w:rsidRDefault="003846BF" w:rsidP="0035612D">
            <w:pPr>
              <w:autoSpaceDE w:val="0"/>
              <w:autoSpaceDN w:val="0"/>
              <w:spacing w:before="78" w:after="0" w:line="230" w:lineRule="auto"/>
              <w:jc w:val="center"/>
            </w:pPr>
            <w:r>
              <w:rPr>
                <w:rFonts w:ascii="Times New Roman" w:eastAsia="Times New Roman" w:hAnsi="Times New Roman"/>
                <w:color w:val="000000"/>
                <w:w w:val="97"/>
                <w:sz w:val="16"/>
              </w:rPr>
              <w:t>3.6.</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18811" w14:textId="77777777" w:rsidR="003846BF" w:rsidRPr="003F534C" w:rsidRDefault="003846BF" w:rsidP="0035612D">
            <w:pPr>
              <w:autoSpaceDE w:val="0"/>
              <w:autoSpaceDN w:val="0"/>
              <w:spacing w:before="66" w:after="0" w:line="245" w:lineRule="auto"/>
              <w:ind w:left="72" w:right="144"/>
              <w:rPr>
                <w:lang w:val="ru-RU"/>
              </w:rPr>
            </w:pPr>
            <w:r w:rsidRPr="003F534C">
              <w:rPr>
                <w:rFonts w:ascii="Times New Roman" w:eastAsia="Times New Roman" w:hAnsi="Times New Roman"/>
                <w:b/>
                <w:color w:val="000000"/>
                <w:w w:val="97"/>
                <w:sz w:val="16"/>
                <w:lang w:val="ru-RU"/>
              </w:rPr>
              <w:t>Правоохранительные органы в Российской Федерации</w:t>
            </w:r>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B8DBC" w14:textId="64F936FA"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94BB9" w14:textId="77777777" w:rsidR="003846BF" w:rsidRDefault="003846BF" w:rsidP="0035612D">
            <w:pPr>
              <w:autoSpaceDE w:val="0"/>
              <w:autoSpaceDN w:val="0"/>
              <w:spacing w:before="78" w:after="0" w:line="230" w:lineRule="auto"/>
              <w:ind w:left="72"/>
            </w:pPr>
            <w:r>
              <w:rPr>
                <w:rFonts w:ascii="Times New Roman" w:eastAsia="Times New Roman" w:hAnsi="Times New Roman"/>
                <w:color w:val="000000"/>
                <w:w w:val="97"/>
                <w:sz w:val="16"/>
              </w:rPr>
              <w:t>https://interneturok.ru/lesson/obshestvoznanie/7-klass/chelovek-i-zakon/pravoohranitelnye-organy-rf-sud-i-prokuratura-mvd-i-dr</w:t>
            </w:r>
          </w:p>
        </w:tc>
        <w:tc>
          <w:tcPr>
            <w:tcW w:w="4252" w:type="dxa"/>
            <w:tcBorders>
              <w:top w:val="single" w:sz="4" w:space="0" w:color="000000"/>
              <w:left w:val="single" w:sz="4" w:space="0" w:color="000000"/>
              <w:bottom w:val="single" w:sz="4" w:space="0" w:color="000000"/>
              <w:right w:val="single" w:sz="4" w:space="0" w:color="000000"/>
            </w:tcBorders>
          </w:tcPr>
          <w:p w14:paraId="1FBAF795" w14:textId="5C139E45" w:rsidR="003846BF" w:rsidRPr="005E670D" w:rsidRDefault="005E670D" w:rsidP="0035612D">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3846BF" w14:paraId="255F04B1" w14:textId="62B8E273" w:rsidTr="003846BF">
        <w:trPr>
          <w:gridAfter w:val="1"/>
          <w:wAfter w:w="5088" w:type="dxa"/>
          <w:trHeight w:hRule="exact" w:val="39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7673FC" w14:textId="77777777" w:rsidR="003846BF" w:rsidRDefault="003846BF" w:rsidP="0035612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67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A54543" w14:textId="40E37F68" w:rsidR="003846BF" w:rsidRDefault="003846BF" w:rsidP="0035612D">
            <w:r>
              <w:rPr>
                <w:rFonts w:ascii="Times New Roman" w:eastAsia="Times New Roman" w:hAnsi="Times New Roman"/>
                <w:color w:val="000000"/>
                <w:w w:val="97"/>
                <w:sz w:val="16"/>
              </w:rPr>
              <w:t>11</w:t>
            </w:r>
          </w:p>
        </w:tc>
        <w:tc>
          <w:tcPr>
            <w:tcW w:w="4252" w:type="dxa"/>
            <w:tcBorders>
              <w:top w:val="single" w:sz="4" w:space="0" w:color="000000"/>
              <w:left w:val="single" w:sz="4" w:space="0" w:color="000000"/>
              <w:bottom w:val="single" w:sz="4" w:space="0" w:color="000000"/>
              <w:right w:val="single" w:sz="4" w:space="0" w:color="000000"/>
            </w:tcBorders>
          </w:tcPr>
          <w:p w14:paraId="69D42F04" w14:textId="77777777" w:rsidR="003846BF" w:rsidRDefault="003846BF" w:rsidP="0035612D">
            <w:pPr>
              <w:rPr>
                <w:rFonts w:ascii="Times New Roman" w:eastAsia="Times New Roman" w:hAnsi="Times New Roman"/>
                <w:color w:val="000000"/>
                <w:w w:val="97"/>
                <w:sz w:val="16"/>
              </w:rPr>
            </w:pPr>
          </w:p>
        </w:tc>
      </w:tr>
      <w:tr w:rsidR="003846BF" w14:paraId="46AD6319" w14:textId="0C1C931C" w:rsidTr="003846BF">
        <w:trPr>
          <w:gridAfter w:val="1"/>
          <w:wAfter w:w="5088" w:type="dxa"/>
          <w:trHeight w:hRule="exact" w:val="348"/>
        </w:trPr>
        <w:tc>
          <w:tcPr>
            <w:tcW w:w="1062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943BCC3"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4.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F4446CE" w14:textId="77777777" w:rsidR="003846BF" w:rsidRDefault="003846BF" w:rsidP="0035612D">
            <w:pPr>
              <w:autoSpaceDE w:val="0"/>
              <w:autoSpaceDN w:val="0"/>
              <w:spacing w:before="76" w:after="0" w:line="233" w:lineRule="auto"/>
              <w:ind w:left="72"/>
              <w:rPr>
                <w:rFonts w:ascii="Times New Roman" w:eastAsia="Times New Roman" w:hAnsi="Times New Roman"/>
                <w:color w:val="000000"/>
                <w:w w:val="97"/>
                <w:sz w:val="16"/>
              </w:rPr>
            </w:pPr>
          </w:p>
        </w:tc>
      </w:tr>
      <w:tr w:rsidR="003846BF" w14:paraId="27FD7E25" w14:textId="395D1811" w:rsidTr="003846BF">
        <w:trPr>
          <w:gridAfter w:val="1"/>
          <w:wAfter w:w="5088" w:type="dxa"/>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FA342" w14:textId="77777777" w:rsidR="003846BF" w:rsidRDefault="003846BF" w:rsidP="0035612D">
            <w:pPr>
              <w:autoSpaceDE w:val="0"/>
              <w:autoSpaceDN w:val="0"/>
              <w:spacing w:before="76" w:after="0" w:line="233" w:lineRule="auto"/>
              <w:jc w:val="center"/>
            </w:pPr>
            <w:r>
              <w:rPr>
                <w:rFonts w:ascii="Times New Roman" w:eastAsia="Times New Roman" w:hAnsi="Times New Roman"/>
                <w:color w:val="000000"/>
                <w:w w:val="97"/>
                <w:sz w:val="16"/>
              </w:rPr>
              <w:t>4.1.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6C10A"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16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9CF92" w14:textId="6F2D4FF8"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4</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CF05A" w14:textId="77777777" w:rsidR="003846BF" w:rsidRDefault="003846BF" w:rsidP="0035612D">
            <w:pPr>
              <w:autoSpaceDE w:val="0"/>
              <w:autoSpaceDN w:val="0"/>
              <w:spacing w:before="76" w:after="0" w:line="233" w:lineRule="auto"/>
              <w:ind w:left="72"/>
            </w:pPr>
            <w:r>
              <w:rPr>
                <w:rFonts w:ascii="Times New Roman" w:eastAsia="Times New Roman" w:hAnsi="Times New Roman"/>
                <w:color w:val="000000"/>
                <w:w w:val="97"/>
                <w:sz w:val="16"/>
              </w:rPr>
              <w:t>https://resh.edu.ru/subject/lesson/7078/conspect/</w:t>
            </w:r>
          </w:p>
        </w:tc>
        <w:tc>
          <w:tcPr>
            <w:tcW w:w="4252" w:type="dxa"/>
            <w:tcBorders>
              <w:top w:val="single" w:sz="4" w:space="0" w:color="000000"/>
              <w:left w:val="single" w:sz="4" w:space="0" w:color="000000"/>
              <w:bottom w:val="single" w:sz="4" w:space="0" w:color="000000"/>
              <w:right w:val="single" w:sz="4" w:space="0" w:color="000000"/>
            </w:tcBorders>
          </w:tcPr>
          <w:p w14:paraId="437105BD" w14:textId="771469F0" w:rsidR="003846BF" w:rsidRPr="005E670D" w:rsidRDefault="005E670D" w:rsidP="0035612D">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8</w:t>
            </w:r>
          </w:p>
        </w:tc>
      </w:tr>
      <w:tr w:rsidR="003846BF" w14:paraId="4EB20A38" w14:textId="61F5FB06" w:rsidTr="003846BF">
        <w:trPr>
          <w:gridAfter w:val="1"/>
          <w:wAfter w:w="5088" w:type="dxa"/>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DD15ED" w14:textId="77777777" w:rsidR="003846BF" w:rsidRDefault="003846BF" w:rsidP="0035612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67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C3CD92" w14:textId="554CF6B2" w:rsidR="003846BF" w:rsidRDefault="003846BF" w:rsidP="0035612D">
            <w:r>
              <w:rPr>
                <w:rFonts w:ascii="Times New Roman" w:eastAsia="Times New Roman" w:hAnsi="Times New Roman"/>
                <w:color w:val="000000"/>
                <w:w w:val="97"/>
                <w:sz w:val="16"/>
              </w:rPr>
              <w:t>4</w:t>
            </w:r>
          </w:p>
        </w:tc>
        <w:tc>
          <w:tcPr>
            <w:tcW w:w="4252" w:type="dxa"/>
            <w:tcBorders>
              <w:top w:val="single" w:sz="4" w:space="0" w:color="000000"/>
              <w:left w:val="single" w:sz="4" w:space="0" w:color="000000"/>
              <w:bottom w:val="single" w:sz="4" w:space="0" w:color="000000"/>
              <w:right w:val="single" w:sz="4" w:space="0" w:color="000000"/>
            </w:tcBorders>
          </w:tcPr>
          <w:p w14:paraId="34AC0D71" w14:textId="77777777" w:rsidR="003846BF" w:rsidRDefault="003846BF" w:rsidP="0035612D">
            <w:pPr>
              <w:rPr>
                <w:rFonts w:ascii="Times New Roman" w:eastAsia="Times New Roman" w:hAnsi="Times New Roman"/>
                <w:color w:val="000000"/>
                <w:w w:val="97"/>
                <w:sz w:val="16"/>
              </w:rPr>
            </w:pPr>
          </w:p>
        </w:tc>
      </w:tr>
      <w:tr w:rsidR="003846BF" w14:paraId="14349358" w14:textId="77777777" w:rsidTr="003846BF">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3ED851" w14:textId="77777777" w:rsidR="003846BF" w:rsidRPr="003F534C" w:rsidRDefault="003846BF" w:rsidP="0035612D">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ОБЩЕЕ КОЛИЧЕСТВО ЧАСОВ ПО ПРОГРАММЕ</w:t>
            </w:r>
          </w:p>
        </w:tc>
        <w:tc>
          <w:tcPr>
            <w:tcW w:w="1613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C43E853" w14:textId="1BC23314" w:rsidR="003846BF" w:rsidRDefault="003846BF" w:rsidP="0035612D">
            <w:r>
              <w:rPr>
                <w:rFonts w:ascii="Times New Roman" w:eastAsia="Times New Roman" w:hAnsi="Times New Roman"/>
                <w:color w:val="000000"/>
                <w:w w:val="97"/>
                <w:sz w:val="16"/>
              </w:rPr>
              <w:t>34</w:t>
            </w:r>
          </w:p>
        </w:tc>
      </w:tr>
    </w:tbl>
    <w:p w14:paraId="40054C9E" w14:textId="77777777" w:rsidR="00415F87" w:rsidRDefault="00415F87">
      <w:pPr>
        <w:sectPr w:rsidR="00415F87">
          <w:pgSz w:w="16840" w:h="11900"/>
          <w:pgMar w:top="282" w:right="640" w:bottom="436" w:left="666" w:header="720" w:footer="720" w:gutter="0"/>
          <w:cols w:space="720" w:equalWidth="0">
            <w:col w:w="15534" w:space="0"/>
          </w:cols>
          <w:docGrid w:linePitch="360"/>
        </w:sectPr>
      </w:pPr>
    </w:p>
    <w:p w14:paraId="26592556" w14:textId="77777777" w:rsidR="00415F87" w:rsidRDefault="00415F87">
      <w:pPr>
        <w:autoSpaceDE w:val="0"/>
        <w:autoSpaceDN w:val="0"/>
        <w:spacing w:after="66" w:line="220" w:lineRule="exact"/>
      </w:pPr>
    </w:p>
    <w:p w14:paraId="44FA2936" w14:textId="77777777" w:rsidR="00415F87" w:rsidRDefault="00F36967">
      <w:pPr>
        <w:autoSpaceDE w:val="0"/>
        <w:autoSpaceDN w:val="0"/>
        <w:spacing w:before="188" w:after="92" w:line="233" w:lineRule="auto"/>
        <w:rPr>
          <w:rFonts w:ascii="Times New Roman" w:eastAsia="Times New Roman" w:hAnsi="Times New Roman"/>
          <w:b/>
          <w:color w:val="000000"/>
          <w:sz w:val="18"/>
        </w:rPr>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396"/>
        <w:gridCol w:w="2925"/>
        <w:gridCol w:w="461"/>
        <w:gridCol w:w="1736"/>
        <w:gridCol w:w="1585"/>
        <w:gridCol w:w="2242"/>
        <w:gridCol w:w="3827"/>
      </w:tblGrid>
      <w:tr w:rsidR="005E670D" w:rsidRPr="00355F84" w14:paraId="3821ED66" w14:textId="618337F9" w:rsidTr="007B3749">
        <w:trPr>
          <w:trHeight w:val="8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BD5B5" w14:textId="77777777" w:rsidR="005E670D" w:rsidRPr="003F534C" w:rsidRDefault="005E670D" w:rsidP="003F534C">
            <w:pPr>
              <w:autoSpaceDE w:val="0"/>
              <w:autoSpaceDN w:val="0"/>
              <w:spacing w:before="78" w:after="0" w:line="245" w:lineRule="auto"/>
              <w:jc w:val="center"/>
            </w:pPr>
            <w:r w:rsidRPr="003F534C">
              <w:rPr>
                <w:rFonts w:ascii="Times New Roman" w:eastAsia="Times New Roman" w:hAnsi="Times New Roman"/>
                <w:b/>
                <w:color w:val="000000"/>
                <w:w w:val="97"/>
                <w:sz w:val="16"/>
              </w:rPr>
              <w:t>№</w:t>
            </w:r>
            <w:r w:rsidRPr="003F534C">
              <w:br/>
            </w:r>
            <w:r w:rsidRPr="003F534C">
              <w:rPr>
                <w:rFonts w:ascii="Times New Roman" w:eastAsia="Times New Roman" w:hAnsi="Times New Roman"/>
                <w:b/>
                <w:color w:val="000000"/>
                <w:w w:val="97"/>
                <w:sz w:val="16"/>
              </w:rPr>
              <w:t>п/п</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125977" w14:textId="77777777" w:rsidR="005E670D" w:rsidRPr="003F534C" w:rsidRDefault="005E670D"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Наименование разделов и тем программы</w:t>
            </w:r>
          </w:p>
        </w:tc>
        <w:tc>
          <w:tcPr>
            <w:tcW w:w="1736" w:type="dxa"/>
            <w:tcBorders>
              <w:top w:val="single" w:sz="4" w:space="0" w:color="000000"/>
              <w:left w:val="single" w:sz="4" w:space="0" w:color="000000"/>
              <w:right w:val="single" w:sz="4" w:space="0" w:color="000000"/>
            </w:tcBorders>
            <w:tcMar>
              <w:left w:w="0" w:type="dxa"/>
              <w:right w:w="0" w:type="dxa"/>
            </w:tcMar>
          </w:tcPr>
          <w:p w14:paraId="29EAF2A4" w14:textId="77777777" w:rsidR="005E670D" w:rsidRPr="003F534C" w:rsidRDefault="005E670D"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Количество</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часов</w:t>
            </w:r>
            <w:proofErr w:type="spellEnd"/>
          </w:p>
          <w:p w14:paraId="43FF2CD5" w14:textId="356B3A89" w:rsidR="005E670D" w:rsidRPr="003F534C" w:rsidRDefault="005E670D" w:rsidP="003F534C">
            <w:pPr>
              <w:autoSpaceDE w:val="0"/>
              <w:autoSpaceDN w:val="0"/>
              <w:spacing w:before="78" w:after="0" w:line="245" w:lineRule="auto"/>
              <w:ind w:left="72" w:right="432"/>
            </w:pPr>
            <w:proofErr w:type="spellStart"/>
            <w:r w:rsidRPr="003F534C">
              <w:rPr>
                <w:rFonts w:ascii="Times New Roman" w:eastAsia="Times New Roman" w:hAnsi="Times New Roman"/>
                <w:b/>
                <w:color w:val="000000"/>
                <w:w w:val="97"/>
                <w:sz w:val="16"/>
              </w:rPr>
              <w:t>всего</w:t>
            </w:r>
            <w:proofErr w:type="spellEnd"/>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67B1EF" w14:textId="77777777" w:rsidR="005E670D" w:rsidRPr="003F534C" w:rsidRDefault="005E670D"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Электронные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цифровые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образовательные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ресурсы</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020724ED" w14:textId="0FE74DD9" w:rsidR="005E670D" w:rsidRPr="005E670D" w:rsidRDefault="005E670D" w:rsidP="003F534C">
            <w:pPr>
              <w:autoSpaceDE w:val="0"/>
              <w:autoSpaceDN w:val="0"/>
              <w:spacing w:before="78" w:after="0" w:line="230" w:lineRule="auto"/>
              <w:ind w:left="72"/>
              <w:rPr>
                <w:rFonts w:ascii="Times New Roman" w:eastAsia="Times New Roman" w:hAnsi="Times New Roman"/>
                <w:b/>
                <w:color w:val="000000"/>
                <w:w w:val="97"/>
                <w:sz w:val="16"/>
                <w:lang w:val="ru-RU"/>
              </w:rPr>
            </w:pPr>
            <w:r w:rsidRPr="005E670D">
              <w:rPr>
                <w:rFonts w:ascii="Times New Roman" w:eastAsia="Times New Roman" w:hAnsi="Times New Roman"/>
                <w:b/>
                <w:color w:val="000000"/>
                <w:w w:val="97"/>
                <w:sz w:val="16"/>
                <w:lang w:val="ru-RU"/>
              </w:rPr>
              <w:t>Целевые ориентиры результатов воспитания на уровне основного общего образования</w:t>
            </w:r>
          </w:p>
        </w:tc>
      </w:tr>
      <w:tr w:rsidR="005E670D" w:rsidRPr="00355F84" w14:paraId="4EEEC58D" w14:textId="77777777" w:rsidTr="007B3749">
        <w:trPr>
          <w:trHeight w:hRule="exact" w:val="348"/>
        </w:trPr>
        <w:tc>
          <w:tcPr>
            <w:tcW w:w="3321" w:type="dxa"/>
            <w:gridSpan w:val="2"/>
            <w:tcBorders>
              <w:top w:val="single" w:sz="4" w:space="0" w:color="000000"/>
              <w:left w:val="single" w:sz="4" w:space="0" w:color="000000"/>
              <w:bottom w:val="single" w:sz="4" w:space="0" w:color="000000"/>
              <w:right w:val="single" w:sz="4" w:space="0" w:color="000000"/>
            </w:tcBorders>
          </w:tcPr>
          <w:p w14:paraId="5C4DE018" w14:textId="77777777" w:rsidR="005E670D" w:rsidRPr="003F534C" w:rsidRDefault="005E670D" w:rsidP="003F534C">
            <w:pPr>
              <w:autoSpaceDE w:val="0"/>
              <w:autoSpaceDN w:val="0"/>
              <w:spacing w:before="78" w:after="0" w:line="230" w:lineRule="auto"/>
              <w:ind w:left="72"/>
              <w:rPr>
                <w:rFonts w:ascii="Times New Roman" w:eastAsia="Times New Roman" w:hAnsi="Times New Roman"/>
                <w:color w:val="000000"/>
                <w:w w:val="97"/>
                <w:sz w:val="16"/>
                <w:lang w:val="ru-RU"/>
              </w:rPr>
            </w:pPr>
          </w:p>
        </w:tc>
        <w:tc>
          <w:tcPr>
            <w:tcW w:w="985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0AC1FC0A" w14:textId="672046ED" w:rsidR="005E670D" w:rsidRPr="003F534C" w:rsidRDefault="005E670D" w:rsidP="003F534C">
            <w:pPr>
              <w:autoSpaceDE w:val="0"/>
              <w:autoSpaceDN w:val="0"/>
              <w:spacing w:before="78" w:after="0" w:line="230" w:lineRule="auto"/>
              <w:ind w:left="72"/>
              <w:rPr>
                <w:lang w:val="ru-RU"/>
              </w:rPr>
            </w:pPr>
            <w:r w:rsidRPr="003F534C">
              <w:rPr>
                <w:rFonts w:ascii="Times New Roman" w:eastAsia="Times New Roman" w:hAnsi="Times New Roman"/>
                <w:color w:val="000000"/>
                <w:w w:val="97"/>
                <w:sz w:val="16"/>
                <w:lang w:val="ru-RU"/>
              </w:rPr>
              <w:t xml:space="preserve">Раздел 1. </w:t>
            </w:r>
            <w:r w:rsidRPr="003F534C">
              <w:rPr>
                <w:rFonts w:ascii="Times New Roman" w:eastAsia="Times New Roman" w:hAnsi="Times New Roman"/>
                <w:b/>
                <w:color w:val="000000"/>
                <w:w w:val="97"/>
                <w:sz w:val="16"/>
                <w:lang w:val="ru-RU"/>
              </w:rPr>
              <w:t xml:space="preserve">Человек в экономических отношениях </w:t>
            </w:r>
          </w:p>
        </w:tc>
      </w:tr>
      <w:tr w:rsidR="005E670D" w:rsidRPr="003F534C" w14:paraId="41C39617" w14:textId="329ADC13" w:rsidTr="007B3749">
        <w:trPr>
          <w:trHeight w:hRule="exact" w:val="232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D9BB9"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1.1.</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EBD875" w14:textId="77777777" w:rsidR="005E670D" w:rsidRPr="003F534C" w:rsidRDefault="005E670D" w:rsidP="003F534C">
            <w:pPr>
              <w:autoSpaceDE w:val="0"/>
              <w:autoSpaceDN w:val="0"/>
              <w:spacing w:before="78" w:after="0" w:line="245" w:lineRule="auto"/>
              <w:ind w:left="72" w:right="288"/>
            </w:pPr>
            <w:proofErr w:type="spellStart"/>
            <w:r w:rsidRPr="003F534C">
              <w:rPr>
                <w:rFonts w:ascii="Times New Roman" w:eastAsia="Times New Roman" w:hAnsi="Times New Roman"/>
                <w:b/>
                <w:color w:val="000000"/>
                <w:w w:val="97"/>
                <w:sz w:val="16"/>
              </w:rPr>
              <w:t>Экономика</w:t>
            </w:r>
            <w:proofErr w:type="spellEnd"/>
            <w:r w:rsidRPr="003F534C">
              <w:rPr>
                <w:rFonts w:ascii="Times New Roman" w:eastAsia="Times New Roman" w:hAnsi="Times New Roman"/>
                <w:b/>
                <w:color w:val="000000"/>
                <w:w w:val="97"/>
                <w:sz w:val="16"/>
              </w:rPr>
              <w:t xml:space="preserve"> — </w:t>
            </w:r>
            <w:proofErr w:type="spellStart"/>
            <w:r w:rsidRPr="003F534C">
              <w:rPr>
                <w:rFonts w:ascii="Times New Roman" w:eastAsia="Times New Roman" w:hAnsi="Times New Roman"/>
                <w:b/>
                <w:color w:val="000000"/>
                <w:w w:val="97"/>
                <w:sz w:val="16"/>
              </w:rPr>
              <w:t>основа</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жизнедеятельности</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человека</w:t>
            </w:r>
            <w:proofErr w:type="spellEnd"/>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DEBE2" w14:textId="78C23856"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5</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EEFF43" w14:textId="77777777" w:rsidR="005E670D" w:rsidRPr="003F534C" w:rsidRDefault="005E670D" w:rsidP="005E670D">
            <w:pPr>
              <w:tabs>
                <w:tab w:val="left" w:pos="2546"/>
              </w:tabs>
              <w:autoSpaceDE w:val="0"/>
              <w:autoSpaceDN w:val="0"/>
              <w:spacing w:before="78" w:after="0" w:line="252" w:lineRule="auto"/>
              <w:ind w:left="72" w:right="-81"/>
            </w:pPr>
            <w:r w:rsidRPr="003F534C">
              <w:rPr>
                <w:rFonts w:ascii="Times New Roman" w:eastAsia="Times New Roman" w:hAnsi="Times New Roman"/>
                <w:color w:val="000000"/>
                <w:w w:val="97"/>
                <w:sz w:val="16"/>
              </w:rPr>
              <w:t xml:space="preserve">https://resh.edu.ru/subject/lesson/2944/main/ </w:t>
            </w:r>
            <w:r w:rsidRPr="003F534C">
              <w:br/>
            </w:r>
            <w:r w:rsidRPr="003F534C">
              <w:rPr>
                <w:rFonts w:ascii="Times New Roman" w:eastAsia="Times New Roman" w:hAnsi="Times New Roman"/>
                <w:color w:val="000000"/>
                <w:w w:val="97"/>
                <w:sz w:val="16"/>
              </w:rPr>
              <w:t xml:space="preserve">https://videouroki.net/video/17-sobstviennost.html </w:t>
            </w:r>
            <w:r w:rsidRPr="003F534C">
              <w:br/>
            </w:r>
            <w:r w:rsidRPr="003F534C">
              <w:rPr>
                <w:rFonts w:ascii="Times New Roman" w:eastAsia="Times New Roman" w:hAnsi="Times New Roman"/>
                <w:color w:val="000000"/>
                <w:w w:val="97"/>
                <w:sz w:val="16"/>
              </w:rPr>
              <w:t>https://videouroki.net/video/08-faktory-proizvodstva-i-faktornye-dohody-zatraty-i-istochniki-finansirovaniya.html https://videouroki.net/razrabotki/priezientatsiia-k-uroku-obshchiestvoznaniia-v-8-klassie-na-tiemu-priedprinimatie.html https://interneturok.ru/lesson/obshestvoznanie/7-klass/chelovek-i-ekonomika/obmen-torgovlya-reklama</w:t>
            </w:r>
          </w:p>
        </w:tc>
        <w:tc>
          <w:tcPr>
            <w:tcW w:w="3827" w:type="dxa"/>
            <w:tcBorders>
              <w:top w:val="single" w:sz="4" w:space="0" w:color="000000"/>
              <w:left w:val="single" w:sz="4" w:space="0" w:color="000000"/>
              <w:bottom w:val="single" w:sz="4" w:space="0" w:color="000000"/>
              <w:right w:val="single" w:sz="4" w:space="0" w:color="000000"/>
            </w:tcBorders>
          </w:tcPr>
          <w:p w14:paraId="79F99932" w14:textId="217C3840" w:rsidR="005E670D" w:rsidRPr="007B3749" w:rsidRDefault="007B3749" w:rsidP="003F534C">
            <w:pPr>
              <w:autoSpaceDE w:val="0"/>
              <w:autoSpaceDN w:val="0"/>
              <w:spacing w:before="78" w:after="0" w:line="252" w:lineRule="auto"/>
              <w:ind w:left="72" w:right="576"/>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5E670D" w:rsidRPr="003F534C" w14:paraId="63E3C1BF" w14:textId="7776FA43" w:rsidTr="007B3749">
        <w:trPr>
          <w:trHeight w:hRule="exact" w:val="21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1C7A7" w14:textId="77777777" w:rsidR="005E670D" w:rsidRPr="003F534C" w:rsidRDefault="005E670D" w:rsidP="003F534C">
            <w:pPr>
              <w:autoSpaceDE w:val="0"/>
              <w:autoSpaceDN w:val="0"/>
              <w:spacing w:before="76" w:after="0" w:line="233" w:lineRule="auto"/>
              <w:jc w:val="center"/>
            </w:pPr>
            <w:r w:rsidRPr="003F534C">
              <w:rPr>
                <w:rFonts w:ascii="Times New Roman" w:eastAsia="Times New Roman" w:hAnsi="Times New Roman"/>
                <w:color w:val="000000"/>
                <w:w w:val="97"/>
                <w:sz w:val="16"/>
              </w:rPr>
              <w:t>1.2.</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34F63C" w14:textId="77777777" w:rsidR="005E670D" w:rsidRPr="003F534C" w:rsidRDefault="005E670D" w:rsidP="003F534C">
            <w:pPr>
              <w:autoSpaceDE w:val="0"/>
              <w:autoSpaceDN w:val="0"/>
              <w:spacing w:before="76" w:after="0" w:line="233" w:lineRule="auto"/>
              <w:ind w:left="72"/>
            </w:pPr>
            <w:proofErr w:type="spellStart"/>
            <w:r w:rsidRPr="003F534C">
              <w:rPr>
                <w:rFonts w:ascii="Times New Roman" w:eastAsia="Times New Roman" w:hAnsi="Times New Roman"/>
                <w:b/>
                <w:color w:val="000000"/>
                <w:w w:val="97"/>
                <w:sz w:val="16"/>
              </w:rPr>
              <w:t>Рыночные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отношения</w:t>
            </w:r>
            <w:proofErr w:type="spellEnd"/>
            <w:r w:rsidRPr="003F534C">
              <w:rPr>
                <w:rFonts w:ascii="Times New Roman" w:eastAsia="Times New Roman" w:hAnsi="Times New Roman"/>
                <w:b/>
                <w:color w:val="000000"/>
                <w:w w:val="97"/>
                <w:sz w:val="16"/>
              </w:rPr>
              <w:t xml:space="preserve"> в </w:t>
            </w:r>
            <w:proofErr w:type="spellStart"/>
            <w:r w:rsidRPr="003F534C">
              <w:rPr>
                <w:rFonts w:ascii="Times New Roman" w:eastAsia="Times New Roman" w:hAnsi="Times New Roman"/>
                <w:b/>
                <w:color w:val="000000"/>
                <w:w w:val="97"/>
                <w:sz w:val="16"/>
              </w:rPr>
              <w:t>экономике</w:t>
            </w:r>
            <w:proofErr w:type="spellEnd"/>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7E4F9" w14:textId="031CC0C4"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5</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C7FA8E" w14:textId="77777777" w:rsidR="005E670D" w:rsidRPr="003F534C" w:rsidRDefault="005E670D" w:rsidP="005E670D">
            <w:pPr>
              <w:autoSpaceDE w:val="0"/>
              <w:autoSpaceDN w:val="0"/>
              <w:spacing w:before="76" w:after="0" w:line="252" w:lineRule="auto"/>
              <w:ind w:left="72" w:right="61"/>
            </w:pPr>
            <w:r w:rsidRPr="003F534C">
              <w:rPr>
                <w:rFonts w:ascii="Times New Roman" w:eastAsia="Times New Roman" w:hAnsi="Times New Roman"/>
                <w:color w:val="000000"/>
                <w:w w:val="97"/>
                <w:sz w:val="16"/>
              </w:rPr>
              <w:t xml:space="preserve">https://interneturok.ru/lesson/obshestvoznanie/8-klass/ekonomika/rynochnaya-ekonomika https://interneturok.ru/lesson/obshestvoznanie/8-klass/ekonomika/spros-i-predlozhenie https://yandex.ru/tutor/uroki/klass-8/obshhestvoznanie/08-05-obshhestvoznanie-9-firma-v-ehkonomike_487a19a706dbc129958bfb95725b8f8c/ </w:t>
            </w:r>
            <w:r w:rsidRPr="003F534C">
              <w:br/>
            </w:r>
            <w:r w:rsidRPr="003F534C">
              <w:rPr>
                <w:rFonts w:ascii="Times New Roman" w:eastAsia="Times New Roman" w:hAnsi="Times New Roman"/>
                <w:color w:val="000000"/>
                <w:w w:val="97"/>
                <w:sz w:val="16"/>
              </w:rPr>
              <w:t>https://resh.edu.ru/subject/lesson/2932/main/</w:t>
            </w:r>
          </w:p>
        </w:tc>
        <w:tc>
          <w:tcPr>
            <w:tcW w:w="3827" w:type="dxa"/>
            <w:tcBorders>
              <w:top w:val="single" w:sz="4" w:space="0" w:color="000000"/>
              <w:left w:val="single" w:sz="4" w:space="0" w:color="000000"/>
              <w:bottom w:val="single" w:sz="4" w:space="0" w:color="000000"/>
              <w:right w:val="single" w:sz="4" w:space="0" w:color="000000"/>
            </w:tcBorders>
          </w:tcPr>
          <w:p w14:paraId="2A6BDA25" w14:textId="53210FBD" w:rsidR="005E670D" w:rsidRPr="007B3749" w:rsidRDefault="007B3749" w:rsidP="003F534C">
            <w:pPr>
              <w:autoSpaceDE w:val="0"/>
              <w:autoSpaceDN w:val="0"/>
              <w:spacing w:before="76" w:after="0" w:line="252" w:lineRule="auto"/>
              <w:ind w:left="72" w:right="2304"/>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1,6,8</w:t>
            </w:r>
          </w:p>
        </w:tc>
      </w:tr>
      <w:tr w:rsidR="005E670D" w:rsidRPr="003F534C" w14:paraId="29A8F055" w14:textId="069C9663" w:rsidTr="007B3749">
        <w:trPr>
          <w:trHeight w:hRule="exact" w:val="114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CA403"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1.3.</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7CE8F2" w14:textId="77777777" w:rsidR="005E670D" w:rsidRPr="003F534C" w:rsidRDefault="005E670D"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Финансовые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отношения</w:t>
            </w:r>
            <w:proofErr w:type="spellEnd"/>
            <w:r w:rsidRPr="003F534C">
              <w:rPr>
                <w:rFonts w:ascii="Times New Roman" w:eastAsia="Times New Roman" w:hAnsi="Times New Roman"/>
                <w:b/>
                <w:color w:val="000000"/>
                <w:w w:val="97"/>
                <w:sz w:val="16"/>
              </w:rPr>
              <w:t xml:space="preserve"> в </w:t>
            </w:r>
            <w:proofErr w:type="spellStart"/>
            <w:r w:rsidRPr="003F534C">
              <w:rPr>
                <w:rFonts w:ascii="Times New Roman" w:eastAsia="Times New Roman" w:hAnsi="Times New Roman"/>
                <w:b/>
                <w:color w:val="000000"/>
                <w:w w:val="97"/>
                <w:sz w:val="16"/>
              </w:rPr>
              <w:t>экономике</w:t>
            </w:r>
            <w:proofErr w:type="spellEnd"/>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715F1" w14:textId="249DBC2D"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5</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C1B77C" w14:textId="77777777" w:rsidR="005E670D" w:rsidRPr="003F534C" w:rsidRDefault="005E670D" w:rsidP="005E670D">
            <w:pPr>
              <w:autoSpaceDE w:val="0"/>
              <w:autoSpaceDN w:val="0"/>
              <w:spacing w:before="78" w:after="0" w:line="247" w:lineRule="auto"/>
              <w:ind w:left="72"/>
            </w:pPr>
            <w:r w:rsidRPr="003F534C">
              <w:rPr>
                <w:rFonts w:ascii="Times New Roman" w:eastAsia="Times New Roman" w:hAnsi="Times New Roman"/>
                <w:color w:val="000000"/>
                <w:w w:val="97"/>
                <w:sz w:val="16"/>
              </w:rPr>
              <w:t xml:space="preserve">https://videouroki.net/video/18-rynok.html </w:t>
            </w:r>
            <w:r w:rsidRPr="003F534C">
              <w:br/>
            </w:r>
            <w:r w:rsidRPr="003F534C">
              <w:rPr>
                <w:rFonts w:ascii="Times New Roman" w:eastAsia="Times New Roman" w:hAnsi="Times New Roman"/>
                <w:color w:val="000000"/>
                <w:w w:val="97"/>
                <w:sz w:val="16"/>
              </w:rPr>
              <w:t xml:space="preserve">https://resh.edu.ru/subject/lesson/2933/main/ </w:t>
            </w:r>
            <w:r w:rsidRPr="003F534C">
              <w:br/>
            </w:r>
            <w:r w:rsidRPr="003F534C">
              <w:rPr>
                <w:rFonts w:ascii="Times New Roman" w:eastAsia="Times New Roman" w:hAnsi="Times New Roman"/>
                <w:color w:val="000000"/>
                <w:w w:val="97"/>
                <w:sz w:val="16"/>
              </w:rPr>
              <w:t>https://videouroki.net/razrabotki/prava-potriebitielia-fiedieral-nyi-zakon-o-zashchitie-prav-potriebitieliei.html</w:t>
            </w:r>
          </w:p>
        </w:tc>
        <w:tc>
          <w:tcPr>
            <w:tcW w:w="3827" w:type="dxa"/>
            <w:tcBorders>
              <w:top w:val="single" w:sz="4" w:space="0" w:color="000000"/>
              <w:left w:val="single" w:sz="4" w:space="0" w:color="000000"/>
              <w:bottom w:val="single" w:sz="4" w:space="0" w:color="000000"/>
              <w:right w:val="single" w:sz="4" w:space="0" w:color="000000"/>
            </w:tcBorders>
          </w:tcPr>
          <w:p w14:paraId="4041F861" w14:textId="3C70ADBA" w:rsidR="005E670D" w:rsidRPr="007B3749" w:rsidRDefault="007B3749" w:rsidP="003F534C">
            <w:pPr>
              <w:autoSpaceDE w:val="0"/>
              <w:autoSpaceDN w:val="0"/>
              <w:spacing w:before="78" w:after="0" w:line="247" w:lineRule="auto"/>
              <w:ind w:left="72" w:right="115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1,6,8</w:t>
            </w:r>
          </w:p>
        </w:tc>
      </w:tr>
      <w:tr w:rsidR="005E670D" w:rsidRPr="003F534C" w14:paraId="68BC8169" w14:textId="3DE285B8" w:rsidTr="007B3749">
        <w:trPr>
          <w:trHeight w:hRule="exact" w:val="11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8B004"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1.4.</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2559B4" w14:textId="77777777" w:rsidR="005E670D" w:rsidRPr="003F534C" w:rsidRDefault="005E670D"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Домашнее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хозяйство</w:t>
            </w:r>
            <w:proofErr w:type="spellEnd"/>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3AA1C" w14:textId="4778B03C"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3</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41DCB3" w14:textId="77777777" w:rsidR="005E670D" w:rsidRPr="003F534C" w:rsidRDefault="005E670D" w:rsidP="005E670D">
            <w:pPr>
              <w:autoSpaceDE w:val="0"/>
              <w:autoSpaceDN w:val="0"/>
              <w:spacing w:before="78" w:after="0" w:line="245" w:lineRule="auto"/>
              <w:ind w:left="72" w:right="203"/>
            </w:pPr>
            <w:r w:rsidRPr="003F534C">
              <w:rPr>
                <w:rFonts w:ascii="Times New Roman" w:eastAsia="Times New Roman" w:hAnsi="Times New Roman"/>
                <w:color w:val="000000"/>
                <w:w w:val="97"/>
                <w:sz w:val="16"/>
              </w:rPr>
              <w:t xml:space="preserve">https://videouroki.net/video/23-potrieblieniie.html </w:t>
            </w:r>
            <w:r w:rsidRPr="003F534C">
              <w:br/>
            </w:r>
            <w:r w:rsidRPr="003F534C">
              <w:rPr>
                <w:rFonts w:ascii="Times New Roman" w:eastAsia="Times New Roman" w:hAnsi="Times New Roman"/>
                <w:color w:val="000000"/>
                <w:w w:val="97"/>
                <w:sz w:val="16"/>
              </w:rPr>
              <w:t>https://videouroki.net/razrabotki/konspiekt-uroka-po-obshchiestvoznaniiu-v-8-klassie-biudzhiet-siem-i.html</w:t>
            </w:r>
          </w:p>
        </w:tc>
        <w:tc>
          <w:tcPr>
            <w:tcW w:w="3827" w:type="dxa"/>
            <w:tcBorders>
              <w:top w:val="single" w:sz="4" w:space="0" w:color="000000"/>
              <w:left w:val="single" w:sz="4" w:space="0" w:color="000000"/>
              <w:bottom w:val="single" w:sz="4" w:space="0" w:color="000000"/>
              <w:right w:val="single" w:sz="4" w:space="0" w:color="000000"/>
            </w:tcBorders>
          </w:tcPr>
          <w:p w14:paraId="3630AD93" w14:textId="2639C8E4" w:rsidR="005E670D" w:rsidRPr="007B3749" w:rsidRDefault="007B3749" w:rsidP="003F534C">
            <w:pPr>
              <w:autoSpaceDE w:val="0"/>
              <w:autoSpaceDN w:val="0"/>
              <w:spacing w:before="78" w:after="0" w:line="245" w:lineRule="auto"/>
              <w:ind w:left="72" w:right="1296"/>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1,6,8</w:t>
            </w:r>
          </w:p>
        </w:tc>
      </w:tr>
      <w:tr w:rsidR="005E670D" w:rsidRPr="003F534C" w14:paraId="5B6ACCAF" w14:textId="047FB00E" w:rsidTr="007B3749">
        <w:trPr>
          <w:trHeight w:hRule="exact" w:val="5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D96CD"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1.5.</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4F0166" w14:textId="77777777" w:rsidR="005E670D" w:rsidRPr="003F534C" w:rsidRDefault="005E670D" w:rsidP="003F534C">
            <w:pPr>
              <w:autoSpaceDE w:val="0"/>
              <w:autoSpaceDN w:val="0"/>
              <w:spacing w:before="78" w:after="0" w:line="230" w:lineRule="auto"/>
              <w:jc w:val="center"/>
              <w:rPr>
                <w:lang w:val="ru-RU"/>
              </w:rPr>
            </w:pPr>
            <w:r w:rsidRPr="003F534C">
              <w:rPr>
                <w:rFonts w:ascii="Times New Roman" w:eastAsia="Times New Roman" w:hAnsi="Times New Roman"/>
                <w:b/>
                <w:color w:val="000000"/>
                <w:w w:val="97"/>
                <w:sz w:val="16"/>
                <w:lang w:val="ru-RU"/>
              </w:rPr>
              <w:t>Экономические цели и  функции государства</w:t>
            </w:r>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4B4D1" w14:textId="211F5BE2"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696594" w14:textId="77777777"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https://videouroki.net/video/21-rol-ghosudarstva-v-ekonomikie.html</w:t>
            </w:r>
          </w:p>
        </w:tc>
        <w:tc>
          <w:tcPr>
            <w:tcW w:w="3827" w:type="dxa"/>
            <w:tcBorders>
              <w:top w:val="single" w:sz="4" w:space="0" w:color="000000"/>
              <w:left w:val="single" w:sz="4" w:space="0" w:color="000000"/>
              <w:bottom w:val="single" w:sz="4" w:space="0" w:color="000000"/>
              <w:right w:val="single" w:sz="4" w:space="0" w:color="000000"/>
            </w:tcBorders>
          </w:tcPr>
          <w:p w14:paraId="3191BFC9" w14:textId="1B166316" w:rsidR="005E670D" w:rsidRPr="007B3749"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5E670D" w:rsidRPr="003F534C" w14:paraId="0F492956" w14:textId="77777777" w:rsidTr="007B3749">
        <w:trPr>
          <w:trHeight w:hRule="exact" w:val="348"/>
        </w:trPr>
        <w:tc>
          <w:tcPr>
            <w:tcW w:w="37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3B4166" w14:textId="77777777" w:rsidR="005E670D" w:rsidRPr="003F534C" w:rsidRDefault="005E670D" w:rsidP="003F534C">
            <w:pPr>
              <w:autoSpaceDE w:val="0"/>
              <w:autoSpaceDN w:val="0"/>
              <w:spacing w:before="78" w:after="0" w:line="230" w:lineRule="auto"/>
              <w:ind w:left="72"/>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p>
        </w:tc>
        <w:tc>
          <w:tcPr>
            <w:tcW w:w="3321" w:type="dxa"/>
            <w:gridSpan w:val="2"/>
            <w:tcBorders>
              <w:top w:val="single" w:sz="4" w:space="0" w:color="000000"/>
              <w:left w:val="single" w:sz="4" w:space="0" w:color="000000"/>
              <w:bottom w:val="single" w:sz="4" w:space="0" w:color="000000"/>
              <w:right w:val="single" w:sz="4" w:space="0" w:color="000000"/>
            </w:tcBorders>
          </w:tcPr>
          <w:p w14:paraId="5EBBB33C" w14:textId="77777777" w:rsidR="005E670D" w:rsidRPr="003F534C" w:rsidRDefault="005E670D" w:rsidP="003F534C">
            <w:pPr>
              <w:rPr>
                <w:rFonts w:ascii="Times New Roman" w:eastAsia="Times New Roman" w:hAnsi="Times New Roman"/>
                <w:color w:val="000000"/>
                <w:w w:val="97"/>
                <w:sz w:val="16"/>
              </w:rPr>
            </w:pPr>
          </w:p>
        </w:tc>
        <w:tc>
          <w:tcPr>
            <w:tcW w:w="60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674EDC" w14:textId="3F774C6C" w:rsidR="005E670D" w:rsidRPr="003F534C" w:rsidRDefault="005E670D" w:rsidP="003F534C">
            <w:r w:rsidRPr="003F534C">
              <w:rPr>
                <w:rFonts w:ascii="Times New Roman" w:eastAsia="Times New Roman" w:hAnsi="Times New Roman"/>
                <w:color w:val="000000"/>
                <w:w w:val="97"/>
                <w:sz w:val="16"/>
              </w:rPr>
              <w:t>20</w:t>
            </w:r>
          </w:p>
        </w:tc>
      </w:tr>
      <w:tr w:rsidR="005E670D" w:rsidRPr="00355F84" w14:paraId="5DE36BAF" w14:textId="77777777" w:rsidTr="007B3749">
        <w:trPr>
          <w:trHeight w:hRule="exact" w:val="348"/>
        </w:trPr>
        <w:tc>
          <w:tcPr>
            <w:tcW w:w="13172" w:type="dxa"/>
            <w:gridSpan w:val="7"/>
            <w:tcBorders>
              <w:top w:val="single" w:sz="4" w:space="0" w:color="000000"/>
              <w:left w:val="single" w:sz="4" w:space="0" w:color="000000"/>
              <w:bottom w:val="single" w:sz="4" w:space="0" w:color="000000"/>
              <w:right w:val="single" w:sz="4" w:space="0" w:color="000000"/>
            </w:tcBorders>
          </w:tcPr>
          <w:p w14:paraId="04C392CD" w14:textId="61D7E321" w:rsidR="005E670D" w:rsidRPr="003F534C" w:rsidRDefault="005E670D" w:rsidP="003F534C">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 xml:space="preserve">Раздел 2. </w:t>
            </w:r>
            <w:r w:rsidRPr="003F534C">
              <w:rPr>
                <w:rFonts w:ascii="Times New Roman" w:eastAsia="Times New Roman" w:hAnsi="Times New Roman"/>
                <w:b/>
                <w:color w:val="000000"/>
                <w:w w:val="97"/>
                <w:sz w:val="16"/>
                <w:lang w:val="ru-RU"/>
              </w:rPr>
              <w:t>Человек в мире культуры</w:t>
            </w:r>
          </w:p>
        </w:tc>
      </w:tr>
      <w:tr w:rsidR="005E670D" w:rsidRPr="003F534C" w14:paraId="781B4CDF" w14:textId="2ACE834C" w:rsidTr="007B3749">
        <w:trPr>
          <w:trHeight w:hRule="exact" w:val="8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6EEAA" w14:textId="77777777" w:rsidR="005E670D" w:rsidRPr="003F534C" w:rsidRDefault="005E670D" w:rsidP="003F534C">
            <w:pPr>
              <w:autoSpaceDE w:val="0"/>
              <w:autoSpaceDN w:val="0"/>
              <w:spacing w:before="76" w:after="0" w:line="233" w:lineRule="auto"/>
              <w:jc w:val="center"/>
            </w:pPr>
            <w:r w:rsidRPr="003F534C">
              <w:rPr>
                <w:rFonts w:ascii="Times New Roman" w:eastAsia="Times New Roman" w:hAnsi="Times New Roman"/>
                <w:color w:val="000000"/>
                <w:w w:val="97"/>
                <w:sz w:val="16"/>
              </w:rPr>
              <w:t>2.1.</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1EE4A6" w14:textId="77777777" w:rsidR="005E670D" w:rsidRPr="003F534C" w:rsidRDefault="005E670D" w:rsidP="003F534C">
            <w:pPr>
              <w:autoSpaceDE w:val="0"/>
              <w:autoSpaceDN w:val="0"/>
              <w:spacing w:before="76" w:after="0" w:line="233" w:lineRule="auto"/>
              <w:ind w:left="72"/>
              <w:rPr>
                <w:lang w:val="ru-RU"/>
              </w:rPr>
            </w:pPr>
            <w:r w:rsidRPr="003F534C">
              <w:rPr>
                <w:rFonts w:ascii="Times New Roman" w:eastAsia="Times New Roman" w:hAnsi="Times New Roman"/>
                <w:b/>
                <w:color w:val="000000"/>
                <w:w w:val="97"/>
                <w:sz w:val="16"/>
                <w:lang w:val="ru-RU"/>
              </w:rPr>
              <w:t>Культура, её многообразие и формы</w:t>
            </w:r>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ECCC9" w14:textId="71B2B79B"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1</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0327D1" w14:textId="77777777"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https://resh.edu.ru/subject/lesson/2950/main/</w:t>
            </w:r>
          </w:p>
        </w:tc>
        <w:tc>
          <w:tcPr>
            <w:tcW w:w="3827" w:type="dxa"/>
            <w:tcBorders>
              <w:top w:val="single" w:sz="4" w:space="0" w:color="000000"/>
              <w:left w:val="single" w:sz="4" w:space="0" w:color="000000"/>
              <w:bottom w:val="single" w:sz="4" w:space="0" w:color="000000"/>
              <w:right w:val="single" w:sz="4" w:space="0" w:color="000000"/>
            </w:tcBorders>
          </w:tcPr>
          <w:p w14:paraId="4F8FB8F3" w14:textId="026DD440" w:rsidR="005E670D" w:rsidRPr="007B3749" w:rsidRDefault="007B3749" w:rsidP="003F534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1,3,4,8</w:t>
            </w:r>
          </w:p>
        </w:tc>
      </w:tr>
      <w:tr w:rsidR="005E670D" w:rsidRPr="003F534C" w14:paraId="46AC2372" w14:textId="57B720E9" w:rsidTr="007B3749">
        <w:trPr>
          <w:trHeight w:hRule="exact" w:val="85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0FFF2" w14:textId="77777777" w:rsidR="005E670D" w:rsidRPr="003F534C" w:rsidRDefault="005E670D" w:rsidP="003F534C">
            <w:pPr>
              <w:autoSpaceDE w:val="0"/>
              <w:autoSpaceDN w:val="0"/>
              <w:spacing w:before="76" w:after="0" w:line="233" w:lineRule="auto"/>
              <w:jc w:val="center"/>
            </w:pPr>
            <w:r w:rsidRPr="003F534C">
              <w:rPr>
                <w:rFonts w:ascii="Times New Roman" w:eastAsia="Times New Roman" w:hAnsi="Times New Roman"/>
                <w:color w:val="000000"/>
                <w:w w:val="97"/>
                <w:sz w:val="16"/>
              </w:rPr>
              <w:lastRenderedPageBreak/>
              <w:t>2.2.</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47C75A" w14:textId="77777777" w:rsidR="005E670D" w:rsidRPr="003F534C" w:rsidRDefault="005E670D" w:rsidP="003F534C">
            <w:pPr>
              <w:autoSpaceDE w:val="0"/>
              <w:autoSpaceDN w:val="0"/>
              <w:spacing w:before="76" w:after="0" w:line="245" w:lineRule="auto"/>
              <w:ind w:left="72" w:right="720"/>
              <w:rPr>
                <w:lang w:val="ru-RU"/>
              </w:rPr>
            </w:pPr>
            <w:r w:rsidRPr="003F534C">
              <w:rPr>
                <w:rFonts w:ascii="Times New Roman" w:eastAsia="Times New Roman" w:hAnsi="Times New Roman"/>
                <w:b/>
                <w:color w:val="000000"/>
                <w:w w:val="97"/>
                <w:sz w:val="16"/>
                <w:lang w:val="ru-RU"/>
              </w:rPr>
              <w:t>Наука и образование в Российской Федерации</w:t>
            </w:r>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95937" w14:textId="05E768A1"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4</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605BBC" w14:textId="77777777" w:rsidR="005E670D" w:rsidRPr="003F534C" w:rsidRDefault="005E670D" w:rsidP="003F534C">
            <w:pPr>
              <w:autoSpaceDE w:val="0"/>
              <w:autoSpaceDN w:val="0"/>
              <w:spacing w:before="76" w:after="0" w:line="245" w:lineRule="auto"/>
              <w:ind w:left="72" w:right="4896"/>
            </w:pPr>
            <w:r w:rsidRPr="003F534C">
              <w:rPr>
                <w:rFonts w:ascii="Times New Roman" w:eastAsia="Times New Roman" w:hAnsi="Times New Roman"/>
                <w:color w:val="000000"/>
                <w:w w:val="97"/>
                <w:sz w:val="16"/>
              </w:rPr>
              <w:t xml:space="preserve">https://resh.edu.ru/subject/lesson/2561/main/ </w:t>
            </w:r>
            <w:r w:rsidRPr="003F534C">
              <w:br/>
            </w:r>
            <w:r w:rsidRPr="003F534C">
              <w:rPr>
                <w:rFonts w:ascii="Times New Roman" w:eastAsia="Times New Roman" w:hAnsi="Times New Roman"/>
                <w:color w:val="000000"/>
                <w:w w:val="97"/>
                <w:sz w:val="16"/>
              </w:rPr>
              <w:t>https://videouroki.net/video/10-obrazovaniie.html</w:t>
            </w:r>
          </w:p>
        </w:tc>
        <w:tc>
          <w:tcPr>
            <w:tcW w:w="3827" w:type="dxa"/>
            <w:tcBorders>
              <w:top w:val="single" w:sz="4" w:space="0" w:color="000000"/>
              <w:left w:val="single" w:sz="4" w:space="0" w:color="000000"/>
              <w:bottom w:val="single" w:sz="4" w:space="0" w:color="000000"/>
              <w:right w:val="single" w:sz="4" w:space="0" w:color="000000"/>
            </w:tcBorders>
          </w:tcPr>
          <w:p w14:paraId="2776744C" w14:textId="67647E92" w:rsidR="005E670D" w:rsidRPr="007B3749" w:rsidRDefault="007B3749" w:rsidP="003F534C">
            <w:pPr>
              <w:autoSpaceDE w:val="0"/>
              <w:autoSpaceDN w:val="0"/>
              <w:spacing w:before="76" w:after="0" w:line="245" w:lineRule="auto"/>
              <w:ind w:left="72" w:right="4896"/>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1,3,8</w:t>
            </w:r>
          </w:p>
        </w:tc>
      </w:tr>
      <w:tr w:rsidR="005E670D" w:rsidRPr="003F534C" w14:paraId="63EF3B0C" w14:textId="06583F6F" w:rsidTr="007B3749">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8B8D6" w14:textId="77777777" w:rsidR="005E670D" w:rsidRPr="003F534C" w:rsidRDefault="005E670D" w:rsidP="003F534C">
            <w:pPr>
              <w:autoSpaceDE w:val="0"/>
              <w:autoSpaceDN w:val="0"/>
              <w:spacing w:before="76" w:after="0" w:line="233" w:lineRule="auto"/>
              <w:jc w:val="center"/>
            </w:pPr>
            <w:r w:rsidRPr="003F534C">
              <w:rPr>
                <w:rFonts w:ascii="Times New Roman" w:eastAsia="Times New Roman" w:hAnsi="Times New Roman"/>
                <w:color w:val="000000"/>
                <w:w w:val="97"/>
                <w:sz w:val="16"/>
              </w:rPr>
              <w:t>2.3.</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37BD37" w14:textId="77777777" w:rsidR="005E670D" w:rsidRPr="003F534C" w:rsidRDefault="005E670D" w:rsidP="003F534C">
            <w:pPr>
              <w:autoSpaceDE w:val="0"/>
              <w:autoSpaceDN w:val="0"/>
              <w:spacing w:before="76" w:after="0" w:line="233" w:lineRule="auto"/>
              <w:ind w:left="72"/>
              <w:rPr>
                <w:lang w:val="ru-RU"/>
              </w:rPr>
            </w:pPr>
            <w:r w:rsidRPr="003F534C">
              <w:rPr>
                <w:rFonts w:ascii="Times New Roman" w:eastAsia="Times New Roman" w:hAnsi="Times New Roman"/>
                <w:b/>
                <w:color w:val="000000"/>
                <w:w w:val="97"/>
                <w:sz w:val="16"/>
                <w:lang w:val="ru-RU"/>
              </w:rPr>
              <w:t>Роль  религии в жизни общества</w:t>
            </w:r>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8D446" w14:textId="73C701C8"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2</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446BFB" w14:textId="77777777"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https://resh.edu.ru/subject/lesson/2948/main/</w:t>
            </w:r>
          </w:p>
        </w:tc>
        <w:tc>
          <w:tcPr>
            <w:tcW w:w="3827" w:type="dxa"/>
            <w:tcBorders>
              <w:top w:val="single" w:sz="4" w:space="0" w:color="000000"/>
              <w:left w:val="single" w:sz="4" w:space="0" w:color="000000"/>
              <w:bottom w:val="single" w:sz="4" w:space="0" w:color="000000"/>
              <w:right w:val="single" w:sz="4" w:space="0" w:color="000000"/>
            </w:tcBorders>
          </w:tcPr>
          <w:p w14:paraId="0286452B" w14:textId="212D47C6" w:rsidR="005E670D" w:rsidRPr="007B3749" w:rsidRDefault="007B3749" w:rsidP="003F534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3,4,8</w:t>
            </w:r>
          </w:p>
        </w:tc>
      </w:tr>
      <w:tr w:rsidR="005E670D" w:rsidRPr="003F534C" w14:paraId="59B3C0F3" w14:textId="74182CCE" w:rsidTr="007B3749">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2468"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2.4.</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B69CF2" w14:textId="77777777" w:rsidR="005E670D" w:rsidRPr="003F534C" w:rsidRDefault="005E670D"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Роль искусства в жизни человека</w:t>
            </w:r>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75422" w14:textId="739E3A39"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53676E" w14:textId="77777777"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https://resh.edu.ru/subject/lesson/2947/main/</w:t>
            </w:r>
          </w:p>
        </w:tc>
        <w:tc>
          <w:tcPr>
            <w:tcW w:w="3827" w:type="dxa"/>
            <w:tcBorders>
              <w:top w:val="single" w:sz="4" w:space="0" w:color="000000"/>
              <w:left w:val="single" w:sz="4" w:space="0" w:color="000000"/>
              <w:bottom w:val="single" w:sz="4" w:space="0" w:color="000000"/>
              <w:right w:val="single" w:sz="4" w:space="0" w:color="000000"/>
            </w:tcBorders>
          </w:tcPr>
          <w:p w14:paraId="5E7BBECB" w14:textId="31C88589" w:rsidR="005E670D" w:rsidRPr="007B3749"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3,4,8</w:t>
            </w:r>
          </w:p>
        </w:tc>
      </w:tr>
      <w:tr w:rsidR="005E670D" w:rsidRPr="003F534C" w14:paraId="7FCD9B11" w14:textId="4C534823" w:rsidTr="007B3749">
        <w:trPr>
          <w:trHeight w:hRule="exact" w:val="60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FFE09E2" w14:textId="77777777" w:rsidR="005E670D" w:rsidRPr="003F534C" w:rsidRDefault="005E670D" w:rsidP="003F534C">
            <w:pPr>
              <w:autoSpaceDE w:val="0"/>
              <w:autoSpaceDN w:val="0"/>
              <w:spacing w:before="78" w:after="0" w:line="230" w:lineRule="auto"/>
              <w:jc w:val="center"/>
            </w:pPr>
            <w:r w:rsidRPr="003F534C">
              <w:rPr>
                <w:rFonts w:ascii="Times New Roman" w:eastAsia="Times New Roman" w:hAnsi="Times New Roman"/>
                <w:color w:val="000000"/>
                <w:w w:val="97"/>
                <w:sz w:val="16"/>
              </w:rPr>
              <w:t>2.5.</w:t>
            </w:r>
          </w:p>
        </w:tc>
        <w:tc>
          <w:tcPr>
            <w:tcW w:w="338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FCE1A9D" w14:textId="77777777" w:rsidR="005E670D" w:rsidRPr="003F534C" w:rsidRDefault="005E670D"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Роль информации в современном мире</w:t>
            </w:r>
          </w:p>
        </w:tc>
        <w:tc>
          <w:tcPr>
            <w:tcW w:w="1736" w:type="dxa"/>
            <w:tcBorders>
              <w:top w:val="single" w:sz="4" w:space="0" w:color="000000"/>
              <w:left w:val="single" w:sz="4" w:space="0" w:color="000000"/>
              <w:bottom w:val="single" w:sz="5" w:space="0" w:color="000000"/>
              <w:right w:val="single" w:sz="4" w:space="0" w:color="000000"/>
            </w:tcBorders>
            <w:tcMar>
              <w:left w:w="0" w:type="dxa"/>
              <w:right w:w="0" w:type="dxa"/>
            </w:tcMar>
          </w:tcPr>
          <w:p w14:paraId="137E849B" w14:textId="38390272"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1</w:t>
            </w:r>
          </w:p>
        </w:tc>
        <w:tc>
          <w:tcPr>
            <w:tcW w:w="382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77B1EC92" w14:textId="77777777" w:rsidR="005E670D" w:rsidRPr="003F534C" w:rsidRDefault="005E670D" w:rsidP="003F534C">
            <w:pPr>
              <w:autoSpaceDE w:val="0"/>
              <w:autoSpaceDN w:val="0"/>
              <w:spacing w:before="78" w:after="0" w:line="230" w:lineRule="auto"/>
              <w:ind w:left="72"/>
            </w:pPr>
            <w:r w:rsidRPr="003F534C">
              <w:rPr>
                <w:rFonts w:ascii="Times New Roman" w:eastAsia="Times New Roman" w:hAnsi="Times New Roman"/>
                <w:color w:val="000000"/>
                <w:w w:val="97"/>
                <w:sz w:val="16"/>
              </w:rPr>
              <w:t>https://videouroki.net/blog/vidieourok-chieloviek-v-mirie-informatsii.html</w:t>
            </w:r>
          </w:p>
        </w:tc>
        <w:tc>
          <w:tcPr>
            <w:tcW w:w="3827" w:type="dxa"/>
            <w:tcBorders>
              <w:top w:val="single" w:sz="4" w:space="0" w:color="000000"/>
              <w:left w:val="single" w:sz="4" w:space="0" w:color="000000"/>
              <w:bottom w:val="single" w:sz="5" w:space="0" w:color="000000"/>
              <w:right w:val="single" w:sz="4" w:space="0" w:color="000000"/>
            </w:tcBorders>
          </w:tcPr>
          <w:p w14:paraId="3203511D" w14:textId="42577C5D" w:rsidR="005E670D" w:rsidRPr="007B3749"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1,6,8</w:t>
            </w:r>
          </w:p>
        </w:tc>
      </w:tr>
      <w:tr w:rsidR="005E670D" w:rsidRPr="003F534C" w14:paraId="7CDC44E8" w14:textId="77777777" w:rsidTr="007B3749">
        <w:trPr>
          <w:trHeight w:hRule="exact" w:val="350"/>
        </w:trPr>
        <w:tc>
          <w:tcPr>
            <w:tcW w:w="13172" w:type="dxa"/>
            <w:gridSpan w:val="7"/>
            <w:tcBorders>
              <w:top w:val="single" w:sz="5" w:space="0" w:color="000000"/>
              <w:left w:val="single" w:sz="4" w:space="0" w:color="000000"/>
              <w:bottom w:val="single" w:sz="4" w:space="0" w:color="000000"/>
              <w:right w:val="single" w:sz="4" w:space="0" w:color="000000"/>
            </w:tcBorders>
            <w:tcMar>
              <w:left w:w="0" w:type="dxa"/>
              <w:right w:w="0" w:type="dxa"/>
            </w:tcMar>
          </w:tcPr>
          <w:p w14:paraId="7D1E5595" w14:textId="2592E770" w:rsidR="005E670D" w:rsidRPr="005E670D" w:rsidRDefault="005E670D" w:rsidP="003F534C">
            <w:pPr>
              <w:autoSpaceDE w:val="0"/>
              <w:autoSpaceDN w:val="0"/>
              <w:spacing w:before="76" w:after="0" w:line="230" w:lineRule="auto"/>
              <w:ind w:left="72"/>
              <w:rPr>
                <w:lang w:val="ru-RU"/>
              </w:rPr>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lang w:val="ru-RU"/>
              </w:rPr>
              <w:t xml:space="preserve"> 10</w:t>
            </w:r>
          </w:p>
          <w:p w14:paraId="770E5B94" w14:textId="4F0CF62A" w:rsidR="005E670D" w:rsidRPr="003F534C" w:rsidRDefault="005E670D" w:rsidP="003F534C"/>
        </w:tc>
      </w:tr>
      <w:tr w:rsidR="005E670D" w:rsidRPr="003F534C" w14:paraId="75F63BF2" w14:textId="77777777" w:rsidTr="007B3749">
        <w:trPr>
          <w:trHeight w:hRule="exact" w:val="348"/>
        </w:trPr>
        <w:tc>
          <w:tcPr>
            <w:tcW w:w="13172" w:type="dxa"/>
            <w:gridSpan w:val="7"/>
            <w:tcBorders>
              <w:top w:val="single" w:sz="4" w:space="0" w:color="000000"/>
              <w:left w:val="single" w:sz="4" w:space="0" w:color="000000"/>
              <w:bottom w:val="single" w:sz="4" w:space="0" w:color="000000"/>
              <w:right w:val="single" w:sz="4" w:space="0" w:color="000000"/>
            </w:tcBorders>
          </w:tcPr>
          <w:p w14:paraId="294C7A22" w14:textId="4BC0ECDB" w:rsidR="005E670D" w:rsidRPr="003F534C" w:rsidRDefault="005E670D" w:rsidP="005E670D">
            <w:pPr>
              <w:autoSpaceDE w:val="0"/>
              <w:autoSpaceDN w:val="0"/>
              <w:spacing w:before="76" w:after="0" w:line="230" w:lineRule="auto"/>
            </w:pPr>
            <w:r>
              <w:rPr>
                <w:rFonts w:ascii="Times New Roman" w:eastAsia="Times New Roman" w:hAnsi="Times New Roman"/>
                <w:color w:val="000000"/>
                <w:w w:val="97"/>
                <w:sz w:val="16"/>
                <w:lang w:val="ru-RU"/>
              </w:rPr>
              <w:t>Р</w:t>
            </w:r>
            <w:proofErr w:type="spellStart"/>
            <w:r w:rsidRPr="003F534C">
              <w:rPr>
                <w:rFonts w:ascii="Times New Roman" w:eastAsia="Times New Roman" w:hAnsi="Times New Roman"/>
                <w:color w:val="000000"/>
                <w:w w:val="97"/>
                <w:sz w:val="16"/>
              </w:rPr>
              <w:t>аздел</w:t>
            </w:r>
            <w:proofErr w:type="spellEnd"/>
            <w:r w:rsidRPr="003F534C">
              <w:rPr>
                <w:rFonts w:ascii="Times New Roman" w:eastAsia="Times New Roman" w:hAnsi="Times New Roman"/>
                <w:color w:val="000000"/>
                <w:w w:val="97"/>
                <w:sz w:val="16"/>
              </w:rPr>
              <w:t xml:space="preserve"> 3.</w:t>
            </w:r>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Итоговое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повторение</w:t>
            </w:r>
            <w:proofErr w:type="spellEnd"/>
          </w:p>
        </w:tc>
      </w:tr>
      <w:tr w:rsidR="005E670D" w:rsidRPr="003F534C" w14:paraId="2B76C523" w14:textId="7C92C2C9" w:rsidTr="007B3749">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6ABB4" w14:textId="77777777" w:rsidR="005E670D" w:rsidRPr="003F534C" w:rsidRDefault="005E670D" w:rsidP="003F534C">
            <w:pPr>
              <w:autoSpaceDE w:val="0"/>
              <w:autoSpaceDN w:val="0"/>
              <w:spacing w:before="76" w:after="0" w:line="233" w:lineRule="auto"/>
              <w:jc w:val="center"/>
            </w:pPr>
            <w:r w:rsidRPr="003F534C">
              <w:rPr>
                <w:rFonts w:ascii="Times New Roman" w:eastAsia="Times New Roman" w:hAnsi="Times New Roman"/>
                <w:color w:val="000000"/>
                <w:w w:val="97"/>
                <w:sz w:val="16"/>
              </w:rPr>
              <w:t>3.1.</w:t>
            </w:r>
          </w:p>
        </w:tc>
        <w:tc>
          <w:tcPr>
            <w:tcW w:w="3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D5C460" w14:textId="77777777" w:rsidR="005E670D" w:rsidRPr="003F534C" w:rsidRDefault="005E670D" w:rsidP="003F534C">
            <w:pPr>
              <w:autoSpaceDE w:val="0"/>
              <w:autoSpaceDN w:val="0"/>
              <w:spacing w:before="76" w:after="0" w:line="233" w:lineRule="auto"/>
              <w:ind w:left="72"/>
            </w:pPr>
            <w:proofErr w:type="spellStart"/>
            <w:r w:rsidRPr="003F534C">
              <w:rPr>
                <w:rFonts w:ascii="Times New Roman" w:eastAsia="Times New Roman" w:hAnsi="Times New Roman"/>
                <w:color w:val="000000"/>
                <w:w w:val="97"/>
                <w:sz w:val="16"/>
              </w:rPr>
              <w:t>Защита</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проектов</w:t>
            </w:r>
            <w:proofErr w:type="spellEnd"/>
          </w:p>
        </w:tc>
        <w:tc>
          <w:tcPr>
            <w:tcW w:w="17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CCAF5" w14:textId="72CCE32B"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4</w:t>
            </w:r>
          </w:p>
        </w:tc>
        <w:tc>
          <w:tcPr>
            <w:tcW w:w="38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42EC7A" w14:textId="77777777" w:rsidR="005E670D" w:rsidRPr="003F534C" w:rsidRDefault="005E670D" w:rsidP="003F534C">
            <w:pPr>
              <w:autoSpaceDE w:val="0"/>
              <w:autoSpaceDN w:val="0"/>
              <w:spacing w:before="76" w:after="0" w:line="233" w:lineRule="auto"/>
              <w:ind w:left="72"/>
            </w:pPr>
            <w:r w:rsidRPr="003F534C">
              <w:rPr>
                <w:rFonts w:ascii="Times New Roman" w:eastAsia="Times New Roman" w:hAnsi="Times New Roman"/>
                <w:color w:val="000000"/>
                <w:w w:val="97"/>
                <w:sz w:val="16"/>
              </w:rPr>
              <w:t>https://resh.edu.ru/subject/lesson/7078/conspect/</w:t>
            </w:r>
          </w:p>
        </w:tc>
        <w:tc>
          <w:tcPr>
            <w:tcW w:w="3827" w:type="dxa"/>
            <w:tcBorders>
              <w:top w:val="single" w:sz="4" w:space="0" w:color="000000"/>
              <w:left w:val="single" w:sz="4" w:space="0" w:color="000000"/>
              <w:bottom w:val="single" w:sz="4" w:space="0" w:color="000000"/>
              <w:right w:val="single" w:sz="4" w:space="0" w:color="000000"/>
            </w:tcBorders>
          </w:tcPr>
          <w:p w14:paraId="25479840" w14:textId="3F4C8B57" w:rsidR="005E670D" w:rsidRPr="005E670D" w:rsidRDefault="005E670D" w:rsidP="003F534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8</w:t>
            </w:r>
          </w:p>
        </w:tc>
      </w:tr>
      <w:tr w:rsidR="005E670D" w:rsidRPr="003F534C" w14:paraId="7B892FEC" w14:textId="77777777" w:rsidTr="007B3749">
        <w:trPr>
          <w:trHeight w:hRule="exact" w:val="563"/>
        </w:trPr>
        <w:tc>
          <w:tcPr>
            <w:tcW w:w="1317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134CE938" w14:textId="635429EC" w:rsidR="005E670D" w:rsidRPr="005E670D" w:rsidRDefault="005E670D" w:rsidP="003F534C">
            <w:pPr>
              <w:rPr>
                <w:rFonts w:ascii="Times New Roman" w:eastAsia="Times New Roman" w:hAnsi="Times New Roman"/>
                <w:color w:val="000000"/>
                <w:w w:val="97"/>
                <w:sz w:val="16"/>
                <w:lang w:val="ru-RU"/>
              </w:rPr>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lang w:val="ru-RU"/>
              </w:rPr>
              <w:t xml:space="preserve"> 4</w:t>
            </w:r>
          </w:p>
          <w:p w14:paraId="4749F6AD" w14:textId="59FC0724" w:rsidR="005E670D" w:rsidRPr="003F534C" w:rsidRDefault="005E670D" w:rsidP="003F534C"/>
        </w:tc>
      </w:tr>
      <w:tr w:rsidR="005E670D" w:rsidRPr="003F534C" w14:paraId="195700E4" w14:textId="27EF82DC" w:rsidTr="007B3749">
        <w:trPr>
          <w:trHeight w:hRule="exact" w:val="348"/>
        </w:trPr>
        <w:tc>
          <w:tcPr>
            <w:tcW w:w="37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007236" w14:textId="77777777" w:rsidR="005E670D" w:rsidRPr="003F534C" w:rsidRDefault="005E670D" w:rsidP="003F534C">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ОБЩЕЕ КОЛИЧЕСТВО ЧАСОВ ПО ПРОГРАММЕ</w:t>
            </w:r>
          </w:p>
        </w:tc>
        <w:tc>
          <w:tcPr>
            <w:tcW w:w="93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A7C05D8" w14:textId="3E28651D" w:rsidR="005E670D" w:rsidRPr="003F534C" w:rsidRDefault="005E670D" w:rsidP="003F534C">
            <w:r w:rsidRPr="003F534C">
              <w:rPr>
                <w:rFonts w:ascii="Times New Roman" w:eastAsia="Times New Roman" w:hAnsi="Times New Roman"/>
                <w:color w:val="000000"/>
                <w:w w:val="97"/>
                <w:sz w:val="16"/>
              </w:rPr>
              <w:t>34</w:t>
            </w:r>
          </w:p>
        </w:tc>
      </w:tr>
    </w:tbl>
    <w:p w14:paraId="39C9FB87" w14:textId="77777777" w:rsidR="00415F87" w:rsidRDefault="00415F87">
      <w:pPr>
        <w:sectPr w:rsidR="00415F87">
          <w:pgSz w:w="16840" w:h="11900"/>
          <w:pgMar w:top="284" w:right="640" w:bottom="340" w:left="666" w:header="720" w:footer="720" w:gutter="0"/>
          <w:cols w:space="720" w:equalWidth="0">
            <w:col w:w="15534" w:space="0"/>
          </w:cols>
          <w:docGrid w:linePitch="360"/>
        </w:sectPr>
      </w:pPr>
    </w:p>
    <w:p w14:paraId="14C33593" w14:textId="77777777" w:rsidR="00415F87" w:rsidRDefault="00F36967">
      <w:pPr>
        <w:autoSpaceDE w:val="0"/>
        <w:autoSpaceDN w:val="0"/>
        <w:spacing w:before="186" w:after="94" w:line="233" w:lineRule="auto"/>
        <w:rPr>
          <w:rFonts w:ascii="Times New Roman" w:eastAsia="Times New Roman" w:hAnsi="Times New Roman"/>
          <w:b/>
          <w:color w:val="000000"/>
          <w:sz w:val="18"/>
        </w:rPr>
      </w:pPr>
      <w:r>
        <w:rPr>
          <w:rFonts w:ascii="Times New Roman" w:eastAsia="Times New Roman" w:hAnsi="Times New Roman"/>
          <w:b/>
          <w:color w:val="000000"/>
          <w:sz w:val="18"/>
        </w:rPr>
        <w:lastRenderedPageBreak/>
        <w:t>9 КЛАСС</w:t>
      </w:r>
    </w:p>
    <w:p w14:paraId="1FEAFF7A" w14:textId="77777777" w:rsidR="003F534C" w:rsidRDefault="003F534C">
      <w:pPr>
        <w:autoSpaceDE w:val="0"/>
        <w:autoSpaceDN w:val="0"/>
        <w:spacing w:before="186" w:after="94" w:line="233" w:lineRule="auto"/>
      </w:pPr>
    </w:p>
    <w:p w14:paraId="1557B235" w14:textId="77777777" w:rsidR="00415F87" w:rsidRPr="003F534C" w:rsidRDefault="00415F87">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396"/>
        <w:gridCol w:w="4838"/>
        <w:gridCol w:w="1810"/>
        <w:gridCol w:w="4260"/>
        <w:gridCol w:w="2693"/>
      </w:tblGrid>
      <w:tr w:rsidR="007B3749" w:rsidRPr="00355F84" w14:paraId="723578C7" w14:textId="7017C89A" w:rsidTr="007B3749">
        <w:trPr>
          <w:trHeight w:val="8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C4849" w14:textId="77777777" w:rsidR="007B3749" w:rsidRPr="003F534C" w:rsidRDefault="007B3749" w:rsidP="003F534C">
            <w:pPr>
              <w:autoSpaceDE w:val="0"/>
              <w:autoSpaceDN w:val="0"/>
              <w:spacing w:before="78" w:after="0" w:line="245" w:lineRule="auto"/>
              <w:jc w:val="center"/>
            </w:pPr>
            <w:r w:rsidRPr="003F534C">
              <w:rPr>
                <w:rFonts w:ascii="Times New Roman" w:eastAsia="Times New Roman" w:hAnsi="Times New Roman"/>
                <w:b/>
                <w:color w:val="000000"/>
                <w:w w:val="97"/>
                <w:sz w:val="16"/>
              </w:rPr>
              <w:t>№</w:t>
            </w:r>
            <w:r w:rsidRPr="003F534C">
              <w:br/>
            </w:r>
            <w:r w:rsidRPr="003F534C">
              <w:rPr>
                <w:rFonts w:ascii="Times New Roman" w:eastAsia="Times New Roman" w:hAnsi="Times New Roman"/>
                <w:b/>
                <w:color w:val="000000"/>
                <w:w w:val="97"/>
                <w:sz w:val="16"/>
              </w:rPr>
              <w:t>п/п</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DF8BA"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Наименование разделов и тем программы</w:t>
            </w:r>
          </w:p>
        </w:tc>
        <w:tc>
          <w:tcPr>
            <w:tcW w:w="1810" w:type="dxa"/>
            <w:tcBorders>
              <w:top w:val="single" w:sz="4" w:space="0" w:color="000000"/>
              <w:left w:val="single" w:sz="4" w:space="0" w:color="000000"/>
              <w:right w:val="single" w:sz="4" w:space="0" w:color="000000"/>
            </w:tcBorders>
            <w:tcMar>
              <w:left w:w="0" w:type="dxa"/>
              <w:right w:w="0" w:type="dxa"/>
            </w:tcMar>
          </w:tcPr>
          <w:p w14:paraId="19C55D49" w14:textId="77777777" w:rsidR="007B3749" w:rsidRPr="003F534C" w:rsidRDefault="007B3749"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Количество</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часов</w:t>
            </w:r>
            <w:proofErr w:type="spellEnd"/>
          </w:p>
          <w:p w14:paraId="7D4BDA19" w14:textId="439870BE" w:rsidR="007B3749" w:rsidRPr="003F534C" w:rsidRDefault="007B3749" w:rsidP="003F534C">
            <w:pPr>
              <w:autoSpaceDE w:val="0"/>
              <w:autoSpaceDN w:val="0"/>
              <w:spacing w:before="78" w:after="0" w:line="245" w:lineRule="auto"/>
              <w:ind w:left="72" w:right="288"/>
            </w:pPr>
            <w:proofErr w:type="spellStart"/>
            <w:r w:rsidRPr="003F534C">
              <w:rPr>
                <w:rFonts w:ascii="Times New Roman" w:eastAsia="Times New Roman" w:hAnsi="Times New Roman"/>
                <w:b/>
                <w:color w:val="000000"/>
                <w:w w:val="97"/>
                <w:sz w:val="16"/>
              </w:rPr>
              <w:t>всего</w:t>
            </w:r>
            <w:proofErr w:type="spellEnd"/>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AEBD0" w14:textId="77777777" w:rsidR="007B3749" w:rsidRPr="003F534C" w:rsidRDefault="007B3749"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Электронные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цифровые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образовательные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ресурсы</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B77C271" w14:textId="417100ED" w:rsidR="007B3749" w:rsidRPr="007B3749" w:rsidRDefault="007B3749" w:rsidP="003F534C">
            <w:pPr>
              <w:autoSpaceDE w:val="0"/>
              <w:autoSpaceDN w:val="0"/>
              <w:spacing w:before="78" w:after="0" w:line="230" w:lineRule="auto"/>
              <w:ind w:left="72"/>
              <w:rPr>
                <w:rFonts w:ascii="Times New Roman" w:eastAsia="Times New Roman" w:hAnsi="Times New Roman"/>
                <w:b/>
                <w:color w:val="000000"/>
                <w:w w:val="97"/>
                <w:sz w:val="16"/>
                <w:lang w:val="ru-RU"/>
              </w:rPr>
            </w:pPr>
            <w:r w:rsidRPr="0035612D">
              <w:rPr>
                <w:rFonts w:ascii="Times New Roman" w:eastAsia="Times New Roman" w:hAnsi="Times New Roman"/>
                <w:b/>
                <w:color w:val="000000"/>
                <w:w w:val="97"/>
                <w:sz w:val="16"/>
                <w:lang w:val="ru-RU"/>
              </w:rPr>
              <w:t>Целевые ориентиры результатов воспитания на уровне основного общего образования</w:t>
            </w:r>
          </w:p>
        </w:tc>
      </w:tr>
      <w:tr w:rsidR="007B3749" w:rsidRPr="00355F84" w14:paraId="62231E20" w14:textId="1C6B44B1" w:rsidTr="007B3749">
        <w:trPr>
          <w:trHeight w:hRule="exact" w:val="348"/>
        </w:trPr>
        <w:tc>
          <w:tcPr>
            <w:tcW w:w="1130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8027A86"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color w:val="000000"/>
                <w:w w:val="97"/>
                <w:sz w:val="16"/>
                <w:lang w:val="ru-RU"/>
              </w:rPr>
              <w:t xml:space="preserve">Раздел 1. </w:t>
            </w:r>
            <w:r w:rsidRPr="003F534C">
              <w:rPr>
                <w:rFonts w:ascii="Times New Roman" w:eastAsia="Times New Roman" w:hAnsi="Times New Roman"/>
                <w:b/>
                <w:color w:val="000000"/>
                <w:w w:val="97"/>
                <w:sz w:val="16"/>
                <w:lang w:val="ru-RU"/>
              </w:rPr>
              <w:t xml:space="preserve">Человек в политическом измерении </w:t>
            </w:r>
          </w:p>
        </w:tc>
        <w:tc>
          <w:tcPr>
            <w:tcW w:w="2693" w:type="dxa"/>
            <w:tcBorders>
              <w:top w:val="single" w:sz="4" w:space="0" w:color="000000"/>
              <w:left w:val="single" w:sz="4" w:space="0" w:color="000000"/>
              <w:bottom w:val="single" w:sz="4" w:space="0" w:color="000000"/>
              <w:right w:val="single" w:sz="4" w:space="0" w:color="000000"/>
            </w:tcBorders>
          </w:tcPr>
          <w:p w14:paraId="5A36F365" w14:textId="77777777" w:rsidR="007B3749" w:rsidRPr="003F534C"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p>
        </w:tc>
      </w:tr>
      <w:tr w:rsidR="007B3749" w:rsidRPr="003F534C" w14:paraId="52B0768D" w14:textId="09245345" w:rsidTr="007B3749">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79B59"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1.1.</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F8A7C" w14:textId="77777777" w:rsidR="007B3749" w:rsidRPr="003F534C" w:rsidRDefault="007B3749" w:rsidP="003F534C">
            <w:pPr>
              <w:autoSpaceDE w:val="0"/>
              <w:autoSpaceDN w:val="0"/>
              <w:spacing w:before="78" w:after="0" w:line="230" w:lineRule="auto"/>
              <w:ind w:left="72"/>
            </w:pPr>
            <w:proofErr w:type="spellStart"/>
            <w:r w:rsidRPr="003F534C">
              <w:rPr>
                <w:rFonts w:ascii="Times New Roman" w:eastAsia="Times New Roman" w:hAnsi="Times New Roman"/>
                <w:b/>
                <w:color w:val="000000"/>
                <w:w w:val="97"/>
                <w:sz w:val="16"/>
              </w:rPr>
              <w:t>Политика</w:t>
            </w:r>
            <w:proofErr w:type="spellEnd"/>
            <w:r w:rsidRPr="003F534C">
              <w:rPr>
                <w:rFonts w:ascii="Times New Roman" w:eastAsia="Times New Roman" w:hAnsi="Times New Roman"/>
                <w:b/>
                <w:color w:val="000000"/>
                <w:w w:val="97"/>
                <w:sz w:val="16"/>
              </w:rPr>
              <w:t xml:space="preserve"> и </w:t>
            </w:r>
            <w:proofErr w:type="spellStart"/>
            <w:r w:rsidRPr="003F534C">
              <w:rPr>
                <w:rFonts w:ascii="Times New Roman" w:eastAsia="Times New Roman" w:hAnsi="Times New Roman"/>
                <w:b/>
                <w:color w:val="000000"/>
                <w:w w:val="97"/>
                <w:sz w:val="16"/>
              </w:rPr>
              <w:t>политическая</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власть</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C19BB" w14:textId="7F00EED5"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3</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3E8A3" w14:textId="77777777" w:rsidR="007B3749" w:rsidRPr="003F534C" w:rsidRDefault="007B3749" w:rsidP="007B3749">
            <w:pPr>
              <w:autoSpaceDE w:val="0"/>
              <w:autoSpaceDN w:val="0"/>
              <w:spacing w:before="78" w:after="0" w:line="247" w:lineRule="auto"/>
              <w:ind w:right="1277"/>
              <w:jc w:val="both"/>
            </w:pPr>
            <w:r w:rsidRPr="003F534C">
              <w:rPr>
                <w:rFonts w:ascii="Times New Roman" w:eastAsia="Times New Roman" w:hAnsi="Times New Roman"/>
                <w:color w:val="000000"/>
                <w:w w:val="97"/>
                <w:sz w:val="16"/>
              </w:rPr>
              <w:t xml:space="preserve">https://resh.edu.ru/subject/lesson/2961/start/ </w:t>
            </w:r>
            <w:r w:rsidRPr="003F534C">
              <w:br/>
            </w:r>
            <w:r w:rsidRPr="003F534C">
              <w:rPr>
                <w:rFonts w:ascii="Times New Roman" w:eastAsia="Times New Roman" w:hAnsi="Times New Roman"/>
                <w:color w:val="000000"/>
                <w:w w:val="97"/>
                <w:sz w:val="16"/>
              </w:rPr>
              <w:t xml:space="preserve">https://resh.edu.ru/subject/lesson/2960/main/ </w:t>
            </w:r>
            <w:r w:rsidRPr="003F534C">
              <w:br/>
            </w:r>
            <w:r w:rsidRPr="003F534C">
              <w:rPr>
                <w:rFonts w:ascii="Times New Roman" w:eastAsia="Times New Roman" w:hAnsi="Times New Roman"/>
                <w:color w:val="000000"/>
                <w:w w:val="97"/>
                <w:sz w:val="16"/>
              </w:rPr>
              <w:t>https://resh.edu.ru/subject/lesson/2959/start/</w:t>
            </w:r>
          </w:p>
        </w:tc>
        <w:tc>
          <w:tcPr>
            <w:tcW w:w="2693" w:type="dxa"/>
            <w:tcBorders>
              <w:top w:val="single" w:sz="4" w:space="0" w:color="000000"/>
              <w:left w:val="single" w:sz="4" w:space="0" w:color="000000"/>
              <w:bottom w:val="single" w:sz="4" w:space="0" w:color="000000"/>
              <w:right w:val="single" w:sz="4" w:space="0" w:color="000000"/>
            </w:tcBorders>
          </w:tcPr>
          <w:p w14:paraId="519B2EEB" w14:textId="56E5FBC1" w:rsidR="007B3749" w:rsidRPr="007B3749" w:rsidRDefault="007B3749" w:rsidP="007B3749">
            <w:pPr>
              <w:autoSpaceDE w:val="0"/>
              <w:autoSpaceDN w:val="0"/>
              <w:spacing w:before="78" w:after="0" w:line="247" w:lineRule="auto"/>
              <w:ind w:right="1277"/>
              <w:jc w:val="both"/>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7B3749" w:rsidRPr="003F534C" w14:paraId="028E3993" w14:textId="4963D7B2" w:rsidTr="007B3749">
        <w:trPr>
          <w:trHeight w:hRule="exact" w:val="11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0E80C"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t>1.2.</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2F29F"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b/>
                <w:color w:val="000000"/>
                <w:w w:val="97"/>
                <w:sz w:val="16"/>
              </w:rPr>
              <w:t>Участие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граждан</w:t>
            </w:r>
            <w:proofErr w:type="spellEnd"/>
            <w:r w:rsidRPr="003F534C">
              <w:rPr>
                <w:rFonts w:ascii="Times New Roman" w:eastAsia="Times New Roman" w:hAnsi="Times New Roman"/>
                <w:b/>
                <w:color w:val="000000"/>
                <w:w w:val="97"/>
                <w:sz w:val="16"/>
              </w:rPr>
              <w:t xml:space="preserve"> в </w:t>
            </w:r>
            <w:proofErr w:type="spellStart"/>
            <w:r w:rsidRPr="003F534C">
              <w:rPr>
                <w:rFonts w:ascii="Times New Roman" w:eastAsia="Times New Roman" w:hAnsi="Times New Roman"/>
                <w:b/>
                <w:color w:val="000000"/>
                <w:w w:val="97"/>
                <w:sz w:val="16"/>
              </w:rPr>
              <w:t>политике</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3368F" w14:textId="687BA025"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3</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0EE2D" w14:textId="77777777" w:rsidR="007B3749" w:rsidRPr="003F534C" w:rsidRDefault="007B3749" w:rsidP="003F534C">
            <w:pPr>
              <w:autoSpaceDE w:val="0"/>
              <w:autoSpaceDN w:val="0"/>
              <w:spacing w:before="76" w:after="0" w:line="250" w:lineRule="auto"/>
              <w:ind w:left="72"/>
            </w:pPr>
            <w:r w:rsidRPr="003F534C">
              <w:rPr>
                <w:rFonts w:ascii="Times New Roman" w:eastAsia="Times New Roman" w:hAnsi="Times New Roman"/>
                <w:color w:val="000000"/>
                <w:w w:val="97"/>
                <w:sz w:val="16"/>
              </w:rPr>
              <w:t xml:space="preserve">https://resh.edu.ru/subject/lesson/2959/main/ </w:t>
            </w:r>
            <w:r w:rsidRPr="003F534C">
              <w:br/>
            </w:r>
            <w:r w:rsidRPr="003F534C">
              <w:rPr>
                <w:rFonts w:ascii="Times New Roman" w:eastAsia="Times New Roman" w:hAnsi="Times New Roman"/>
                <w:color w:val="000000"/>
                <w:w w:val="97"/>
                <w:sz w:val="16"/>
              </w:rPr>
              <w:t xml:space="preserve">https://videouroki.net/razrabotki/uchastiie-ghrazhdan-v-politichieskoi-zhizni.html </w:t>
            </w:r>
            <w:r w:rsidRPr="003F534C">
              <w:br/>
            </w:r>
            <w:r w:rsidRPr="003F534C">
              <w:rPr>
                <w:rFonts w:ascii="Times New Roman" w:eastAsia="Times New Roman" w:hAnsi="Times New Roman"/>
                <w:color w:val="000000"/>
                <w:w w:val="97"/>
                <w:sz w:val="16"/>
              </w:rPr>
              <w:t>https://interneturok.ru/lesson/obshestvoznanie/9-klass/chelovek-gosudarstvo-pravo/politicheskie-partii</w:t>
            </w:r>
          </w:p>
        </w:tc>
        <w:tc>
          <w:tcPr>
            <w:tcW w:w="2693" w:type="dxa"/>
            <w:tcBorders>
              <w:top w:val="single" w:sz="4" w:space="0" w:color="000000"/>
              <w:left w:val="single" w:sz="4" w:space="0" w:color="000000"/>
              <w:bottom w:val="single" w:sz="4" w:space="0" w:color="000000"/>
              <w:right w:val="single" w:sz="4" w:space="0" w:color="000000"/>
            </w:tcBorders>
          </w:tcPr>
          <w:p w14:paraId="165697D7" w14:textId="3D17B3DA" w:rsidR="007B3749" w:rsidRPr="007B3749" w:rsidRDefault="007B3749" w:rsidP="003F534C">
            <w:pPr>
              <w:autoSpaceDE w:val="0"/>
              <w:autoSpaceDN w:val="0"/>
              <w:spacing w:before="76" w:after="0" w:line="25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1,2,6,8</w:t>
            </w:r>
          </w:p>
        </w:tc>
      </w:tr>
      <w:tr w:rsidR="007B3749" w:rsidRPr="003F534C" w14:paraId="43D5673D" w14:textId="130BD439" w:rsidTr="008716BE">
        <w:trPr>
          <w:trHeight w:hRule="exact" w:val="348"/>
        </w:trPr>
        <w:tc>
          <w:tcPr>
            <w:tcW w:w="5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436E62"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p>
        </w:tc>
        <w:tc>
          <w:tcPr>
            <w:tcW w:w="876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D93C43" w14:textId="2F5A8DB3" w:rsidR="007B3749" w:rsidRPr="003F534C" w:rsidRDefault="007B3749" w:rsidP="003F534C">
            <w:pPr>
              <w:rPr>
                <w:rFonts w:ascii="Times New Roman" w:eastAsia="Times New Roman" w:hAnsi="Times New Roman"/>
                <w:color w:val="000000"/>
                <w:w w:val="97"/>
                <w:sz w:val="16"/>
              </w:rPr>
            </w:pPr>
            <w:r w:rsidRPr="003F534C">
              <w:rPr>
                <w:rFonts w:ascii="Times New Roman" w:eastAsia="Times New Roman" w:hAnsi="Times New Roman"/>
                <w:color w:val="000000"/>
                <w:w w:val="97"/>
                <w:sz w:val="16"/>
              </w:rPr>
              <w:t>6</w:t>
            </w:r>
          </w:p>
        </w:tc>
      </w:tr>
      <w:tr w:rsidR="007B3749" w:rsidRPr="003F534C" w14:paraId="5B68B86D" w14:textId="73E9C0F6" w:rsidTr="007B3749">
        <w:trPr>
          <w:trHeight w:hRule="exact" w:val="348"/>
        </w:trPr>
        <w:tc>
          <w:tcPr>
            <w:tcW w:w="1130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CE65571"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color w:val="000000"/>
                <w:w w:val="97"/>
                <w:sz w:val="16"/>
              </w:rPr>
              <w:t>Раздел</w:t>
            </w:r>
            <w:proofErr w:type="spellEnd"/>
            <w:r w:rsidRPr="003F534C">
              <w:rPr>
                <w:rFonts w:ascii="Times New Roman" w:eastAsia="Times New Roman" w:hAnsi="Times New Roman"/>
                <w:color w:val="000000"/>
                <w:w w:val="97"/>
                <w:sz w:val="16"/>
              </w:rPr>
              <w:t xml:space="preserve"> 2. </w:t>
            </w:r>
            <w:proofErr w:type="spellStart"/>
            <w:r w:rsidRPr="003F534C">
              <w:rPr>
                <w:rFonts w:ascii="Times New Roman" w:eastAsia="Times New Roman" w:hAnsi="Times New Roman"/>
                <w:b/>
                <w:color w:val="000000"/>
                <w:w w:val="97"/>
                <w:sz w:val="16"/>
              </w:rPr>
              <w:t>Гражданин</w:t>
            </w:r>
            <w:proofErr w:type="spellEnd"/>
            <w:r w:rsidRPr="003F534C">
              <w:rPr>
                <w:rFonts w:ascii="Times New Roman" w:eastAsia="Times New Roman" w:hAnsi="Times New Roman"/>
                <w:b/>
                <w:color w:val="000000"/>
                <w:w w:val="97"/>
                <w:sz w:val="16"/>
              </w:rPr>
              <w:t xml:space="preserve"> и </w:t>
            </w:r>
            <w:proofErr w:type="spellStart"/>
            <w:r w:rsidRPr="003F534C">
              <w:rPr>
                <w:rFonts w:ascii="Times New Roman" w:eastAsia="Times New Roman" w:hAnsi="Times New Roman"/>
                <w:b/>
                <w:color w:val="000000"/>
                <w:w w:val="97"/>
                <w:sz w:val="16"/>
              </w:rPr>
              <w:t>государство</w:t>
            </w:r>
            <w:proofErr w:type="spellEnd"/>
            <w:r w:rsidRPr="003F534C">
              <w:rPr>
                <w:rFonts w:ascii="Times New Roman" w:eastAsia="Times New Roman" w:hAnsi="Times New Roman"/>
                <w:b/>
                <w:color w:val="000000"/>
                <w:w w:val="97"/>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99C8969" w14:textId="77777777" w:rsidR="007B3749" w:rsidRPr="003F534C" w:rsidRDefault="007B3749" w:rsidP="003F534C">
            <w:pPr>
              <w:autoSpaceDE w:val="0"/>
              <w:autoSpaceDN w:val="0"/>
              <w:spacing w:before="76" w:after="0" w:line="233" w:lineRule="auto"/>
              <w:ind w:left="72"/>
              <w:rPr>
                <w:rFonts w:ascii="Times New Roman" w:eastAsia="Times New Roman" w:hAnsi="Times New Roman"/>
                <w:color w:val="000000"/>
                <w:w w:val="97"/>
                <w:sz w:val="16"/>
              </w:rPr>
            </w:pPr>
          </w:p>
        </w:tc>
      </w:tr>
      <w:tr w:rsidR="007B3749" w:rsidRPr="003F534C" w14:paraId="78EC2437" w14:textId="35507EA7" w:rsidTr="007B3749">
        <w:trPr>
          <w:trHeight w:hRule="exact" w:val="7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8087C"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t>2.1.</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A638D" w14:textId="77777777" w:rsidR="007B3749" w:rsidRPr="003F534C" w:rsidRDefault="007B3749" w:rsidP="003F534C">
            <w:pPr>
              <w:autoSpaceDE w:val="0"/>
              <w:autoSpaceDN w:val="0"/>
              <w:spacing w:before="76" w:after="0" w:line="233" w:lineRule="auto"/>
              <w:ind w:left="72"/>
              <w:rPr>
                <w:lang w:val="ru-RU"/>
              </w:rPr>
            </w:pPr>
            <w:r w:rsidRPr="003F534C">
              <w:rPr>
                <w:rFonts w:ascii="Times New Roman" w:eastAsia="Times New Roman" w:hAnsi="Times New Roman"/>
                <w:b/>
                <w:color w:val="000000"/>
                <w:w w:val="97"/>
                <w:sz w:val="16"/>
                <w:lang w:val="ru-RU"/>
              </w:rPr>
              <w:t>Основы конституционного строя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C384E" w14:textId="73C5C972"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8C076" w14:textId="77777777" w:rsidR="007B3749" w:rsidRPr="003F534C" w:rsidRDefault="007B3749" w:rsidP="003F534C">
            <w:pPr>
              <w:autoSpaceDE w:val="0"/>
              <w:autoSpaceDN w:val="0"/>
              <w:spacing w:before="76" w:after="0" w:line="245" w:lineRule="auto"/>
              <w:ind w:left="72" w:right="144"/>
            </w:pPr>
            <w:r w:rsidRPr="003F534C">
              <w:rPr>
                <w:rFonts w:ascii="Times New Roman" w:eastAsia="Times New Roman" w:hAnsi="Times New Roman"/>
                <w:color w:val="000000"/>
                <w:w w:val="97"/>
                <w:sz w:val="16"/>
              </w:rPr>
              <w:t>https://interneturok.ru/lesson/obshestvoznanie/9-klass/chelovek-gosudarstvo-pravo/konstitutsionnyy-stroy</w:t>
            </w:r>
          </w:p>
        </w:tc>
        <w:tc>
          <w:tcPr>
            <w:tcW w:w="2693" w:type="dxa"/>
            <w:tcBorders>
              <w:top w:val="single" w:sz="4" w:space="0" w:color="000000"/>
              <w:left w:val="single" w:sz="4" w:space="0" w:color="000000"/>
              <w:bottom w:val="single" w:sz="4" w:space="0" w:color="000000"/>
              <w:right w:val="single" w:sz="4" w:space="0" w:color="000000"/>
            </w:tcBorders>
          </w:tcPr>
          <w:p w14:paraId="6C1789A8" w14:textId="600980DF" w:rsidR="007B3749" w:rsidRPr="007B3749" w:rsidRDefault="007B3749" w:rsidP="003F534C">
            <w:pPr>
              <w:autoSpaceDE w:val="0"/>
              <w:autoSpaceDN w:val="0"/>
              <w:spacing w:before="76" w:after="0" w:line="245" w:lineRule="auto"/>
              <w:ind w:left="72" w:right="144"/>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7B3749" w:rsidRPr="003F534C" w14:paraId="731CB67F" w14:textId="5E08ECB0" w:rsidTr="007B3749">
        <w:trPr>
          <w:trHeight w:hRule="exact" w:val="4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63869"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2.2.</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ED34F"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Высшие органы государственной власти в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93969" w14:textId="26A2A147"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C5DF0" w14:textId="77777777"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https://resh.edu.ru/subject/lesson/1920/main/</w:t>
            </w:r>
          </w:p>
        </w:tc>
        <w:tc>
          <w:tcPr>
            <w:tcW w:w="2693" w:type="dxa"/>
            <w:tcBorders>
              <w:top w:val="single" w:sz="4" w:space="0" w:color="000000"/>
              <w:left w:val="single" w:sz="4" w:space="0" w:color="000000"/>
              <w:bottom w:val="single" w:sz="4" w:space="0" w:color="000000"/>
              <w:right w:val="single" w:sz="4" w:space="0" w:color="000000"/>
            </w:tcBorders>
          </w:tcPr>
          <w:p w14:paraId="176D031E" w14:textId="3037F401" w:rsidR="007B3749" w:rsidRPr="007B3749"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7B3749" w:rsidRPr="003F534C" w14:paraId="3D622D93" w14:textId="4C1D4DF2" w:rsidTr="007B3749">
        <w:trPr>
          <w:trHeight w:hRule="exact" w:val="8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21F13"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2.3.</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ED5FA"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Государственно- территориальное устройство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9A256" w14:textId="436AD162"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5AC5D" w14:textId="77777777" w:rsidR="007B3749" w:rsidRPr="003F534C" w:rsidRDefault="007B3749" w:rsidP="003F534C">
            <w:pPr>
              <w:autoSpaceDE w:val="0"/>
              <w:autoSpaceDN w:val="0"/>
              <w:spacing w:before="78" w:after="0" w:line="245" w:lineRule="auto"/>
              <w:ind w:left="72" w:right="288"/>
            </w:pPr>
            <w:r w:rsidRPr="003F534C">
              <w:rPr>
                <w:rFonts w:ascii="Times New Roman" w:eastAsia="Times New Roman" w:hAnsi="Times New Roman"/>
                <w:color w:val="000000"/>
                <w:w w:val="97"/>
                <w:sz w:val="16"/>
              </w:rPr>
              <w:t>https://interneturok.ru/lesson/geografy/8-klass/geograficheskoe-polozhenie-rossii/administrativno-territorialnoe-ustroystvo-rossii</w:t>
            </w:r>
          </w:p>
        </w:tc>
        <w:tc>
          <w:tcPr>
            <w:tcW w:w="2693" w:type="dxa"/>
            <w:tcBorders>
              <w:top w:val="single" w:sz="4" w:space="0" w:color="000000"/>
              <w:left w:val="single" w:sz="4" w:space="0" w:color="000000"/>
              <w:bottom w:val="single" w:sz="4" w:space="0" w:color="000000"/>
              <w:right w:val="single" w:sz="4" w:space="0" w:color="000000"/>
            </w:tcBorders>
          </w:tcPr>
          <w:p w14:paraId="1B4411A9" w14:textId="46DF1A58" w:rsidR="007B3749" w:rsidRPr="007B3749" w:rsidRDefault="007B3749" w:rsidP="003F534C">
            <w:pPr>
              <w:autoSpaceDE w:val="0"/>
              <w:autoSpaceDN w:val="0"/>
              <w:spacing w:before="78" w:after="0" w:line="245" w:lineRule="auto"/>
              <w:ind w:left="72" w:right="288"/>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7B3749" w:rsidRPr="003F534C" w14:paraId="5393436B" w14:textId="1D664495" w:rsidTr="007B3749">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B264F"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2.4.</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99C0F" w14:textId="77777777" w:rsidR="007B3749" w:rsidRPr="003F534C" w:rsidRDefault="007B3749" w:rsidP="003F534C">
            <w:pPr>
              <w:autoSpaceDE w:val="0"/>
              <w:autoSpaceDN w:val="0"/>
              <w:spacing w:before="78" w:after="0" w:line="245" w:lineRule="auto"/>
              <w:ind w:left="72" w:right="288"/>
              <w:rPr>
                <w:lang w:val="ru-RU"/>
              </w:rPr>
            </w:pPr>
            <w:r w:rsidRPr="003F534C">
              <w:rPr>
                <w:rFonts w:ascii="Times New Roman" w:eastAsia="Times New Roman" w:hAnsi="Times New Roman"/>
                <w:b/>
                <w:color w:val="000000"/>
                <w:w w:val="97"/>
                <w:sz w:val="16"/>
                <w:lang w:val="ru-RU"/>
              </w:rPr>
              <w:t>Конституция Российской Федерации о правовом статусе человека и гражданина</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05E13" w14:textId="0ED59F4F"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5EAF3" w14:textId="77777777"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https://resh.edu.ru/subject/lesson/2956/main/</w:t>
            </w:r>
          </w:p>
        </w:tc>
        <w:tc>
          <w:tcPr>
            <w:tcW w:w="2693" w:type="dxa"/>
            <w:tcBorders>
              <w:top w:val="single" w:sz="4" w:space="0" w:color="000000"/>
              <w:left w:val="single" w:sz="4" w:space="0" w:color="000000"/>
              <w:bottom w:val="single" w:sz="4" w:space="0" w:color="000000"/>
              <w:right w:val="single" w:sz="4" w:space="0" w:color="000000"/>
            </w:tcBorders>
          </w:tcPr>
          <w:p w14:paraId="7761C6D7" w14:textId="5D03C055" w:rsidR="007B3749" w:rsidRPr="007B3749"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1,2,8</w:t>
            </w:r>
          </w:p>
        </w:tc>
      </w:tr>
      <w:tr w:rsidR="007B3749" w:rsidRPr="003F534C" w14:paraId="50E855E8" w14:textId="7D162794" w:rsidTr="00782806">
        <w:trPr>
          <w:trHeight w:hRule="exact" w:val="350"/>
        </w:trPr>
        <w:tc>
          <w:tcPr>
            <w:tcW w:w="5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8E433A" w14:textId="77777777" w:rsidR="007B3749" w:rsidRPr="003F534C" w:rsidRDefault="007B3749" w:rsidP="003F534C">
            <w:pPr>
              <w:autoSpaceDE w:val="0"/>
              <w:autoSpaceDN w:val="0"/>
              <w:spacing w:before="78" w:after="0" w:line="230" w:lineRule="auto"/>
              <w:ind w:left="72"/>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p>
        </w:tc>
        <w:tc>
          <w:tcPr>
            <w:tcW w:w="876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F9542C" w14:textId="21EE152F" w:rsidR="007B3749" w:rsidRPr="003F534C" w:rsidRDefault="007B3749" w:rsidP="003F534C">
            <w:pPr>
              <w:rPr>
                <w:rFonts w:ascii="Times New Roman" w:eastAsia="Times New Roman" w:hAnsi="Times New Roman"/>
                <w:color w:val="000000"/>
                <w:w w:val="97"/>
                <w:sz w:val="16"/>
              </w:rPr>
            </w:pPr>
            <w:r w:rsidRPr="003F534C">
              <w:rPr>
                <w:rFonts w:ascii="Times New Roman" w:eastAsia="Times New Roman" w:hAnsi="Times New Roman"/>
                <w:color w:val="000000"/>
                <w:w w:val="97"/>
                <w:sz w:val="16"/>
              </w:rPr>
              <w:t>8</w:t>
            </w:r>
          </w:p>
        </w:tc>
      </w:tr>
      <w:tr w:rsidR="007B3749" w:rsidRPr="00355F84" w14:paraId="04D83B9E" w14:textId="591EFC1E" w:rsidTr="007B3749">
        <w:trPr>
          <w:trHeight w:hRule="exact" w:val="348"/>
        </w:trPr>
        <w:tc>
          <w:tcPr>
            <w:tcW w:w="1130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C347E25" w14:textId="77777777" w:rsidR="007B3749" w:rsidRPr="003F534C" w:rsidRDefault="007B3749" w:rsidP="003F534C">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 xml:space="preserve">Раздел 3. </w:t>
            </w:r>
            <w:r w:rsidRPr="003F534C">
              <w:rPr>
                <w:rFonts w:ascii="Times New Roman" w:eastAsia="Times New Roman" w:hAnsi="Times New Roman"/>
                <w:b/>
                <w:color w:val="000000"/>
                <w:w w:val="97"/>
                <w:sz w:val="16"/>
                <w:lang w:val="ru-RU"/>
              </w:rPr>
              <w:t xml:space="preserve">Человек в системе социальных отношений </w:t>
            </w:r>
          </w:p>
        </w:tc>
        <w:tc>
          <w:tcPr>
            <w:tcW w:w="2693" w:type="dxa"/>
            <w:tcBorders>
              <w:top w:val="single" w:sz="4" w:space="0" w:color="000000"/>
              <w:left w:val="single" w:sz="4" w:space="0" w:color="000000"/>
              <w:bottom w:val="single" w:sz="4" w:space="0" w:color="000000"/>
              <w:right w:val="single" w:sz="4" w:space="0" w:color="000000"/>
            </w:tcBorders>
          </w:tcPr>
          <w:p w14:paraId="14BAE677" w14:textId="77777777" w:rsidR="007B3749" w:rsidRPr="003F534C" w:rsidRDefault="007B3749" w:rsidP="003F534C">
            <w:pPr>
              <w:autoSpaceDE w:val="0"/>
              <w:autoSpaceDN w:val="0"/>
              <w:spacing w:before="76" w:after="0" w:line="233" w:lineRule="auto"/>
              <w:ind w:left="72"/>
              <w:rPr>
                <w:rFonts w:ascii="Times New Roman" w:eastAsia="Times New Roman" w:hAnsi="Times New Roman"/>
                <w:color w:val="000000"/>
                <w:w w:val="97"/>
                <w:sz w:val="16"/>
                <w:lang w:val="ru-RU"/>
              </w:rPr>
            </w:pPr>
          </w:p>
        </w:tc>
      </w:tr>
      <w:tr w:rsidR="007B3749" w:rsidRPr="003F534C" w14:paraId="0774F3B5" w14:textId="6128155B" w:rsidTr="007B3749">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3DEB5"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t>3.1.</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3BC70"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b/>
                <w:color w:val="000000"/>
                <w:w w:val="97"/>
                <w:sz w:val="16"/>
              </w:rPr>
              <w:t>Социальные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общности</w:t>
            </w:r>
            <w:proofErr w:type="spellEnd"/>
            <w:r w:rsidRPr="003F534C">
              <w:rPr>
                <w:rFonts w:ascii="Times New Roman" w:eastAsia="Times New Roman" w:hAnsi="Times New Roman"/>
                <w:b/>
                <w:color w:val="000000"/>
                <w:w w:val="97"/>
                <w:sz w:val="16"/>
              </w:rPr>
              <w:t xml:space="preserve"> и </w:t>
            </w:r>
            <w:proofErr w:type="spellStart"/>
            <w:r w:rsidRPr="003F534C">
              <w:rPr>
                <w:rFonts w:ascii="Times New Roman" w:eastAsia="Times New Roman" w:hAnsi="Times New Roman"/>
                <w:b/>
                <w:color w:val="000000"/>
                <w:w w:val="97"/>
                <w:sz w:val="16"/>
              </w:rPr>
              <w:t>группы</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AB7A1" w14:textId="77763293"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3A6DB" w14:textId="77777777"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https://resh.edu.ru/subject/lesson/5840/main/226349/</w:t>
            </w:r>
          </w:p>
        </w:tc>
        <w:tc>
          <w:tcPr>
            <w:tcW w:w="2693" w:type="dxa"/>
            <w:tcBorders>
              <w:top w:val="single" w:sz="4" w:space="0" w:color="000000"/>
              <w:left w:val="single" w:sz="4" w:space="0" w:color="000000"/>
              <w:bottom w:val="single" w:sz="4" w:space="0" w:color="000000"/>
              <w:right w:val="single" w:sz="4" w:space="0" w:color="000000"/>
            </w:tcBorders>
          </w:tcPr>
          <w:p w14:paraId="59C831C1" w14:textId="43311037" w:rsidR="007B3749" w:rsidRPr="007B3749" w:rsidRDefault="007B3749" w:rsidP="003F534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1,8</w:t>
            </w:r>
          </w:p>
        </w:tc>
      </w:tr>
      <w:tr w:rsidR="007B3749" w:rsidRPr="003F534C" w14:paraId="4FD7C69E" w14:textId="70298FF4" w:rsidTr="007B3749">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6198F"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t>3.2.</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F3C45" w14:textId="77777777"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b/>
                <w:color w:val="000000"/>
                <w:w w:val="97"/>
                <w:sz w:val="16"/>
                <w:lang w:val="ru-RU"/>
              </w:rPr>
              <w:t xml:space="preserve">Статусы и роли. Социализация личности. </w:t>
            </w:r>
            <w:proofErr w:type="spellStart"/>
            <w:r w:rsidRPr="003F534C">
              <w:rPr>
                <w:rFonts w:ascii="Times New Roman" w:eastAsia="Times New Roman" w:hAnsi="Times New Roman"/>
                <w:b/>
                <w:color w:val="000000"/>
                <w:w w:val="97"/>
                <w:sz w:val="16"/>
              </w:rPr>
              <w:t>Семья</w:t>
            </w:r>
            <w:proofErr w:type="spellEnd"/>
            <w:r w:rsidRPr="003F534C">
              <w:rPr>
                <w:rFonts w:ascii="Times New Roman" w:eastAsia="Times New Roman" w:hAnsi="Times New Roman"/>
                <w:b/>
                <w:color w:val="000000"/>
                <w:w w:val="97"/>
                <w:sz w:val="16"/>
              </w:rPr>
              <w:t xml:space="preserve"> и </w:t>
            </w:r>
            <w:proofErr w:type="spellStart"/>
            <w:r w:rsidRPr="003F534C">
              <w:rPr>
                <w:rFonts w:ascii="Times New Roman" w:eastAsia="Times New Roman" w:hAnsi="Times New Roman"/>
                <w:b/>
                <w:color w:val="000000"/>
                <w:w w:val="97"/>
                <w:sz w:val="16"/>
              </w:rPr>
              <w:t>её</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функции</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5E38C" w14:textId="0A3B9AEE"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4</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73778" w14:textId="77777777"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https://interneturok.ru/lesson/obshestvoznanie/8-klass/sotsialnaya-sfera/sotsialnye-roli-i-statusy</w:t>
            </w:r>
          </w:p>
        </w:tc>
        <w:tc>
          <w:tcPr>
            <w:tcW w:w="2693" w:type="dxa"/>
            <w:tcBorders>
              <w:top w:val="single" w:sz="4" w:space="0" w:color="000000"/>
              <w:left w:val="single" w:sz="4" w:space="0" w:color="000000"/>
              <w:bottom w:val="single" w:sz="4" w:space="0" w:color="000000"/>
              <w:right w:val="single" w:sz="4" w:space="0" w:color="000000"/>
            </w:tcBorders>
          </w:tcPr>
          <w:p w14:paraId="0584717D" w14:textId="0DD24BF8" w:rsidR="007B3749" w:rsidRPr="007B3749" w:rsidRDefault="007B3749" w:rsidP="003F534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1,3,8</w:t>
            </w:r>
          </w:p>
        </w:tc>
      </w:tr>
      <w:tr w:rsidR="007B3749" w:rsidRPr="003F534C" w14:paraId="1573EA75" w14:textId="450286FA" w:rsidTr="007B3749">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B74F1"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t>3.3.</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1F75A" w14:textId="77777777" w:rsidR="007B3749" w:rsidRPr="003F534C" w:rsidRDefault="007B3749" w:rsidP="003F534C">
            <w:pPr>
              <w:autoSpaceDE w:val="0"/>
              <w:autoSpaceDN w:val="0"/>
              <w:spacing w:before="76" w:after="0" w:line="245" w:lineRule="auto"/>
              <w:ind w:left="72" w:right="576"/>
            </w:pPr>
            <w:r w:rsidRPr="003F534C">
              <w:rPr>
                <w:rFonts w:ascii="Times New Roman" w:eastAsia="Times New Roman" w:hAnsi="Times New Roman"/>
                <w:b/>
                <w:color w:val="000000"/>
                <w:w w:val="97"/>
                <w:sz w:val="16"/>
                <w:lang w:val="ru-RU"/>
              </w:rPr>
              <w:t xml:space="preserve">Этносы и нации в современном обществе. </w:t>
            </w:r>
            <w:proofErr w:type="spellStart"/>
            <w:r w:rsidRPr="003F534C">
              <w:rPr>
                <w:rFonts w:ascii="Times New Roman" w:eastAsia="Times New Roman" w:hAnsi="Times New Roman"/>
                <w:b/>
                <w:color w:val="000000"/>
                <w:w w:val="97"/>
                <w:sz w:val="16"/>
              </w:rPr>
              <w:t>Социальная</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политика</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Российского</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государства</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73307" w14:textId="445B61F1"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3</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D3EEE" w14:textId="77777777" w:rsidR="007B3749" w:rsidRPr="003F534C" w:rsidRDefault="007B3749" w:rsidP="003F534C">
            <w:pPr>
              <w:autoSpaceDE w:val="0"/>
              <w:autoSpaceDN w:val="0"/>
              <w:spacing w:before="76" w:after="0" w:line="245" w:lineRule="auto"/>
              <w:ind w:left="72" w:right="1440"/>
            </w:pPr>
            <w:r w:rsidRPr="003F534C">
              <w:rPr>
                <w:rFonts w:ascii="Times New Roman" w:eastAsia="Times New Roman" w:hAnsi="Times New Roman"/>
                <w:color w:val="000000"/>
                <w:w w:val="97"/>
                <w:sz w:val="16"/>
              </w:rPr>
              <w:t xml:space="preserve">https://resh.edu.ru/subject/lesson/2931/main/ </w:t>
            </w:r>
            <w:r w:rsidRPr="003F534C">
              <w:br/>
            </w:r>
            <w:r w:rsidRPr="003F534C">
              <w:rPr>
                <w:rFonts w:ascii="Times New Roman" w:eastAsia="Times New Roman" w:hAnsi="Times New Roman"/>
                <w:color w:val="000000"/>
                <w:w w:val="97"/>
                <w:sz w:val="16"/>
              </w:rPr>
              <w:t>https://videouroki.net/video/25-socialnyj-konflikt-i-puti-ego-resheniya-228.html</w:t>
            </w:r>
          </w:p>
        </w:tc>
        <w:tc>
          <w:tcPr>
            <w:tcW w:w="2693" w:type="dxa"/>
            <w:tcBorders>
              <w:top w:val="single" w:sz="4" w:space="0" w:color="000000"/>
              <w:left w:val="single" w:sz="4" w:space="0" w:color="000000"/>
              <w:bottom w:val="single" w:sz="4" w:space="0" w:color="000000"/>
              <w:right w:val="single" w:sz="4" w:space="0" w:color="000000"/>
            </w:tcBorders>
          </w:tcPr>
          <w:p w14:paraId="0D00F200" w14:textId="12F1F125" w:rsidR="007B3749" w:rsidRPr="007B3749" w:rsidRDefault="007B3749" w:rsidP="003F534C">
            <w:pPr>
              <w:autoSpaceDE w:val="0"/>
              <w:autoSpaceDN w:val="0"/>
              <w:spacing w:before="76" w:after="0" w:line="245" w:lineRule="auto"/>
              <w:ind w:left="72" w:right="1440"/>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1,2,3,8</w:t>
            </w:r>
          </w:p>
        </w:tc>
      </w:tr>
      <w:tr w:rsidR="007B3749" w:rsidRPr="003F534C" w14:paraId="2D6F61ED" w14:textId="7850A0EB" w:rsidTr="007B3749">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6549C"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3.4.</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8B0CC"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Отклоняющееся поведение и здоровый образ жизни</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DD6EC" w14:textId="03921BB5"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2</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B0229" w14:textId="77777777" w:rsidR="007B3749" w:rsidRDefault="00355F84" w:rsidP="003F534C">
            <w:pPr>
              <w:autoSpaceDE w:val="0"/>
              <w:autoSpaceDN w:val="0"/>
              <w:spacing w:before="78" w:after="0" w:line="230" w:lineRule="auto"/>
              <w:jc w:val="center"/>
              <w:rPr>
                <w:rFonts w:ascii="Times New Roman" w:eastAsia="Times New Roman" w:hAnsi="Times New Roman"/>
                <w:color w:val="000000"/>
                <w:w w:val="97"/>
                <w:sz w:val="16"/>
              </w:rPr>
            </w:pPr>
            <w:hyperlink r:id="rId14" w:history="1">
              <w:r w:rsidR="007B3749" w:rsidRPr="00F00A22">
                <w:rPr>
                  <w:rStyle w:val="aff8"/>
                  <w:rFonts w:ascii="Times New Roman" w:eastAsia="Times New Roman" w:hAnsi="Times New Roman"/>
                  <w:w w:val="97"/>
                  <w:sz w:val="16"/>
                </w:rPr>
                <w:t>https://interneturok.ru/lesson/obshestvoznanie/8-klass/sotsialnaya-sfera/otklonyayuscheesya-povedenie</w:t>
              </w:r>
            </w:hyperlink>
          </w:p>
          <w:p w14:paraId="4D6EC459" w14:textId="77777777" w:rsidR="007B3749" w:rsidRPr="003F534C" w:rsidRDefault="007B3749" w:rsidP="003F534C">
            <w:pPr>
              <w:autoSpaceDE w:val="0"/>
              <w:autoSpaceDN w:val="0"/>
              <w:spacing w:before="78" w:after="0" w:line="230" w:lineRule="auto"/>
              <w:jc w:val="center"/>
            </w:pPr>
          </w:p>
        </w:tc>
        <w:tc>
          <w:tcPr>
            <w:tcW w:w="2693" w:type="dxa"/>
            <w:tcBorders>
              <w:top w:val="single" w:sz="4" w:space="0" w:color="000000"/>
              <w:left w:val="single" w:sz="4" w:space="0" w:color="000000"/>
              <w:bottom w:val="single" w:sz="4" w:space="0" w:color="000000"/>
              <w:right w:val="single" w:sz="4" w:space="0" w:color="000000"/>
            </w:tcBorders>
          </w:tcPr>
          <w:p w14:paraId="483A5D0B" w14:textId="49AD5EE2" w:rsidR="007B3749" w:rsidRPr="007B3749" w:rsidRDefault="007B3749" w:rsidP="007B3749">
            <w:pPr>
              <w:autoSpaceDE w:val="0"/>
              <w:autoSpaceDN w:val="0"/>
              <w:spacing w:before="78" w:after="0" w:line="230" w:lineRule="auto"/>
              <w:rPr>
                <w:rFonts w:ascii="Times New Roman" w:hAnsi="Times New Roman" w:cs="Times New Roman"/>
                <w:sz w:val="18"/>
                <w:szCs w:val="18"/>
                <w:lang w:val="ru-RU"/>
              </w:rPr>
            </w:pPr>
            <w:r w:rsidRPr="007B3749">
              <w:rPr>
                <w:rFonts w:ascii="Times New Roman" w:hAnsi="Times New Roman" w:cs="Times New Roman"/>
                <w:sz w:val="18"/>
                <w:szCs w:val="18"/>
                <w:lang w:val="ru-RU"/>
              </w:rPr>
              <w:t>1,3,5,8</w:t>
            </w:r>
          </w:p>
        </w:tc>
      </w:tr>
      <w:tr w:rsidR="007B3749" w:rsidRPr="003F534C" w14:paraId="7E398DB2" w14:textId="02104AA3" w:rsidTr="00033A54">
        <w:trPr>
          <w:trHeight w:hRule="exact" w:val="348"/>
        </w:trPr>
        <w:tc>
          <w:tcPr>
            <w:tcW w:w="5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0C818A" w14:textId="77777777" w:rsidR="007B3749" w:rsidRPr="003F534C" w:rsidRDefault="007B3749" w:rsidP="003F534C">
            <w:pPr>
              <w:autoSpaceDE w:val="0"/>
              <w:autoSpaceDN w:val="0"/>
              <w:spacing w:before="78" w:after="0" w:line="230" w:lineRule="auto"/>
              <w:ind w:left="72"/>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r w:rsidRPr="003F534C">
              <w:rPr>
                <w:rFonts w:ascii="Times New Roman" w:eastAsia="Times New Roman" w:hAnsi="Times New Roman"/>
                <w:color w:val="000000"/>
                <w:w w:val="97"/>
                <w:sz w:val="16"/>
              </w:rPr>
              <w:t xml:space="preserve"> </w:t>
            </w:r>
          </w:p>
        </w:tc>
        <w:tc>
          <w:tcPr>
            <w:tcW w:w="876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0C084F" w14:textId="61E45ECC" w:rsidR="007B3749" w:rsidRPr="003F534C" w:rsidRDefault="007B3749" w:rsidP="003F534C">
            <w:pPr>
              <w:rPr>
                <w:rFonts w:ascii="Times New Roman" w:eastAsia="Times New Roman" w:hAnsi="Times New Roman"/>
                <w:color w:val="000000"/>
                <w:w w:val="97"/>
                <w:sz w:val="16"/>
              </w:rPr>
            </w:pPr>
            <w:r w:rsidRPr="003F534C">
              <w:rPr>
                <w:rFonts w:ascii="Times New Roman" w:eastAsia="Times New Roman" w:hAnsi="Times New Roman"/>
                <w:color w:val="000000"/>
                <w:w w:val="97"/>
                <w:sz w:val="16"/>
              </w:rPr>
              <w:t>11</w:t>
            </w:r>
          </w:p>
        </w:tc>
      </w:tr>
      <w:tr w:rsidR="007B3749" w:rsidRPr="00355F84" w14:paraId="2814BFA3" w14:textId="56A7A846" w:rsidTr="00060161">
        <w:trPr>
          <w:trHeight w:hRule="exact" w:val="348"/>
        </w:trPr>
        <w:tc>
          <w:tcPr>
            <w:tcW w:w="13997"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8EF73A5" w14:textId="04D56219" w:rsidR="007B3749" w:rsidRPr="003F534C" w:rsidRDefault="007B3749" w:rsidP="003F534C">
            <w:pPr>
              <w:autoSpaceDE w:val="0"/>
              <w:autoSpaceDN w:val="0"/>
              <w:spacing w:before="78" w:after="0" w:line="230" w:lineRule="auto"/>
              <w:ind w:left="72"/>
              <w:rPr>
                <w:rFonts w:ascii="Times New Roman" w:eastAsia="Times New Roman" w:hAnsi="Times New Roman"/>
                <w:color w:val="000000"/>
                <w:w w:val="97"/>
                <w:sz w:val="16"/>
                <w:lang w:val="ru-RU"/>
              </w:rPr>
            </w:pPr>
            <w:r w:rsidRPr="003F534C">
              <w:rPr>
                <w:rFonts w:ascii="Times New Roman" w:eastAsia="Times New Roman" w:hAnsi="Times New Roman"/>
                <w:color w:val="000000"/>
                <w:w w:val="97"/>
                <w:sz w:val="16"/>
                <w:lang w:val="ru-RU"/>
              </w:rPr>
              <w:t xml:space="preserve">Раздел 4. </w:t>
            </w:r>
            <w:r w:rsidRPr="003F534C">
              <w:rPr>
                <w:rFonts w:ascii="Times New Roman" w:eastAsia="Times New Roman" w:hAnsi="Times New Roman"/>
                <w:b/>
                <w:color w:val="000000"/>
                <w:w w:val="97"/>
                <w:sz w:val="16"/>
                <w:lang w:val="ru-RU"/>
              </w:rPr>
              <w:t xml:space="preserve">Человек в современном изменяющемся мире </w:t>
            </w:r>
          </w:p>
        </w:tc>
      </w:tr>
      <w:tr w:rsidR="007B3749" w:rsidRPr="003F534C" w14:paraId="6D324135" w14:textId="15348891" w:rsidTr="007B3749">
        <w:trPr>
          <w:trHeight w:hRule="exact" w:val="9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89F7E" w14:textId="77777777" w:rsidR="007B3749" w:rsidRPr="003F534C" w:rsidRDefault="007B3749" w:rsidP="003F534C">
            <w:pPr>
              <w:autoSpaceDE w:val="0"/>
              <w:autoSpaceDN w:val="0"/>
              <w:spacing w:before="78" w:after="0" w:line="230" w:lineRule="auto"/>
              <w:jc w:val="center"/>
            </w:pPr>
            <w:r w:rsidRPr="003F534C">
              <w:rPr>
                <w:rFonts w:ascii="Times New Roman" w:eastAsia="Times New Roman" w:hAnsi="Times New Roman"/>
                <w:color w:val="000000"/>
                <w:w w:val="97"/>
                <w:sz w:val="16"/>
              </w:rPr>
              <w:t>4.1.</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B6A7E" w14:textId="77777777" w:rsidR="007B3749" w:rsidRPr="003F534C" w:rsidRDefault="007B3749" w:rsidP="003F534C">
            <w:pPr>
              <w:autoSpaceDE w:val="0"/>
              <w:autoSpaceDN w:val="0"/>
              <w:spacing w:before="78" w:after="0" w:line="230" w:lineRule="auto"/>
              <w:ind w:left="72"/>
              <w:rPr>
                <w:lang w:val="ru-RU"/>
              </w:rPr>
            </w:pPr>
            <w:r w:rsidRPr="003F534C">
              <w:rPr>
                <w:rFonts w:ascii="Times New Roman" w:eastAsia="Times New Roman" w:hAnsi="Times New Roman"/>
                <w:b/>
                <w:color w:val="000000"/>
                <w:w w:val="97"/>
                <w:sz w:val="16"/>
                <w:lang w:val="ru-RU"/>
              </w:rPr>
              <w:t>Человек в современном изменяющемся мире</w:t>
            </w:r>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1732B" w14:textId="14A56446" w:rsidR="007B3749" w:rsidRPr="003F534C" w:rsidRDefault="007B3749" w:rsidP="003F534C">
            <w:pPr>
              <w:autoSpaceDE w:val="0"/>
              <w:autoSpaceDN w:val="0"/>
              <w:spacing w:before="78" w:after="0" w:line="230" w:lineRule="auto"/>
              <w:ind w:left="72"/>
            </w:pPr>
            <w:r w:rsidRPr="003F534C">
              <w:rPr>
                <w:rFonts w:ascii="Times New Roman" w:eastAsia="Times New Roman" w:hAnsi="Times New Roman"/>
                <w:color w:val="000000"/>
                <w:w w:val="97"/>
                <w:sz w:val="16"/>
              </w:rPr>
              <w:t>5</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C1D8D" w14:textId="77777777" w:rsidR="007B3749" w:rsidRDefault="00355F84" w:rsidP="003F534C">
            <w:pPr>
              <w:autoSpaceDE w:val="0"/>
              <w:autoSpaceDN w:val="0"/>
              <w:spacing w:before="78" w:after="0" w:line="250" w:lineRule="auto"/>
              <w:ind w:left="72" w:right="576"/>
              <w:rPr>
                <w:rFonts w:ascii="Times New Roman" w:eastAsia="Times New Roman" w:hAnsi="Times New Roman"/>
                <w:color w:val="000000"/>
                <w:w w:val="97"/>
                <w:sz w:val="16"/>
              </w:rPr>
            </w:pPr>
            <w:hyperlink r:id="rId15" w:history="1">
              <w:r w:rsidR="007B3749" w:rsidRPr="00F00A22">
                <w:rPr>
                  <w:rStyle w:val="aff8"/>
                  <w:rFonts w:ascii="Times New Roman" w:eastAsia="Times New Roman" w:hAnsi="Times New Roman"/>
                  <w:w w:val="97"/>
                  <w:sz w:val="16"/>
                </w:rPr>
                <w:t>https://videouroki.net/razrabotki/priezientatsiia-informatsionnoie-obshchiestvo-9-klass.html</w:t>
              </w:r>
            </w:hyperlink>
            <w:r w:rsidR="007B3749" w:rsidRPr="003F534C">
              <w:rPr>
                <w:rFonts w:ascii="Times New Roman" w:eastAsia="Times New Roman" w:hAnsi="Times New Roman"/>
                <w:color w:val="000000"/>
                <w:w w:val="97"/>
                <w:sz w:val="16"/>
              </w:rPr>
              <w:t xml:space="preserve"> </w:t>
            </w:r>
          </w:p>
          <w:p w14:paraId="0156777A" w14:textId="77777777" w:rsidR="007B3749" w:rsidRPr="003F534C" w:rsidRDefault="00355F84" w:rsidP="003F534C">
            <w:pPr>
              <w:autoSpaceDE w:val="0"/>
              <w:autoSpaceDN w:val="0"/>
              <w:spacing w:before="78" w:after="0" w:line="250" w:lineRule="auto"/>
              <w:ind w:left="72" w:right="576"/>
              <w:rPr>
                <w:rFonts w:ascii="Times New Roman" w:eastAsia="Times New Roman" w:hAnsi="Times New Roman"/>
                <w:color w:val="000000"/>
                <w:w w:val="97"/>
                <w:sz w:val="16"/>
              </w:rPr>
            </w:pPr>
            <w:hyperlink r:id="rId16" w:history="1">
              <w:r w:rsidR="007B3749" w:rsidRPr="00F00A22">
                <w:rPr>
                  <w:rStyle w:val="aff8"/>
                  <w:rFonts w:ascii="Times New Roman" w:eastAsia="Times New Roman" w:hAnsi="Times New Roman"/>
                  <w:w w:val="97"/>
                  <w:sz w:val="16"/>
                </w:rPr>
                <w:t>https://resh.edu.ru/subject/lesson/5841/conspect/289636/</w:t>
              </w:r>
            </w:hyperlink>
            <w:r w:rsidR="007B3749" w:rsidRPr="003F534C">
              <w:rPr>
                <w:rFonts w:ascii="Times New Roman" w:eastAsia="Times New Roman" w:hAnsi="Times New Roman"/>
                <w:color w:val="000000"/>
                <w:w w:val="97"/>
                <w:sz w:val="16"/>
              </w:rPr>
              <w:t xml:space="preserve"> </w:t>
            </w:r>
            <w:r w:rsidR="007B3749" w:rsidRPr="003F534C">
              <w:br/>
            </w:r>
            <w:hyperlink r:id="rId17" w:history="1">
              <w:r w:rsidR="007B3749" w:rsidRPr="00F00A22">
                <w:rPr>
                  <w:rStyle w:val="aff8"/>
                  <w:rFonts w:ascii="Times New Roman" w:eastAsia="Times New Roman" w:hAnsi="Times New Roman"/>
                  <w:w w:val="97"/>
                  <w:sz w:val="16"/>
                </w:rPr>
                <w:t>https://videouroki.net/razrabotki/molodiezh-v-sovriemiennom-obshchiestvie-priezientatsiia-k-uroku.html</w:t>
              </w:r>
            </w:hyperlink>
          </w:p>
        </w:tc>
        <w:tc>
          <w:tcPr>
            <w:tcW w:w="2693" w:type="dxa"/>
            <w:tcBorders>
              <w:top w:val="single" w:sz="4" w:space="0" w:color="000000"/>
              <w:left w:val="single" w:sz="4" w:space="0" w:color="000000"/>
              <w:bottom w:val="single" w:sz="4" w:space="0" w:color="000000"/>
              <w:right w:val="single" w:sz="4" w:space="0" w:color="000000"/>
            </w:tcBorders>
          </w:tcPr>
          <w:p w14:paraId="1B67CD76" w14:textId="065BE7F1" w:rsidR="007B3749" w:rsidRPr="007B3749" w:rsidRDefault="007B3749" w:rsidP="003F534C">
            <w:pPr>
              <w:autoSpaceDE w:val="0"/>
              <w:autoSpaceDN w:val="0"/>
              <w:spacing w:before="78" w:after="0" w:line="250" w:lineRule="auto"/>
              <w:ind w:left="72" w:right="576"/>
              <w:rPr>
                <w:rFonts w:ascii="Times New Roman" w:hAnsi="Times New Roman" w:cs="Times New Roman"/>
                <w:lang w:val="ru-RU"/>
              </w:rPr>
            </w:pPr>
            <w:r w:rsidRPr="007B3749">
              <w:rPr>
                <w:rFonts w:ascii="Times New Roman" w:hAnsi="Times New Roman" w:cs="Times New Roman"/>
                <w:lang w:val="ru-RU"/>
              </w:rPr>
              <w:t>1,2,3,8</w:t>
            </w:r>
          </w:p>
        </w:tc>
      </w:tr>
      <w:tr w:rsidR="007B3749" w:rsidRPr="003F534C" w14:paraId="79C8788F" w14:textId="7841F6D7" w:rsidTr="007B3749">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C8FCF" w14:textId="77777777" w:rsidR="007B3749" w:rsidRPr="003F534C" w:rsidRDefault="007B3749" w:rsidP="003F534C">
            <w:pPr>
              <w:autoSpaceDE w:val="0"/>
              <w:autoSpaceDN w:val="0"/>
              <w:spacing w:before="76" w:after="0" w:line="233" w:lineRule="auto"/>
              <w:jc w:val="center"/>
            </w:pPr>
            <w:r w:rsidRPr="003F534C">
              <w:rPr>
                <w:rFonts w:ascii="Times New Roman" w:eastAsia="Times New Roman" w:hAnsi="Times New Roman"/>
                <w:color w:val="000000"/>
                <w:w w:val="97"/>
                <w:sz w:val="16"/>
              </w:rPr>
              <w:lastRenderedPageBreak/>
              <w:t>4.2.</w:t>
            </w:r>
          </w:p>
        </w:tc>
        <w:tc>
          <w:tcPr>
            <w:tcW w:w="4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5B976"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b/>
                <w:color w:val="000000"/>
                <w:w w:val="97"/>
                <w:sz w:val="16"/>
              </w:rPr>
              <w:t>Итоговое</w:t>
            </w:r>
            <w:proofErr w:type="spellEnd"/>
            <w:r w:rsidRPr="003F534C">
              <w:rPr>
                <w:rFonts w:ascii="Times New Roman" w:eastAsia="Times New Roman" w:hAnsi="Times New Roman"/>
                <w:b/>
                <w:color w:val="000000"/>
                <w:w w:val="97"/>
                <w:sz w:val="16"/>
              </w:rPr>
              <w:t xml:space="preserve"> </w:t>
            </w:r>
            <w:proofErr w:type="spellStart"/>
            <w:r w:rsidRPr="003F534C">
              <w:rPr>
                <w:rFonts w:ascii="Times New Roman" w:eastAsia="Times New Roman" w:hAnsi="Times New Roman"/>
                <w:b/>
                <w:color w:val="000000"/>
                <w:w w:val="97"/>
                <w:sz w:val="16"/>
              </w:rPr>
              <w:t>повторение</w:t>
            </w:r>
            <w:proofErr w:type="spellEnd"/>
          </w:p>
        </w:tc>
        <w:tc>
          <w:tcPr>
            <w:tcW w:w="1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9634A" w14:textId="60ADE3C1" w:rsidR="007B3749" w:rsidRPr="003F534C" w:rsidRDefault="007B3749" w:rsidP="003F534C">
            <w:pPr>
              <w:autoSpaceDE w:val="0"/>
              <w:autoSpaceDN w:val="0"/>
              <w:spacing w:before="76" w:after="0" w:line="233" w:lineRule="auto"/>
              <w:ind w:left="72"/>
            </w:pPr>
            <w:r w:rsidRPr="003F534C">
              <w:rPr>
                <w:rFonts w:ascii="Times New Roman" w:eastAsia="Times New Roman" w:hAnsi="Times New Roman"/>
                <w:color w:val="000000"/>
                <w:w w:val="97"/>
                <w:sz w:val="16"/>
              </w:rPr>
              <w:t>4</w:t>
            </w:r>
          </w:p>
        </w:tc>
        <w:tc>
          <w:tcPr>
            <w:tcW w:w="4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2DDD6" w14:textId="77777777" w:rsidR="007B3749" w:rsidRDefault="00355F84" w:rsidP="003F534C">
            <w:pPr>
              <w:autoSpaceDE w:val="0"/>
              <w:autoSpaceDN w:val="0"/>
              <w:spacing w:before="76" w:after="0" w:line="233" w:lineRule="auto"/>
              <w:ind w:left="72"/>
              <w:rPr>
                <w:rFonts w:ascii="Times New Roman" w:eastAsia="Times New Roman" w:hAnsi="Times New Roman"/>
                <w:color w:val="000000"/>
                <w:w w:val="97"/>
                <w:sz w:val="16"/>
              </w:rPr>
            </w:pPr>
            <w:hyperlink r:id="rId18" w:history="1">
              <w:r w:rsidR="007B3749" w:rsidRPr="00F00A22">
                <w:rPr>
                  <w:rStyle w:val="aff8"/>
                  <w:rFonts w:ascii="Times New Roman" w:eastAsia="Times New Roman" w:hAnsi="Times New Roman"/>
                  <w:w w:val="97"/>
                  <w:sz w:val="16"/>
                </w:rPr>
                <w:t>https://resh.edu.ru/subject/lesson/7078/conspect/</w:t>
              </w:r>
            </w:hyperlink>
          </w:p>
          <w:p w14:paraId="776506F2" w14:textId="77777777" w:rsidR="007B3749" w:rsidRPr="003F534C" w:rsidRDefault="007B3749" w:rsidP="003F534C">
            <w:pPr>
              <w:autoSpaceDE w:val="0"/>
              <w:autoSpaceDN w:val="0"/>
              <w:spacing w:before="76" w:after="0" w:line="233" w:lineRule="auto"/>
              <w:ind w:left="72"/>
            </w:pPr>
          </w:p>
        </w:tc>
        <w:tc>
          <w:tcPr>
            <w:tcW w:w="2693" w:type="dxa"/>
            <w:tcBorders>
              <w:top w:val="single" w:sz="4" w:space="0" w:color="000000"/>
              <w:left w:val="single" w:sz="4" w:space="0" w:color="000000"/>
              <w:bottom w:val="single" w:sz="4" w:space="0" w:color="000000"/>
              <w:right w:val="single" w:sz="4" w:space="0" w:color="000000"/>
            </w:tcBorders>
          </w:tcPr>
          <w:p w14:paraId="15A7812E" w14:textId="44237010" w:rsidR="007B3749" w:rsidRPr="007B3749" w:rsidRDefault="007B3749" w:rsidP="003F534C">
            <w:pPr>
              <w:autoSpaceDE w:val="0"/>
              <w:autoSpaceDN w:val="0"/>
              <w:spacing w:before="76" w:after="0" w:line="233" w:lineRule="auto"/>
              <w:ind w:left="72"/>
              <w:rPr>
                <w:rFonts w:ascii="Times New Roman" w:hAnsi="Times New Roman" w:cs="Times New Roman"/>
                <w:lang w:val="ru-RU"/>
              </w:rPr>
            </w:pPr>
            <w:r>
              <w:rPr>
                <w:rFonts w:ascii="Times New Roman" w:hAnsi="Times New Roman" w:cs="Times New Roman"/>
                <w:lang w:val="ru-RU"/>
              </w:rPr>
              <w:t>8</w:t>
            </w:r>
          </w:p>
        </w:tc>
      </w:tr>
      <w:tr w:rsidR="007B3749" w:rsidRPr="003F534C" w14:paraId="72767D10" w14:textId="56138AEA" w:rsidTr="00CD5919">
        <w:trPr>
          <w:trHeight w:hRule="exact" w:val="348"/>
        </w:trPr>
        <w:tc>
          <w:tcPr>
            <w:tcW w:w="5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C60674" w14:textId="77777777" w:rsidR="007B3749" w:rsidRPr="003F534C" w:rsidRDefault="007B3749" w:rsidP="003F534C">
            <w:pPr>
              <w:autoSpaceDE w:val="0"/>
              <w:autoSpaceDN w:val="0"/>
              <w:spacing w:before="76" w:after="0" w:line="233" w:lineRule="auto"/>
              <w:ind w:left="72"/>
            </w:pPr>
            <w:proofErr w:type="spellStart"/>
            <w:r w:rsidRPr="003F534C">
              <w:rPr>
                <w:rFonts w:ascii="Times New Roman" w:eastAsia="Times New Roman" w:hAnsi="Times New Roman"/>
                <w:color w:val="000000"/>
                <w:w w:val="97"/>
                <w:sz w:val="16"/>
              </w:rPr>
              <w:t>Итого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по</w:t>
            </w:r>
            <w:proofErr w:type="spellEnd"/>
            <w:r w:rsidRPr="003F534C">
              <w:rPr>
                <w:rFonts w:ascii="Times New Roman" w:eastAsia="Times New Roman" w:hAnsi="Times New Roman"/>
                <w:color w:val="000000"/>
                <w:w w:val="97"/>
                <w:sz w:val="16"/>
              </w:rPr>
              <w:t xml:space="preserve"> </w:t>
            </w:r>
            <w:proofErr w:type="spellStart"/>
            <w:r w:rsidRPr="003F534C">
              <w:rPr>
                <w:rFonts w:ascii="Times New Roman" w:eastAsia="Times New Roman" w:hAnsi="Times New Roman"/>
                <w:color w:val="000000"/>
                <w:w w:val="97"/>
                <w:sz w:val="16"/>
              </w:rPr>
              <w:t>разделу</w:t>
            </w:r>
            <w:proofErr w:type="spellEnd"/>
            <w:r w:rsidRPr="003F534C">
              <w:rPr>
                <w:rFonts w:ascii="Times New Roman" w:eastAsia="Times New Roman" w:hAnsi="Times New Roman"/>
                <w:color w:val="000000"/>
                <w:w w:val="97"/>
                <w:sz w:val="16"/>
              </w:rPr>
              <w:t>:</w:t>
            </w:r>
          </w:p>
        </w:tc>
        <w:tc>
          <w:tcPr>
            <w:tcW w:w="876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C51E9B" w14:textId="5BF1DF72" w:rsidR="007B3749" w:rsidRPr="003F534C" w:rsidRDefault="007B3749" w:rsidP="003F534C">
            <w:pPr>
              <w:rPr>
                <w:rFonts w:ascii="Times New Roman" w:eastAsia="Times New Roman" w:hAnsi="Times New Roman"/>
                <w:color w:val="000000"/>
                <w:w w:val="97"/>
                <w:sz w:val="16"/>
              </w:rPr>
            </w:pPr>
            <w:r w:rsidRPr="003F534C">
              <w:rPr>
                <w:rFonts w:ascii="Times New Roman" w:eastAsia="Times New Roman" w:hAnsi="Times New Roman"/>
                <w:color w:val="000000"/>
                <w:w w:val="97"/>
                <w:sz w:val="16"/>
              </w:rPr>
              <w:t>9</w:t>
            </w:r>
          </w:p>
        </w:tc>
      </w:tr>
      <w:tr w:rsidR="007B3749" w:rsidRPr="003F534C" w14:paraId="0C2F956C" w14:textId="1333F3DB" w:rsidTr="00774F23">
        <w:trPr>
          <w:trHeight w:hRule="exact" w:val="328"/>
        </w:trPr>
        <w:tc>
          <w:tcPr>
            <w:tcW w:w="5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A8B337" w14:textId="77777777" w:rsidR="007B3749" w:rsidRPr="003F534C" w:rsidRDefault="007B3749" w:rsidP="003F534C">
            <w:pPr>
              <w:autoSpaceDE w:val="0"/>
              <w:autoSpaceDN w:val="0"/>
              <w:spacing w:before="76" w:after="0" w:line="233" w:lineRule="auto"/>
              <w:ind w:left="72"/>
              <w:rPr>
                <w:lang w:val="ru-RU"/>
              </w:rPr>
            </w:pPr>
            <w:r w:rsidRPr="003F534C">
              <w:rPr>
                <w:rFonts w:ascii="Times New Roman" w:eastAsia="Times New Roman" w:hAnsi="Times New Roman"/>
                <w:color w:val="000000"/>
                <w:w w:val="97"/>
                <w:sz w:val="16"/>
                <w:lang w:val="ru-RU"/>
              </w:rPr>
              <w:t>ОБЩЕЕ КОЛИЧЕСТВО ЧАСОВ ПО ПРОГРАММЕ</w:t>
            </w:r>
          </w:p>
        </w:tc>
        <w:tc>
          <w:tcPr>
            <w:tcW w:w="876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1EE057" w14:textId="3DD03C86" w:rsidR="007B3749" w:rsidRPr="003F534C" w:rsidRDefault="007B3749" w:rsidP="003F534C">
            <w:r w:rsidRPr="003F534C">
              <w:rPr>
                <w:rFonts w:ascii="Times New Roman" w:eastAsia="Times New Roman" w:hAnsi="Times New Roman"/>
                <w:color w:val="000000"/>
                <w:w w:val="97"/>
                <w:sz w:val="16"/>
              </w:rPr>
              <w:t>34</w:t>
            </w:r>
          </w:p>
        </w:tc>
      </w:tr>
    </w:tbl>
    <w:p w14:paraId="18840656" w14:textId="77777777" w:rsidR="00415F87" w:rsidRPr="003F534C" w:rsidRDefault="00415F87">
      <w:pPr>
        <w:rPr>
          <w:lang w:val="ru-RU"/>
        </w:rPr>
        <w:sectPr w:rsidR="00415F87" w:rsidRPr="003F534C">
          <w:pgSz w:w="16840" w:h="11900"/>
          <w:pgMar w:top="284" w:right="640" w:bottom="328" w:left="666" w:header="720" w:footer="720" w:gutter="0"/>
          <w:cols w:space="720" w:equalWidth="0">
            <w:col w:w="15534" w:space="0"/>
          </w:cols>
          <w:docGrid w:linePitch="360"/>
        </w:sectPr>
      </w:pPr>
    </w:p>
    <w:p w14:paraId="1879DDFA"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7CD5D59"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Календарно-тематическое планирование курса «Обществознание» 6 класс (34 часа</w:t>
      </w:r>
      <w:r w:rsidRPr="00355F84">
        <w:rPr>
          <w:rFonts w:ascii="Times New Roman" w:eastAsia="Times New Roman" w:hAnsi="Times New Roman"/>
          <w:b/>
          <w:color w:val="000000"/>
          <w:sz w:val="24"/>
          <w:lang w:val="ru-RU"/>
        </w:rPr>
        <w:softHyphen/>
        <w:t>)</w:t>
      </w:r>
    </w:p>
    <w:tbl>
      <w:tblPr>
        <w:tblStyle w:val="aff0"/>
        <w:tblpPr w:leftFromText="180" w:rightFromText="180" w:tblpY="825"/>
        <w:tblW w:w="0" w:type="auto"/>
        <w:tblLook w:val="04A0" w:firstRow="1" w:lastRow="0" w:firstColumn="1" w:lastColumn="0" w:noHBand="0" w:noVBand="1"/>
      </w:tblPr>
      <w:tblGrid>
        <w:gridCol w:w="954"/>
        <w:gridCol w:w="4853"/>
        <w:gridCol w:w="1701"/>
        <w:gridCol w:w="1837"/>
      </w:tblGrid>
      <w:tr w:rsidR="00355F84" w:rsidRPr="00355F84" w14:paraId="1FBF70D0"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1C83238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w:t>
            </w:r>
          </w:p>
          <w:p w14:paraId="6DF5F59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урока</w:t>
            </w:r>
          </w:p>
        </w:tc>
        <w:tc>
          <w:tcPr>
            <w:tcW w:w="4853" w:type="dxa"/>
            <w:tcBorders>
              <w:top w:val="single" w:sz="4" w:space="0" w:color="auto"/>
              <w:left w:val="single" w:sz="4" w:space="0" w:color="auto"/>
              <w:bottom w:val="single" w:sz="4" w:space="0" w:color="auto"/>
              <w:right w:val="single" w:sz="4" w:space="0" w:color="auto"/>
            </w:tcBorders>
            <w:hideMark/>
          </w:tcPr>
          <w:p w14:paraId="0FDB60A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Тема урока</w:t>
            </w:r>
          </w:p>
        </w:tc>
        <w:tc>
          <w:tcPr>
            <w:tcW w:w="1701" w:type="dxa"/>
            <w:tcBorders>
              <w:top w:val="single" w:sz="4" w:space="0" w:color="auto"/>
              <w:left w:val="single" w:sz="4" w:space="0" w:color="auto"/>
              <w:bottom w:val="single" w:sz="4" w:space="0" w:color="auto"/>
              <w:right w:val="single" w:sz="4" w:space="0" w:color="auto"/>
            </w:tcBorders>
            <w:hideMark/>
          </w:tcPr>
          <w:p w14:paraId="6E177C2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проведения</w:t>
            </w:r>
          </w:p>
        </w:tc>
        <w:tc>
          <w:tcPr>
            <w:tcW w:w="1837" w:type="dxa"/>
            <w:tcBorders>
              <w:top w:val="single" w:sz="4" w:space="0" w:color="auto"/>
              <w:left w:val="single" w:sz="4" w:space="0" w:color="auto"/>
              <w:bottom w:val="single" w:sz="4" w:space="0" w:color="auto"/>
              <w:right w:val="single" w:sz="4" w:space="0" w:color="auto"/>
            </w:tcBorders>
            <w:hideMark/>
          </w:tcPr>
          <w:p w14:paraId="160382D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фактического проведения</w:t>
            </w:r>
          </w:p>
        </w:tc>
      </w:tr>
      <w:tr w:rsidR="00355F84" w:rsidRPr="00355F84" w14:paraId="50FA5A16"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0E5794F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Человек и его социальное окружение (20 часов)</w:t>
            </w:r>
          </w:p>
        </w:tc>
      </w:tr>
      <w:tr w:rsidR="00355F84" w:rsidRPr="00355F84" w14:paraId="551C3C05"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2F5EEB17" w14:textId="77777777" w:rsidR="00355F84" w:rsidRPr="00355F84" w:rsidRDefault="00355F84" w:rsidP="00355F84">
            <w:pPr>
              <w:autoSpaceDE w:val="0"/>
              <w:autoSpaceDN w:val="0"/>
              <w:spacing w:line="230" w:lineRule="auto"/>
              <w:rPr>
                <w:rFonts w:ascii="Times New Roman" w:eastAsia="Times New Roman" w:hAnsi="Times New Roman"/>
                <w:b/>
                <w:color w:val="000000"/>
                <w:sz w:val="24"/>
              </w:rPr>
            </w:pPr>
            <w:bookmarkStart w:id="0" w:name="_GoBack" w:colFirst="1" w:colLast="1"/>
            <w:r w:rsidRPr="00355F84">
              <w:rPr>
                <w:rFonts w:ascii="Times New Roman" w:eastAsia="Times New Roman" w:hAnsi="Times New Roman"/>
                <w:b/>
                <w:color w:val="000000"/>
                <w:sz w:val="24"/>
              </w:rPr>
              <w:t>1</w:t>
            </w:r>
          </w:p>
        </w:tc>
        <w:tc>
          <w:tcPr>
            <w:tcW w:w="4853" w:type="dxa"/>
            <w:tcBorders>
              <w:top w:val="single" w:sz="4" w:space="0" w:color="auto"/>
              <w:left w:val="single" w:sz="4" w:space="0" w:color="auto"/>
              <w:bottom w:val="single" w:sz="4" w:space="0" w:color="auto"/>
              <w:right w:val="single" w:sz="4" w:space="0" w:color="auto"/>
            </w:tcBorders>
            <w:hideMark/>
          </w:tcPr>
          <w:p w14:paraId="676D96D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Социальное становление человека (6 часов)</w:t>
            </w:r>
          </w:p>
          <w:p w14:paraId="723F920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Биологическое и социальное в человеке. Черты сходства и различия человека и животного.</w:t>
            </w:r>
          </w:p>
        </w:tc>
        <w:tc>
          <w:tcPr>
            <w:tcW w:w="1701" w:type="dxa"/>
            <w:tcBorders>
              <w:top w:val="single" w:sz="4" w:space="0" w:color="auto"/>
              <w:left w:val="single" w:sz="4" w:space="0" w:color="auto"/>
              <w:bottom w:val="single" w:sz="4" w:space="0" w:color="auto"/>
              <w:right w:val="single" w:sz="4" w:space="0" w:color="auto"/>
            </w:tcBorders>
          </w:tcPr>
          <w:p w14:paraId="0BD15E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A316C7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0821AF0"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37377DA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w:t>
            </w:r>
          </w:p>
        </w:tc>
        <w:tc>
          <w:tcPr>
            <w:tcW w:w="4853" w:type="dxa"/>
            <w:tcBorders>
              <w:top w:val="single" w:sz="4" w:space="0" w:color="auto"/>
              <w:left w:val="single" w:sz="4" w:space="0" w:color="auto"/>
              <w:bottom w:val="single" w:sz="4" w:space="0" w:color="auto"/>
              <w:right w:val="single" w:sz="4" w:space="0" w:color="auto"/>
            </w:tcBorders>
            <w:hideMark/>
          </w:tcPr>
          <w:p w14:paraId="66DB865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Потребности человека (биологические, социальные, духовные). Способности человека</w:t>
            </w:r>
          </w:p>
        </w:tc>
        <w:tc>
          <w:tcPr>
            <w:tcW w:w="1701" w:type="dxa"/>
            <w:tcBorders>
              <w:top w:val="single" w:sz="4" w:space="0" w:color="auto"/>
              <w:left w:val="single" w:sz="4" w:space="0" w:color="auto"/>
              <w:bottom w:val="single" w:sz="4" w:space="0" w:color="auto"/>
              <w:right w:val="single" w:sz="4" w:space="0" w:color="auto"/>
            </w:tcBorders>
          </w:tcPr>
          <w:p w14:paraId="0EBCC2C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A89B8C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61F2735" w14:textId="77777777" w:rsidTr="00E13C41">
        <w:tc>
          <w:tcPr>
            <w:tcW w:w="954" w:type="dxa"/>
            <w:tcBorders>
              <w:top w:val="single" w:sz="4" w:space="0" w:color="auto"/>
              <w:left w:val="single" w:sz="4" w:space="0" w:color="auto"/>
              <w:bottom w:val="single" w:sz="4" w:space="0" w:color="auto"/>
              <w:right w:val="single" w:sz="4" w:space="0" w:color="auto"/>
            </w:tcBorders>
          </w:tcPr>
          <w:p w14:paraId="6A5013A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w:t>
            </w:r>
          </w:p>
        </w:tc>
        <w:tc>
          <w:tcPr>
            <w:tcW w:w="4853" w:type="dxa"/>
            <w:tcBorders>
              <w:top w:val="single" w:sz="4" w:space="0" w:color="auto"/>
              <w:left w:val="single" w:sz="4" w:space="0" w:color="auto"/>
              <w:bottom w:val="single" w:sz="4" w:space="0" w:color="auto"/>
              <w:right w:val="single" w:sz="4" w:space="0" w:color="auto"/>
            </w:tcBorders>
          </w:tcPr>
          <w:p w14:paraId="1D0F86F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Индивид, индивидуальность, личность. </w:t>
            </w:r>
          </w:p>
        </w:tc>
        <w:tc>
          <w:tcPr>
            <w:tcW w:w="1701" w:type="dxa"/>
            <w:tcBorders>
              <w:top w:val="single" w:sz="4" w:space="0" w:color="auto"/>
              <w:left w:val="single" w:sz="4" w:space="0" w:color="auto"/>
              <w:bottom w:val="single" w:sz="4" w:space="0" w:color="auto"/>
              <w:right w:val="single" w:sz="4" w:space="0" w:color="auto"/>
            </w:tcBorders>
          </w:tcPr>
          <w:p w14:paraId="77B8ED7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C7B029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E076AA2" w14:textId="77777777" w:rsidTr="00E13C41">
        <w:tc>
          <w:tcPr>
            <w:tcW w:w="954" w:type="dxa"/>
            <w:tcBorders>
              <w:top w:val="single" w:sz="4" w:space="0" w:color="auto"/>
              <w:left w:val="single" w:sz="4" w:space="0" w:color="auto"/>
              <w:bottom w:val="single" w:sz="4" w:space="0" w:color="auto"/>
              <w:right w:val="single" w:sz="4" w:space="0" w:color="auto"/>
            </w:tcBorders>
          </w:tcPr>
          <w:p w14:paraId="542FF99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4</w:t>
            </w:r>
          </w:p>
        </w:tc>
        <w:tc>
          <w:tcPr>
            <w:tcW w:w="4853" w:type="dxa"/>
            <w:tcBorders>
              <w:top w:val="single" w:sz="4" w:space="0" w:color="auto"/>
              <w:left w:val="single" w:sz="4" w:space="0" w:color="auto"/>
              <w:bottom w:val="single" w:sz="4" w:space="0" w:color="auto"/>
              <w:right w:val="single" w:sz="4" w:space="0" w:color="auto"/>
            </w:tcBorders>
          </w:tcPr>
          <w:p w14:paraId="4F87E25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Возрастные периоды жизни человека и формирование личности.</w:t>
            </w:r>
          </w:p>
        </w:tc>
        <w:tc>
          <w:tcPr>
            <w:tcW w:w="1701" w:type="dxa"/>
            <w:tcBorders>
              <w:top w:val="single" w:sz="4" w:space="0" w:color="auto"/>
              <w:left w:val="single" w:sz="4" w:space="0" w:color="auto"/>
              <w:bottom w:val="single" w:sz="4" w:space="0" w:color="auto"/>
              <w:right w:val="single" w:sz="4" w:space="0" w:color="auto"/>
            </w:tcBorders>
          </w:tcPr>
          <w:p w14:paraId="2B01EE9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42A839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95698F1" w14:textId="77777777" w:rsidTr="00E13C41">
        <w:tc>
          <w:tcPr>
            <w:tcW w:w="954" w:type="dxa"/>
            <w:tcBorders>
              <w:top w:val="single" w:sz="4" w:space="0" w:color="auto"/>
              <w:left w:val="single" w:sz="4" w:space="0" w:color="auto"/>
              <w:bottom w:val="single" w:sz="4" w:space="0" w:color="auto"/>
              <w:right w:val="single" w:sz="4" w:space="0" w:color="auto"/>
            </w:tcBorders>
          </w:tcPr>
          <w:p w14:paraId="2D92B1D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5</w:t>
            </w:r>
          </w:p>
        </w:tc>
        <w:tc>
          <w:tcPr>
            <w:tcW w:w="4853" w:type="dxa"/>
            <w:tcBorders>
              <w:top w:val="single" w:sz="4" w:space="0" w:color="auto"/>
              <w:left w:val="single" w:sz="4" w:space="0" w:color="auto"/>
              <w:bottom w:val="single" w:sz="4" w:space="0" w:color="auto"/>
              <w:right w:val="single" w:sz="4" w:space="0" w:color="auto"/>
            </w:tcBorders>
          </w:tcPr>
          <w:p w14:paraId="6FBCD7E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Отношения между поколениями. Особенности подросткового возраста.</w:t>
            </w:r>
          </w:p>
        </w:tc>
        <w:tc>
          <w:tcPr>
            <w:tcW w:w="1701" w:type="dxa"/>
            <w:tcBorders>
              <w:top w:val="single" w:sz="4" w:space="0" w:color="auto"/>
              <w:left w:val="single" w:sz="4" w:space="0" w:color="auto"/>
              <w:bottom w:val="single" w:sz="4" w:space="0" w:color="auto"/>
              <w:right w:val="single" w:sz="4" w:space="0" w:color="auto"/>
            </w:tcBorders>
          </w:tcPr>
          <w:p w14:paraId="3AB464A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58563E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E781AEF" w14:textId="77777777" w:rsidTr="00E13C41">
        <w:tc>
          <w:tcPr>
            <w:tcW w:w="954" w:type="dxa"/>
            <w:tcBorders>
              <w:top w:val="single" w:sz="4" w:space="0" w:color="auto"/>
              <w:left w:val="single" w:sz="4" w:space="0" w:color="auto"/>
              <w:bottom w:val="single" w:sz="4" w:space="0" w:color="auto"/>
              <w:right w:val="single" w:sz="4" w:space="0" w:color="auto"/>
            </w:tcBorders>
          </w:tcPr>
          <w:p w14:paraId="6A36315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6</w:t>
            </w:r>
          </w:p>
        </w:tc>
        <w:tc>
          <w:tcPr>
            <w:tcW w:w="4853" w:type="dxa"/>
            <w:tcBorders>
              <w:top w:val="single" w:sz="4" w:space="0" w:color="auto"/>
              <w:left w:val="single" w:sz="4" w:space="0" w:color="auto"/>
              <w:bottom w:val="single" w:sz="4" w:space="0" w:color="auto"/>
              <w:right w:val="single" w:sz="4" w:space="0" w:color="auto"/>
            </w:tcBorders>
          </w:tcPr>
          <w:p w14:paraId="3C0F9DA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701" w:type="dxa"/>
            <w:tcBorders>
              <w:top w:val="single" w:sz="4" w:space="0" w:color="auto"/>
              <w:left w:val="single" w:sz="4" w:space="0" w:color="auto"/>
              <w:bottom w:val="single" w:sz="4" w:space="0" w:color="auto"/>
              <w:right w:val="single" w:sz="4" w:space="0" w:color="auto"/>
            </w:tcBorders>
          </w:tcPr>
          <w:p w14:paraId="3E1F578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36E6DD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9BC0136" w14:textId="77777777" w:rsidTr="00E13C41">
        <w:tc>
          <w:tcPr>
            <w:tcW w:w="954" w:type="dxa"/>
            <w:tcBorders>
              <w:top w:val="single" w:sz="4" w:space="0" w:color="auto"/>
              <w:left w:val="single" w:sz="4" w:space="0" w:color="auto"/>
              <w:bottom w:val="single" w:sz="4" w:space="0" w:color="auto"/>
              <w:right w:val="single" w:sz="4" w:space="0" w:color="auto"/>
            </w:tcBorders>
          </w:tcPr>
          <w:p w14:paraId="70AE102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7</w:t>
            </w:r>
          </w:p>
        </w:tc>
        <w:tc>
          <w:tcPr>
            <w:tcW w:w="4853" w:type="dxa"/>
            <w:tcBorders>
              <w:top w:val="single" w:sz="4" w:space="0" w:color="auto"/>
              <w:left w:val="single" w:sz="4" w:space="0" w:color="auto"/>
              <w:bottom w:val="single" w:sz="4" w:space="0" w:color="auto"/>
              <w:right w:val="single" w:sz="4" w:space="0" w:color="auto"/>
            </w:tcBorders>
          </w:tcPr>
          <w:p w14:paraId="60AE6D0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Деятельность человека. Учебная деятельность школьника (4 часа)</w:t>
            </w:r>
          </w:p>
          <w:p w14:paraId="1E997CB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Цели и мотивы деятельности.</w:t>
            </w:r>
          </w:p>
        </w:tc>
        <w:tc>
          <w:tcPr>
            <w:tcW w:w="1701" w:type="dxa"/>
            <w:tcBorders>
              <w:top w:val="single" w:sz="4" w:space="0" w:color="auto"/>
              <w:left w:val="single" w:sz="4" w:space="0" w:color="auto"/>
              <w:bottom w:val="single" w:sz="4" w:space="0" w:color="auto"/>
              <w:right w:val="single" w:sz="4" w:space="0" w:color="auto"/>
            </w:tcBorders>
          </w:tcPr>
          <w:p w14:paraId="015128E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19C06C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873DBDB" w14:textId="77777777" w:rsidTr="00E13C41">
        <w:tc>
          <w:tcPr>
            <w:tcW w:w="954" w:type="dxa"/>
            <w:tcBorders>
              <w:top w:val="single" w:sz="4" w:space="0" w:color="auto"/>
              <w:left w:val="single" w:sz="4" w:space="0" w:color="auto"/>
              <w:bottom w:val="single" w:sz="4" w:space="0" w:color="auto"/>
              <w:right w:val="single" w:sz="4" w:space="0" w:color="auto"/>
            </w:tcBorders>
          </w:tcPr>
          <w:p w14:paraId="3C877DE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8</w:t>
            </w:r>
          </w:p>
        </w:tc>
        <w:tc>
          <w:tcPr>
            <w:tcW w:w="4853" w:type="dxa"/>
            <w:tcBorders>
              <w:top w:val="single" w:sz="4" w:space="0" w:color="auto"/>
              <w:left w:val="single" w:sz="4" w:space="0" w:color="auto"/>
              <w:bottom w:val="single" w:sz="4" w:space="0" w:color="auto"/>
              <w:right w:val="single" w:sz="4" w:space="0" w:color="auto"/>
            </w:tcBorders>
          </w:tcPr>
          <w:p w14:paraId="34F6AE5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Виды деятельности: игра, труд, учение, познание человеком мира и самого себя.</w:t>
            </w:r>
          </w:p>
        </w:tc>
        <w:tc>
          <w:tcPr>
            <w:tcW w:w="1701" w:type="dxa"/>
            <w:tcBorders>
              <w:top w:val="single" w:sz="4" w:space="0" w:color="auto"/>
              <w:left w:val="single" w:sz="4" w:space="0" w:color="auto"/>
              <w:bottom w:val="single" w:sz="4" w:space="0" w:color="auto"/>
              <w:right w:val="single" w:sz="4" w:space="0" w:color="auto"/>
            </w:tcBorders>
          </w:tcPr>
          <w:p w14:paraId="768BE14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F4E432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68BEDD2" w14:textId="77777777" w:rsidTr="00E13C41">
        <w:tc>
          <w:tcPr>
            <w:tcW w:w="954" w:type="dxa"/>
            <w:tcBorders>
              <w:top w:val="single" w:sz="4" w:space="0" w:color="auto"/>
              <w:left w:val="single" w:sz="4" w:space="0" w:color="auto"/>
              <w:bottom w:val="single" w:sz="4" w:space="0" w:color="auto"/>
              <w:right w:val="single" w:sz="4" w:space="0" w:color="auto"/>
            </w:tcBorders>
          </w:tcPr>
          <w:p w14:paraId="7FC6378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9</w:t>
            </w:r>
          </w:p>
        </w:tc>
        <w:tc>
          <w:tcPr>
            <w:tcW w:w="4853" w:type="dxa"/>
            <w:tcBorders>
              <w:top w:val="single" w:sz="4" w:space="0" w:color="auto"/>
              <w:left w:val="single" w:sz="4" w:space="0" w:color="auto"/>
              <w:bottom w:val="single" w:sz="4" w:space="0" w:color="auto"/>
              <w:right w:val="single" w:sz="4" w:space="0" w:color="auto"/>
            </w:tcBorders>
          </w:tcPr>
          <w:p w14:paraId="724DF1A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 человека на образование. 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14:paraId="333BFD1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F6A27F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3A50AC1" w14:textId="77777777" w:rsidTr="00E13C41">
        <w:tc>
          <w:tcPr>
            <w:tcW w:w="954" w:type="dxa"/>
            <w:tcBorders>
              <w:top w:val="single" w:sz="4" w:space="0" w:color="auto"/>
              <w:left w:val="single" w:sz="4" w:space="0" w:color="auto"/>
              <w:bottom w:val="single" w:sz="4" w:space="0" w:color="auto"/>
              <w:right w:val="single" w:sz="4" w:space="0" w:color="auto"/>
            </w:tcBorders>
          </w:tcPr>
          <w:p w14:paraId="012F68E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10</w:t>
            </w:r>
          </w:p>
        </w:tc>
        <w:tc>
          <w:tcPr>
            <w:tcW w:w="4853" w:type="dxa"/>
            <w:tcBorders>
              <w:top w:val="single" w:sz="4" w:space="0" w:color="auto"/>
              <w:left w:val="single" w:sz="4" w:space="0" w:color="auto"/>
              <w:bottom w:val="single" w:sz="4" w:space="0" w:color="auto"/>
              <w:right w:val="single" w:sz="4" w:space="0" w:color="auto"/>
            </w:tcBorders>
          </w:tcPr>
          <w:p w14:paraId="12D7668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Права и обязанности учащегося.</w:t>
            </w:r>
          </w:p>
        </w:tc>
        <w:tc>
          <w:tcPr>
            <w:tcW w:w="1701" w:type="dxa"/>
            <w:tcBorders>
              <w:top w:val="single" w:sz="4" w:space="0" w:color="auto"/>
              <w:left w:val="single" w:sz="4" w:space="0" w:color="auto"/>
              <w:bottom w:val="single" w:sz="4" w:space="0" w:color="auto"/>
              <w:right w:val="single" w:sz="4" w:space="0" w:color="auto"/>
            </w:tcBorders>
          </w:tcPr>
          <w:p w14:paraId="6C859E1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D0DC0A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5CAAFF5" w14:textId="77777777" w:rsidTr="00E13C41">
        <w:tc>
          <w:tcPr>
            <w:tcW w:w="954" w:type="dxa"/>
            <w:tcBorders>
              <w:top w:val="single" w:sz="4" w:space="0" w:color="auto"/>
              <w:left w:val="single" w:sz="4" w:space="0" w:color="auto"/>
              <w:bottom w:val="single" w:sz="4" w:space="0" w:color="auto"/>
              <w:right w:val="single" w:sz="4" w:space="0" w:color="auto"/>
            </w:tcBorders>
          </w:tcPr>
          <w:p w14:paraId="1D9A758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11</w:t>
            </w:r>
          </w:p>
        </w:tc>
        <w:tc>
          <w:tcPr>
            <w:tcW w:w="4853" w:type="dxa"/>
            <w:tcBorders>
              <w:top w:val="single" w:sz="4" w:space="0" w:color="auto"/>
              <w:left w:val="single" w:sz="4" w:space="0" w:color="auto"/>
              <w:bottom w:val="single" w:sz="4" w:space="0" w:color="auto"/>
              <w:right w:val="single" w:sz="4" w:space="0" w:color="auto"/>
            </w:tcBorders>
          </w:tcPr>
          <w:p w14:paraId="499B15E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Общение и его роль в жизни человека (2 часа)</w:t>
            </w:r>
          </w:p>
          <w:p w14:paraId="5DA42DA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Общение. Цели и средства общения.</w:t>
            </w:r>
          </w:p>
        </w:tc>
        <w:tc>
          <w:tcPr>
            <w:tcW w:w="1701" w:type="dxa"/>
            <w:tcBorders>
              <w:top w:val="single" w:sz="4" w:space="0" w:color="auto"/>
              <w:left w:val="single" w:sz="4" w:space="0" w:color="auto"/>
              <w:bottom w:val="single" w:sz="4" w:space="0" w:color="auto"/>
              <w:right w:val="single" w:sz="4" w:space="0" w:color="auto"/>
            </w:tcBorders>
          </w:tcPr>
          <w:p w14:paraId="7E78981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36E9EB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606097D" w14:textId="77777777" w:rsidTr="00E13C41">
        <w:tc>
          <w:tcPr>
            <w:tcW w:w="954" w:type="dxa"/>
            <w:tcBorders>
              <w:top w:val="single" w:sz="4" w:space="0" w:color="auto"/>
              <w:left w:val="single" w:sz="4" w:space="0" w:color="auto"/>
              <w:bottom w:val="single" w:sz="4" w:space="0" w:color="auto"/>
              <w:right w:val="single" w:sz="4" w:space="0" w:color="auto"/>
            </w:tcBorders>
          </w:tcPr>
          <w:p w14:paraId="7BCD4B1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12</w:t>
            </w:r>
          </w:p>
        </w:tc>
        <w:tc>
          <w:tcPr>
            <w:tcW w:w="4853" w:type="dxa"/>
            <w:tcBorders>
              <w:top w:val="single" w:sz="4" w:space="0" w:color="auto"/>
              <w:left w:val="single" w:sz="4" w:space="0" w:color="auto"/>
              <w:bottom w:val="single" w:sz="4" w:space="0" w:color="auto"/>
              <w:right w:val="single" w:sz="4" w:space="0" w:color="auto"/>
            </w:tcBorders>
          </w:tcPr>
          <w:p w14:paraId="0DC7237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Особенности общения подростков. Общение в современных условиях.</w:t>
            </w:r>
          </w:p>
        </w:tc>
        <w:tc>
          <w:tcPr>
            <w:tcW w:w="1701" w:type="dxa"/>
            <w:tcBorders>
              <w:top w:val="single" w:sz="4" w:space="0" w:color="auto"/>
              <w:left w:val="single" w:sz="4" w:space="0" w:color="auto"/>
              <w:bottom w:val="single" w:sz="4" w:space="0" w:color="auto"/>
              <w:right w:val="single" w:sz="4" w:space="0" w:color="auto"/>
            </w:tcBorders>
          </w:tcPr>
          <w:p w14:paraId="2BA7C81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EB522D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2ECBBB4" w14:textId="77777777" w:rsidTr="00E13C41">
        <w:tc>
          <w:tcPr>
            <w:tcW w:w="954" w:type="dxa"/>
            <w:tcBorders>
              <w:top w:val="single" w:sz="4" w:space="0" w:color="auto"/>
              <w:left w:val="single" w:sz="4" w:space="0" w:color="auto"/>
              <w:bottom w:val="single" w:sz="4" w:space="0" w:color="auto"/>
              <w:right w:val="single" w:sz="4" w:space="0" w:color="auto"/>
            </w:tcBorders>
          </w:tcPr>
          <w:p w14:paraId="10A6DE8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13</w:t>
            </w:r>
          </w:p>
        </w:tc>
        <w:tc>
          <w:tcPr>
            <w:tcW w:w="4853" w:type="dxa"/>
            <w:tcBorders>
              <w:top w:val="single" w:sz="4" w:space="0" w:color="auto"/>
              <w:left w:val="single" w:sz="4" w:space="0" w:color="auto"/>
              <w:bottom w:val="single" w:sz="4" w:space="0" w:color="auto"/>
              <w:right w:val="single" w:sz="4" w:space="0" w:color="auto"/>
            </w:tcBorders>
          </w:tcPr>
          <w:p w14:paraId="6CB3738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Человек в малой группе (8 часов)</w:t>
            </w:r>
          </w:p>
          <w:p w14:paraId="3B64BCE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Отношения в малых группах.</w:t>
            </w:r>
          </w:p>
        </w:tc>
        <w:tc>
          <w:tcPr>
            <w:tcW w:w="1701" w:type="dxa"/>
            <w:tcBorders>
              <w:top w:val="single" w:sz="4" w:space="0" w:color="auto"/>
              <w:left w:val="single" w:sz="4" w:space="0" w:color="auto"/>
              <w:bottom w:val="single" w:sz="4" w:space="0" w:color="auto"/>
              <w:right w:val="single" w:sz="4" w:space="0" w:color="auto"/>
            </w:tcBorders>
          </w:tcPr>
          <w:p w14:paraId="22AF5A8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C31F0B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8CBBA49" w14:textId="77777777" w:rsidTr="00E13C41">
        <w:tc>
          <w:tcPr>
            <w:tcW w:w="954" w:type="dxa"/>
            <w:tcBorders>
              <w:top w:val="single" w:sz="4" w:space="0" w:color="auto"/>
              <w:left w:val="single" w:sz="4" w:space="0" w:color="auto"/>
              <w:bottom w:val="single" w:sz="4" w:space="0" w:color="auto"/>
              <w:right w:val="single" w:sz="4" w:space="0" w:color="auto"/>
            </w:tcBorders>
          </w:tcPr>
          <w:p w14:paraId="2EE9C1B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14</w:t>
            </w:r>
          </w:p>
        </w:tc>
        <w:tc>
          <w:tcPr>
            <w:tcW w:w="4853" w:type="dxa"/>
            <w:tcBorders>
              <w:top w:val="single" w:sz="4" w:space="0" w:color="auto"/>
              <w:left w:val="single" w:sz="4" w:space="0" w:color="auto"/>
              <w:bottom w:val="single" w:sz="4" w:space="0" w:color="auto"/>
              <w:right w:val="single" w:sz="4" w:space="0" w:color="auto"/>
            </w:tcBorders>
          </w:tcPr>
          <w:p w14:paraId="58B9040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Групповые нормы и правила. Лидерство в группе.</w:t>
            </w:r>
          </w:p>
        </w:tc>
        <w:tc>
          <w:tcPr>
            <w:tcW w:w="1701" w:type="dxa"/>
            <w:tcBorders>
              <w:top w:val="single" w:sz="4" w:space="0" w:color="auto"/>
              <w:left w:val="single" w:sz="4" w:space="0" w:color="auto"/>
              <w:bottom w:val="single" w:sz="4" w:space="0" w:color="auto"/>
              <w:right w:val="single" w:sz="4" w:space="0" w:color="auto"/>
            </w:tcBorders>
          </w:tcPr>
          <w:p w14:paraId="4CDBB6F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406ED5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AE86FF0" w14:textId="77777777" w:rsidTr="00E13C41">
        <w:tc>
          <w:tcPr>
            <w:tcW w:w="954" w:type="dxa"/>
            <w:tcBorders>
              <w:top w:val="single" w:sz="4" w:space="0" w:color="auto"/>
              <w:left w:val="single" w:sz="4" w:space="0" w:color="auto"/>
              <w:bottom w:val="single" w:sz="4" w:space="0" w:color="auto"/>
              <w:right w:val="single" w:sz="4" w:space="0" w:color="auto"/>
            </w:tcBorders>
          </w:tcPr>
          <w:p w14:paraId="7AB6454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15</w:t>
            </w:r>
          </w:p>
        </w:tc>
        <w:tc>
          <w:tcPr>
            <w:tcW w:w="4853" w:type="dxa"/>
            <w:tcBorders>
              <w:top w:val="single" w:sz="4" w:space="0" w:color="auto"/>
              <w:left w:val="single" w:sz="4" w:space="0" w:color="auto"/>
              <w:bottom w:val="single" w:sz="4" w:space="0" w:color="auto"/>
              <w:right w:val="single" w:sz="4" w:space="0" w:color="auto"/>
            </w:tcBorders>
          </w:tcPr>
          <w:p w14:paraId="3D8CAEE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Межличностные отношения (деловые, личные). Отношения в семье.</w:t>
            </w:r>
          </w:p>
        </w:tc>
        <w:tc>
          <w:tcPr>
            <w:tcW w:w="1701" w:type="dxa"/>
            <w:tcBorders>
              <w:top w:val="single" w:sz="4" w:space="0" w:color="auto"/>
              <w:left w:val="single" w:sz="4" w:space="0" w:color="auto"/>
              <w:bottom w:val="single" w:sz="4" w:space="0" w:color="auto"/>
              <w:right w:val="single" w:sz="4" w:space="0" w:color="auto"/>
            </w:tcBorders>
          </w:tcPr>
          <w:p w14:paraId="591F96E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BEE2AB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8E7CEE8" w14:textId="77777777" w:rsidTr="00E13C41">
        <w:tc>
          <w:tcPr>
            <w:tcW w:w="954" w:type="dxa"/>
            <w:tcBorders>
              <w:top w:val="single" w:sz="4" w:space="0" w:color="auto"/>
              <w:left w:val="single" w:sz="4" w:space="0" w:color="auto"/>
              <w:bottom w:val="single" w:sz="4" w:space="0" w:color="auto"/>
              <w:right w:val="single" w:sz="4" w:space="0" w:color="auto"/>
            </w:tcBorders>
          </w:tcPr>
          <w:p w14:paraId="721B276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16</w:t>
            </w:r>
          </w:p>
        </w:tc>
        <w:tc>
          <w:tcPr>
            <w:tcW w:w="4853" w:type="dxa"/>
            <w:tcBorders>
              <w:top w:val="single" w:sz="4" w:space="0" w:color="auto"/>
              <w:left w:val="single" w:sz="4" w:space="0" w:color="auto"/>
              <w:bottom w:val="single" w:sz="4" w:space="0" w:color="auto"/>
              <w:right w:val="single" w:sz="4" w:space="0" w:color="auto"/>
            </w:tcBorders>
          </w:tcPr>
          <w:p w14:paraId="16C34C6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Роль семьи в жизни человека и общества. </w:t>
            </w:r>
          </w:p>
        </w:tc>
        <w:tc>
          <w:tcPr>
            <w:tcW w:w="1701" w:type="dxa"/>
            <w:tcBorders>
              <w:top w:val="single" w:sz="4" w:space="0" w:color="auto"/>
              <w:left w:val="single" w:sz="4" w:space="0" w:color="auto"/>
              <w:bottom w:val="single" w:sz="4" w:space="0" w:color="auto"/>
              <w:right w:val="single" w:sz="4" w:space="0" w:color="auto"/>
            </w:tcBorders>
          </w:tcPr>
          <w:p w14:paraId="5D569E8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F0C60B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A491C4D" w14:textId="77777777" w:rsidTr="00E13C41">
        <w:tc>
          <w:tcPr>
            <w:tcW w:w="954" w:type="dxa"/>
            <w:tcBorders>
              <w:top w:val="single" w:sz="4" w:space="0" w:color="auto"/>
              <w:left w:val="single" w:sz="4" w:space="0" w:color="auto"/>
              <w:bottom w:val="single" w:sz="4" w:space="0" w:color="auto"/>
              <w:right w:val="single" w:sz="4" w:space="0" w:color="auto"/>
            </w:tcBorders>
          </w:tcPr>
          <w:p w14:paraId="6FF9867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17</w:t>
            </w:r>
          </w:p>
        </w:tc>
        <w:tc>
          <w:tcPr>
            <w:tcW w:w="4853" w:type="dxa"/>
            <w:tcBorders>
              <w:top w:val="single" w:sz="4" w:space="0" w:color="auto"/>
              <w:left w:val="single" w:sz="4" w:space="0" w:color="auto"/>
              <w:bottom w:val="single" w:sz="4" w:space="0" w:color="auto"/>
              <w:right w:val="single" w:sz="4" w:space="0" w:color="auto"/>
            </w:tcBorders>
          </w:tcPr>
          <w:p w14:paraId="52A8DB3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Семейные традиции. Семейный досуг. </w:t>
            </w:r>
          </w:p>
        </w:tc>
        <w:tc>
          <w:tcPr>
            <w:tcW w:w="1701" w:type="dxa"/>
            <w:tcBorders>
              <w:top w:val="single" w:sz="4" w:space="0" w:color="auto"/>
              <w:left w:val="single" w:sz="4" w:space="0" w:color="auto"/>
              <w:bottom w:val="single" w:sz="4" w:space="0" w:color="auto"/>
              <w:right w:val="single" w:sz="4" w:space="0" w:color="auto"/>
            </w:tcBorders>
          </w:tcPr>
          <w:p w14:paraId="32EFF38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A5D59C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FDDCD37" w14:textId="77777777" w:rsidTr="00E13C41">
        <w:tc>
          <w:tcPr>
            <w:tcW w:w="954" w:type="dxa"/>
            <w:tcBorders>
              <w:top w:val="single" w:sz="4" w:space="0" w:color="auto"/>
              <w:left w:val="single" w:sz="4" w:space="0" w:color="auto"/>
              <w:bottom w:val="single" w:sz="4" w:space="0" w:color="auto"/>
              <w:right w:val="single" w:sz="4" w:space="0" w:color="auto"/>
            </w:tcBorders>
          </w:tcPr>
          <w:p w14:paraId="51CF91F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18</w:t>
            </w:r>
          </w:p>
        </w:tc>
        <w:tc>
          <w:tcPr>
            <w:tcW w:w="4853" w:type="dxa"/>
            <w:tcBorders>
              <w:top w:val="single" w:sz="4" w:space="0" w:color="auto"/>
              <w:left w:val="single" w:sz="4" w:space="0" w:color="auto"/>
              <w:bottom w:val="single" w:sz="4" w:space="0" w:color="auto"/>
              <w:right w:val="single" w:sz="4" w:space="0" w:color="auto"/>
            </w:tcBorders>
          </w:tcPr>
          <w:p w14:paraId="23204C7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Свободное время подростка.</w:t>
            </w:r>
          </w:p>
        </w:tc>
        <w:tc>
          <w:tcPr>
            <w:tcW w:w="1701" w:type="dxa"/>
            <w:tcBorders>
              <w:top w:val="single" w:sz="4" w:space="0" w:color="auto"/>
              <w:left w:val="single" w:sz="4" w:space="0" w:color="auto"/>
              <w:bottom w:val="single" w:sz="4" w:space="0" w:color="auto"/>
              <w:right w:val="single" w:sz="4" w:space="0" w:color="auto"/>
            </w:tcBorders>
          </w:tcPr>
          <w:p w14:paraId="292306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FAAA08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7B13706" w14:textId="77777777" w:rsidTr="00E13C41">
        <w:tc>
          <w:tcPr>
            <w:tcW w:w="954" w:type="dxa"/>
            <w:tcBorders>
              <w:top w:val="single" w:sz="4" w:space="0" w:color="auto"/>
              <w:left w:val="single" w:sz="4" w:space="0" w:color="auto"/>
              <w:bottom w:val="single" w:sz="4" w:space="0" w:color="auto"/>
              <w:right w:val="single" w:sz="4" w:space="0" w:color="auto"/>
            </w:tcBorders>
          </w:tcPr>
          <w:p w14:paraId="4B166CD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19</w:t>
            </w:r>
          </w:p>
        </w:tc>
        <w:tc>
          <w:tcPr>
            <w:tcW w:w="4853" w:type="dxa"/>
            <w:tcBorders>
              <w:top w:val="single" w:sz="4" w:space="0" w:color="auto"/>
              <w:left w:val="single" w:sz="4" w:space="0" w:color="auto"/>
              <w:bottom w:val="single" w:sz="4" w:space="0" w:color="auto"/>
              <w:right w:val="single" w:sz="4" w:space="0" w:color="auto"/>
            </w:tcBorders>
          </w:tcPr>
          <w:p w14:paraId="365AD80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Отношения с друзьями и сверстниками</w:t>
            </w:r>
          </w:p>
        </w:tc>
        <w:tc>
          <w:tcPr>
            <w:tcW w:w="1701" w:type="dxa"/>
            <w:tcBorders>
              <w:top w:val="single" w:sz="4" w:space="0" w:color="auto"/>
              <w:left w:val="single" w:sz="4" w:space="0" w:color="auto"/>
              <w:bottom w:val="single" w:sz="4" w:space="0" w:color="auto"/>
              <w:right w:val="single" w:sz="4" w:space="0" w:color="auto"/>
            </w:tcBorders>
          </w:tcPr>
          <w:p w14:paraId="561EC03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4C1BE5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DB4022A" w14:textId="77777777" w:rsidTr="00E13C41">
        <w:tc>
          <w:tcPr>
            <w:tcW w:w="954" w:type="dxa"/>
            <w:tcBorders>
              <w:top w:val="single" w:sz="4" w:space="0" w:color="auto"/>
              <w:left w:val="single" w:sz="4" w:space="0" w:color="auto"/>
              <w:bottom w:val="single" w:sz="4" w:space="0" w:color="auto"/>
              <w:right w:val="single" w:sz="4" w:space="0" w:color="auto"/>
            </w:tcBorders>
          </w:tcPr>
          <w:p w14:paraId="7498CC6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20</w:t>
            </w:r>
          </w:p>
        </w:tc>
        <w:tc>
          <w:tcPr>
            <w:tcW w:w="4853" w:type="dxa"/>
            <w:tcBorders>
              <w:top w:val="single" w:sz="4" w:space="0" w:color="auto"/>
              <w:left w:val="single" w:sz="4" w:space="0" w:color="auto"/>
              <w:bottom w:val="single" w:sz="4" w:space="0" w:color="auto"/>
              <w:right w:val="single" w:sz="4" w:space="0" w:color="auto"/>
            </w:tcBorders>
          </w:tcPr>
          <w:p w14:paraId="24E6627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Конфликты в межличностных отношениях</w:t>
            </w:r>
          </w:p>
        </w:tc>
        <w:tc>
          <w:tcPr>
            <w:tcW w:w="1701" w:type="dxa"/>
            <w:tcBorders>
              <w:top w:val="single" w:sz="4" w:space="0" w:color="auto"/>
              <w:left w:val="single" w:sz="4" w:space="0" w:color="auto"/>
              <w:bottom w:val="single" w:sz="4" w:space="0" w:color="auto"/>
              <w:right w:val="single" w:sz="4" w:space="0" w:color="auto"/>
            </w:tcBorders>
          </w:tcPr>
          <w:p w14:paraId="355D0B9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D92397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45A2E4E"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7DC4075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Общество, в котором мы живём (10 часов)</w:t>
            </w:r>
          </w:p>
        </w:tc>
      </w:tr>
      <w:tr w:rsidR="00355F84" w:rsidRPr="00355F84" w14:paraId="6D3AD079" w14:textId="77777777" w:rsidTr="00E13C41">
        <w:tc>
          <w:tcPr>
            <w:tcW w:w="954" w:type="dxa"/>
            <w:tcBorders>
              <w:top w:val="single" w:sz="4" w:space="0" w:color="auto"/>
              <w:left w:val="single" w:sz="4" w:space="0" w:color="auto"/>
              <w:bottom w:val="single" w:sz="4" w:space="0" w:color="auto"/>
              <w:right w:val="single" w:sz="4" w:space="0" w:color="auto"/>
            </w:tcBorders>
          </w:tcPr>
          <w:p w14:paraId="72AF4BD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21</w:t>
            </w:r>
          </w:p>
        </w:tc>
        <w:tc>
          <w:tcPr>
            <w:tcW w:w="4853" w:type="dxa"/>
            <w:tcBorders>
              <w:top w:val="single" w:sz="4" w:space="0" w:color="auto"/>
              <w:left w:val="single" w:sz="4" w:space="0" w:color="auto"/>
              <w:bottom w:val="single" w:sz="4" w:space="0" w:color="auto"/>
              <w:right w:val="single" w:sz="4" w:space="0" w:color="auto"/>
            </w:tcBorders>
          </w:tcPr>
          <w:p w14:paraId="49FE3BD8"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Общество — совместная жизнь людей (2 часа)</w:t>
            </w:r>
          </w:p>
          <w:p w14:paraId="394AB04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Что такое общество. Связь общества и природы.</w:t>
            </w:r>
          </w:p>
        </w:tc>
        <w:tc>
          <w:tcPr>
            <w:tcW w:w="1701" w:type="dxa"/>
            <w:tcBorders>
              <w:top w:val="single" w:sz="4" w:space="0" w:color="auto"/>
              <w:left w:val="single" w:sz="4" w:space="0" w:color="auto"/>
              <w:bottom w:val="single" w:sz="4" w:space="0" w:color="auto"/>
              <w:right w:val="single" w:sz="4" w:space="0" w:color="auto"/>
            </w:tcBorders>
          </w:tcPr>
          <w:p w14:paraId="015A43D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EE9DFC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A393BE1" w14:textId="77777777" w:rsidTr="00E13C41">
        <w:tc>
          <w:tcPr>
            <w:tcW w:w="954" w:type="dxa"/>
            <w:tcBorders>
              <w:top w:val="single" w:sz="4" w:space="0" w:color="auto"/>
              <w:left w:val="single" w:sz="4" w:space="0" w:color="auto"/>
              <w:bottom w:val="single" w:sz="4" w:space="0" w:color="auto"/>
              <w:right w:val="single" w:sz="4" w:space="0" w:color="auto"/>
            </w:tcBorders>
          </w:tcPr>
          <w:p w14:paraId="045CAF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22</w:t>
            </w:r>
          </w:p>
        </w:tc>
        <w:tc>
          <w:tcPr>
            <w:tcW w:w="4853" w:type="dxa"/>
            <w:tcBorders>
              <w:top w:val="single" w:sz="4" w:space="0" w:color="auto"/>
              <w:left w:val="single" w:sz="4" w:space="0" w:color="auto"/>
              <w:bottom w:val="single" w:sz="4" w:space="0" w:color="auto"/>
              <w:right w:val="single" w:sz="4" w:space="0" w:color="auto"/>
            </w:tcBorders>
          </w:tcPr>
          <w:p w14:paraId="72B2E61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Устройство общественной жизни. Основные сферы жизни общества и их взаимодействие.</w:t>
            </w:r>
          </w:p>
        </w:tc>
        <w:tc>
          <w:tcPr>
            <w:tcW w:w="1701" w:type="dxa"/>
            <w:tcBorders>
              <w:top w:val="single" w:sz="4" w:space="0" w:color="auto"/>
              <w:left w:val="single" w:sz="4" w:space="0" w:color="auto"/>
              <w:bottom w:val="single" w:sz="4" w:space="0" w:color="auto"/>
              <w:right w:val="single" w:sz="4" w:space="0" w:color="auto"/>
            </w:tcBorders>
          </w:tcPr>
          <w:p w14:paraId="5431348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EB8FFC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15900B0" w14:textId="77777777" w:rsidTr="00E13C41">
        <w:tc>
          <w:tcPr>
            <w:tcW w:w="954" w:type="dxa"/>
            <w:tcBorders>
              <w:top w:val="single" w:sz="4" w:space="0" w:color="auto"/>
              <w:left w:val="single" w:sz="4" w:space="0" w:color="auto"/>
              <w:bottom w:val="single" w:sz="4" w:space="0" w:color="auto"/>
              <w:right w:val="single" w:sz="4" w:space="0" w:color="auto"/>
            </w:tcBorders>
          </w:tcPr>
          <w:p w14:paraId="20BADE6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23</w:t>
            </w:r>
          </w:p>
        </w:tc>
        <w:tc>
          <w:tcPr>
            <w:tcW w:w="4853" w:type="dxa"/>
            <w:tcBorders>
              <w:top w:val="single" w:sz="4" w:space="0" w:color="auto"/>
              <w:left w:val="single" w:sz="4" w:space="0" w:color="auto"/>
              <w:bottom w:val="single" w:sz="4" w:space="0" w:color="auto"/>
              <w:right w:val="single" w:sz="4" w:space="0" w:color="auto"/>
            </w:tcBorders>
          </w:tcPr>
          <w:p w14:paraId="3BF33A6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Положение человека в обществе (1 час)</w:t>
            </w:r>
          </w:p>
          <w:p w14:paraId="7D14A6E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общности и группы. Положение человека в обществе.</w:t>
            </w:r>
          </w:p>
        </w:tc>
        <w:tc>
          <w:tcPr>
            <w:tcW w:w="1701" w:type="dxa"/>
            <w:tcBorders>
              <w:top w:val="single" w:sz="4" w:space="0" w:color="auto"/>
              <w:left w:val="single" w:sz="4" w:space="0" w:color="auto"/>
              <w:bottom w:val="single" w:sz="4" w:space="0" w:color="auto"/>
              <w:right w:val="single" w:sz="4" w:space="0" w:color="auto"/>
            </w:tcBorders>
          </w:tcPr>
          <w:p w14:paraId="1C55020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43BB34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85CBB17" w14:textId="77777777" w:rsidTr="00E13C41">
        <w:tc>
          <w:tcPr>
            <w:tcW w:w="954" w:type="dxa"/>
            <w:tcBorders>
              <w:top w:val="single" w:sz="4" w:space="0" w:color="auto"/>
              <w:left w:val="single" w:sz="4" w:space="0" w:color="auto"/>
              <w:bottom w:val="single" w:sz="4" w:space="0" w:color="auto"/>
              <w:right w:val="single" w:sz="4" w:space="0" w:color="auto"/>
            </w:tcBorders>
          </w:tcPr>
          <w:p w14:paraId="4E7C104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24</w:t>
            </w:r>
          </w:p>
        </w:tc>
        <w:tc>
          <w:tcPr>
            <w:tcW w:w="4853" w:type="dxa"/>
            <w:tcBorders>
              <w:top w:val="single" w:sz="4" w:space="0" w:color="auto"/>
              <w:left w:val="single" w:sz="4" w:space="0" w:color="auto"/>
              <w:bottom w:val="single" w:sz="4" w:space="0" w:color="auto"/>
              <w:right w:val="single" w:sz="4" w:space="0" w:color="auto"/>
            </w:tcBorders>
          </w:tcPr>
          <w:p w14:paraId="0888E09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Роль экономики в жизни общества. Основные участники экономики (1 час)</w:t>
            </w:r>
          </w:p>
          <w:p w14:paraId="061DB92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tc>
        <w:tc>
          <w:tcPr>
            <w:tcW w:w="1701" w:type="dxa"/>
            <w:tcBorders>
              <w:top w:val="single" w:sz="4" w:space="0" w:color="auto"/>
              <w:left w:val="single" w:sz="4" w:space="0" w:color="auto"/>
              <w:bottom w:val="single" w:sz="4" w:space="0" w:color="auto"/>
              <w:right w:val="single" w:sz="4" w:space="0" w:color="auto"/>
            </w:tcBorders>
          </w:tcPr>
          <w:p w14:paraId="3D55105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361C2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CA78D49" w14:textId="77777777" w:rsidTr="00E13C41">
        <w:tc>
          <w:tcPr>
            <w:tcW w:w="954" w:type="dxa"/>
            <w:tcBorders>
              <w:top w:val="single" w:sz="4" w:space="0" w:color="auto"/>
              <w:left w:val="single" w:sz="4" w:space="0" w:color="auto"/>
              <w:bottom w:val="single" w:sz="4" w:space="0" w:color="auto"/>
              <w:right w:val="single" w:sz="4" w:space="0" w:color="auto"/>
            </w:tcBorders>
          </w:tcPr>
          <w:p w14:paraId="78823E9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lastRenderedPageBreak/>
              <w:t>25</w:t>
            </w:r>
          </w:p>
        </w:tc>
        <w:tc>
          <w:tcPr>
            <w:tcW w:w="4853" w:type="dxa"/>
            <w:tcBorders>
              <w:top w:val="single" w:sz="4" w:space="0" w:color="auto"/>
              <w:left w:val="single" w:sz="4" w:space="0" w:color="auto"/>
              <w:bottom w:val="single" w:sz="4" w:space="0" w:color="auto"/>
              <w:right w:val="single" w:sz="4" w:space="0" w:color="auto"/>
            </w:tcBorders>
          </w:tcPr>
          <w:p w14:paraId="37A7190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Политическая жизнь (2 часа)</w:t>
            </w:r>
          </w:p>
          <w:p w14:paraId="20778E4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Политическая жизнь общества. Россия — многонациональное государство. Государственная власть в нашей стране.</w:t>
            </w:r>
          </w:p>
        </w:tc>
        <w:tc>
          <w:tcPr>
            <w:tcW w:w="1701" w:type="dxa"/>
            <w:tcBorders>
              <w:top w:val="single" w:sz="4" w:space="0" w:color="auto"/>
              <w:left w:val="single" w:sz="4" w:space="0" w:color="auto"/>
              <w:bottom w:val="single" w:sz="4" w:space="0" w:color="auto"/>
              <w:right w:val="single" w:sz="4" w:space="0" w:color="auto"/>
            </w:tcBorders>
          </w:tcPr>
          <w:p w14:paraId="259A6C9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04406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BC3DDC9" w14:textId="77777777" w:rsidTr="00E13C41">
        <w:tc>
          <w:tcPr>
            <w:tcW w:w="954" w:type="dxa"/>
            <w:tcBorders>
              <w:top w:val="single" w:sz="4" w:space="0" w:color="auto"/>
              <w:left w:val="single" w:sz="4" w:space="0" w:color="auto"/>
              <w:bottom w:val="single" w:sz="4" w:space="0" w:color="auto"/>
              <w:right w:val="single" w:sz="4" w:space="0" w:color="auto"/>
            </w:tcBorders>
          </w:tcPr>
          <w:p w14:paraId="02E40E7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26</w:t>
            </w:r>
          </w:p>
        </w:tc>
        <w:tc>
          <w:tcPr>
            <w:tcW w:w="4853" w:type="dxa"/>
            <w:tcBorders>
              <w:top w:val="single" w:sz="4" w:space="0" w:color="auto"/>
              <w:left w:val="single" w:sz="4" w:space="0" w:color="auto"/>
              <w:bottom w:val="single" w:sz="4" w:space="0" w:color="auto"/>
              <w:right w:val="single" w:sz="4" w:space="0" w:color="auto"/>
            </w:tcBorders>
          </w:tcPr>
          <w:p w14:paraId="020B1EF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tc>
        <w:tc>
          <w:tcPr>
            <w:tcW w:w="1701" w:type="dxa"/>
            <w:tcBorders>
              <w:top w:val="single" w:sz="4" w:space="0" w:color="auto"/>
              <w:left w:val="single" w:sz="4" w:space="0" w:color="auto"/>
              <w:bottom w:val="single" w:sz="4" w:space="0" w:color="auto"/>
              <w:right w:val="single" w:sz="4" w:space="0" w:color="auto"/>
            </w:tcBorders>
          </w:tcPr>
          <w:p w14:paraId="7FAF53E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433A16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2C4B531" w14:textId="77777777" w:rsidTr="00E13C41">
        <w:tc>
          <w:tcPr>
            <w:tcW w:w="954" w:type="dxa"/>
            <w:tcBorders>
              <w:top w:val="single" w:sz="4" w:space="0" w:color="auto"/>
              <w:left w:val="single" w:sz="4" w:space="0" w:color="auto"/>
              <w:bottom w:val="single" w:sz="4" w:space="0" w:color="auto"/>
              <w:right w:val="single" w:sz="4" w:space="0" w:color="auto"/>
            </w:tcBorders>
          </w:tcPr>
          <w:p w14:paraId="34203B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27</w:t>
            </w:r>
          </w:p>
        </w:tc>
        <w:tc>
          <w:tcPr>
            <w:tcW w:w="4853" w:type="dxa"/>
            <w:tcBorders>
              <w:top w:val="single" w:sz="4" w:space="0" w:color="auto"/>
              <w:left w:val="single" w:sz="4" w:space="0" w:color="auto"/>
              <w:bottom w:val="single" w:sz="4" w:space="0" w:color="auto"/>
              <w:right w:val="single" w:sz="4" w:space="0" w:color="auto"/>
            </w:tcBorders>
          </w:tcPr>
          <w:p w14:paraId="5385D25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Культурная жизнь (1 час)</w:t>
            </w:r>
          </w:p>
          <w:p w14:paraId="4FE40A8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Культурная жизнь. Духовные ценности, традиционные ценности российского народа.</w:t>
            </w:r>
          </w:p>
        </w:tc>
        <w:tc>
          <w:tcPr>
            <w:tcW w:w="1701" w:type="dxa"/>
            <w:tcBorders>
              <w:top w:val="single" w:sz="4" w:space="0" w:color="auto"/>
              <w:left w:val="single" w:sz="4" w:space="0" w:color="auto"/>
              <w:bottom w:val="single" w:sz="4" w:space="0" w:color="auto"/>
              <w:right w:val="single" w:sz="4" w:space="0" w:color="auto"/>
            </w:tcBorders>
          </w:tcPr>
          <w:p w14:paraId="7A75E27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77D08B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91F4446" w14:textId="77777777" w:rsidTr="00E13C41">
        <w:tc>
          <w:tcPr>
            <w:tcW w:w="954" w:type="dxa"/>
            <w:tcBorders>
              <w:top w:val="single" w:sz="4" w:space="0" w:color="auto"/>
              <w:left w:val="single" w:sz="4" w:space="0" w:color="auto"/>
              <w:bottom w:val="single" w:sz="4" w:space="0" w:color="auto"/>
              <w:right w:val="single" w:sz="4" w:space="0" w:color="auto"/>
            </w:tcBorders>
          </w:tcPr>
          <w:p w14:paraId="3F67E8A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28</w:t>
            </w:r>
          </w:p>
        </w:tc>
        <w:tc>
          <w:tcPr>
            <w:tcW w:w="4853" w:type="dxa"/>
            <w:tcBorders>
              <w:top w:val="single" w:sz="4" w:space="0" w:color="auto"/>
              <w:left w:val="single" w:sz="4" w:space="0" w:color="auto"/>
              <w:bottom w:val="single" w:sz="4" w:space="0" w:color="auto"/>
              <w:right w:val="single" w:sz="4" w:space="0" w:color="auto"/>
            </w:tcBorders>
          </w:tcPr>
          <w:p w14:paraId="1056007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Развитие общества (3 часа)</w:t>
            </w:r>
          </w:p>
          <w:p w14:paraId="4E5C202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Развитие общества.</w:t>
            </w:r>
          </w:p>
        </w:tc>
        <w:tc>
          <w:tcPr>
            <w:tcW w:w="1701" w:type="dxa"/>
            <w:tcBorders>
              <w:top w:val="single" w:sz="4" w:space="0" w:color="auto"/>
              <w:left w:val="single" w:sz="4" w:space="0" w:color="auto"/>
              <w:bottom w:val="single" w:sz="4" w:space="0" w:color="auto"/>
              <w:right w:val="single" w:sz="4" w:space="0" w:color="auto"/>
            </w:tcBorders>
          </w:tcPr>
          <w:p w14:paraId="3F4B6DD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BC17E8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94A3E48" w14:textId="77777777" w:rsidTr="00E13C41">
        <w:tc>
          <w:tcPr>
            <w:tcW w:w="954" w:type="dxa"/>
            <w:tcBorders>
              <w:top w:val="single" w:sz="4" w:space="0" w:color="auto"/>
              <w:left w:val="single" w:sz="4" w:space="0" w:color="auto"/>
              <w:bottom w:val="single" w:sz="4" w:space="0" w:color="auto"/>
              <w:right w:val="single" w:sz="4" w:space="0" w:color="auto"/>
            </w:tcBorders>
          </w:tcPr>
          <w:p w14:paraId="1F8B25B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29</w:t>
            </w:r>
          </w:p>
        </w:tc>
        <w:tc>
          <w:tcPr>
            <w:tcW w:w="4853" w:type="dxa"/>
            <w:tcBorders>
              <w:top w:val="single" w:sz="4" w:space="0" w:color="auto"/>
              <w:left w:val="single" w:sz="4" w:space="0" w:color="auto"/>
              <w:bottom w:val="single" w:sz="4" w:space="0" w:color="auto"/>
              <w:right w:val="single" w:sz="4" w:space="0" w:color="auto"/>
            </w:tcBorders>
          </w:tcPr>
          <w:p w14:paraId="3832DA1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Усиление взаимосвязей стран и народов в условиях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tcPr>
          <w:p w14:paraId="11E55A7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6CBF38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5CC1163" w14:textId="77777777" w:rsidTr="00E13C41">
        <w:tc>
          <w:tcPr>
            <w:tcW w:w="954" w:type="dxa"/>
            <w:tcBorders>
              <w:top w:val="single" w:sz="4" w:space="0" w:color="auto"/>
              <w:left w:val="single" w:sz="4" w:space="0" w:color="auto"/>
              <w:bottom w:val="single" w:sz="4" w:space="0" w:color="auto"/>
              <w:right w:val="single" w:sz="4" w:space="0" w:color="auto"/>
            </w:tcBorders>
          </w:tcPr>
          <w:p w14:paraId="304451D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30</w:t>
            </w:r>
          </w:p>
        </w:tc>
        <w:tc>
          <w:tcPr>
            <w:tcW w:w="4853" w:type="dxa"/>
            <w:tcBorders>
              <w:top w:val="single" w:sz="4" w:space="0" w:color="auto"/>
              <w:left w:val="single" w:sz="4" w:space="0" w:color="auto"/>
              <w:bottom w:val="single" w:sz="4" w:space="0" w:color="auto"/>
              <w:right w:val="single" w:sz="4" w:space="0" w:color="auto"/>
            </w:tcBorders>
          </w:tcPr>
          <w:p w14:paraId="4805289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Глобальные проблемы современности и возможности их решения усилиями международного сообщества и международных организаций.</w:t>
            </w:r>
          </w:p>
        </w:tc>
        <w:tc>
          <w:tcPr>
            <w:tcW w:w="1701" w:type="dxa"/>
            <w:tcBorders>
              <w:top w:val="single" w:sz="4" w:space="0" w:color="auto"/>
              <w:left w:val="single" w:sz="4" w:space="0" w:color="auto"/>
              <w:bottom w:val="single" w:sz="4" w:space="0" w:color="auto"/>
              <w:right w:val="single" w:sz="4" w:space="0" w:color="auto"/>
            </w:tcBorders>
          </w:tcPr>
          <w:p w14:paraId="08F2B6C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25B5B5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99AE739"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60C3FBA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4 часа — защита проектов, итоговое повторение</w:t>
            </w:r>
          </w:p>
        </w:tc>
      </w:tr>
      <w:tr w:rsidR="00355F84" w:rsidRPr="00355F84" w14:paraId="36C63800" w14:textId="77777777" w:rsidTr="00E13C41">
        <w:tc>
          <w:tcPr>
            <w:tcW w:w="954" w:type="dxa"/>
            <w:tcBorders>
              <w:top w:val="single" w:sz="4" w:space="0" w:color="auto"/>
              <w:left w:val="single" w:sz="4" w:space="0" w:color="auto"/>
              <w:bottom w:val="single" w:sz="4" w:space="0" w:color="auto"/>
              <w:right w:val="single" w:sz="4" w:space="0" w:color="auto"/>
            </w:tcBorders>
          </w:tcPr>
          <w:p w14:paraId="26A56B9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31</w:t>
            </w:r>
          </w:p>
        </w:tc>
        <w:tc>
          <w:tcPr>
            <w:tcW w:w="4853" w:type="dxa"/>
            <w:tcBorders>
              <w:top w:val="single" w:sz="4" w:space="0" w:color="auto"/>
              <w:left w:val="single" w:sz="4" w:space="0" w:color="auto"/>
              <w:bottom w:val="single" w:sz="4" w:space="0" w:color="auto"/>
              <w:right w:val="single" w:sz="4" w:space="0" w:color="auto"/>
            </w:tcBorders>
          </w:tcPr>
          <w:p w14:paraId="331C8F2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 1ч.</w:t>
            </w:r>
          </w:p>
        </w:tc>
        <w:tc>
          <w:tcPr>
            <w:tcW w:w="1701" w:type="dxa"/>
            <w:tcBorders>
              <w:top w:val="single" w:sz="4" w:space="0" w:color="auto"/>
              <w:left w:val="single" w:sz="4" w:space="0" w:color="auto"/>
              <w:bottom w:val="single" w:sz="4" w:space="0" w:color="auto"/>
              <w:right w:val="single" w:sz="4" w:space="0" w:color="auto"/>
            </w:tcBorders>
          </w:tcPr>
          <w:p w14:paraId="69AD10E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F6E552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57B4F9A" w14:textId="77777777" w:rsidTr="00E13C41">
        <w:tc>
          <w:tcPr>
            <w:tcW w:w="954" w:type="dxa"/>
            <w:tcBorders>
              <w:top w:val="single" w:sz="4" w:space="0" w:color="auto"/>
              <w:left w:val="single" w:sz="4" w:space="0" w:color="auto"/>
              <w:bottom w:val="single" w:sz="4" w:space="0" w:color="auto"/>
              <w:right w:val="single" w:sz="4" w:space="0" w:color="auto"/>
            </w:tcBorders>
          </w:tcPr>
          <w:p w14:paraId="6D5F289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32</w:t>
            </w:r>
          </w:p>
        </w:tc>
        <w:tc>
          <w:tcPr>
            <w:tcW w:w="4853" w:type="dxa"/>
            <w:tcBorders>
              <w:top w:val="single" w:sz="4" w:space="0" w:color="auto"/>
              <w:left w:val="single" w:sz="4" w:space="0" w:color="auto"/>
              <w:bottom w:val="single" w:sz="4" w:space="0" w:color="auto"/>
              <w:right w:val="single" w:sz="4" w:space="0" w:color="auto"/>
            </w:tcBorders>
          </w:tcPr>
          <w:p w14:paraId="76A646A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 1ч.</w:t>
            </w:r>
          </w:p>
        </w:tc>
        <w:tc>
          <w:tcPr>
            <w:tcW w:w="1701" w:type="dxa"/>
            <w:tcBorders>
              <w:top w:val="single" w:sz="4" w:space="0" w:color="auto"/>
              <w:left w:val="single" w:sz="4" w:space="0" w:color="auto"/>
              <w:bottom w:val="single" w:sz="4" w:space="0" w:color="auto"/>
              <w:right w:val="single" w:sz="4" w:space="0" w:color="auto"/>
            </w:tcBorders>
          </w:tcPr>
          <w:p w14:paraId="63F2893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A8683C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B378143" w14:textId="77777777" w:rsidTr="00E13C41">
        <w:tc>
          <w:tcPr>
            <w:tcW w:w="954" w:type="dxa"/>
            <w:tcBorders>
              <w:top w:val="single" w:sz="4" w:space="0" w:color="auto"/>
              <w:left w:val="single" w:sz="4" w:space="0" w:color="auto"/>
              <w:bottom w:val="single" w:sz="4" w:space="0" w:color="auto"/>
              <w:right w:val="single" w:sz="4" w:space="0" w:color="auto"/>
            </w:tcBorders>
          </w:tcPr>
          <w:p w14:paraId="26A991A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33</w:t>
            </w:r>
          </w:p>
        </w:tc>
        <w:tc>
          <w:tcPr>
            <w:tcW w:w="4853" w:type="dxa"/>
            <w:tcBorders>
              <w:top w:val="single" w:sz="4" w:space="0" w:color="auto"/>
              <w:left w:val="single" w:sz="4" w:space="0" w:color="auto"/>
              <w:bottom w:val="single" w:sz="4" w:space="0" w:color="auto"/>
              <w:right w:val="single" w:sz="4" w:space="0" w:color="auto"/>
            </w:tcBorders>
          </w:tcPr>
          <w:p w14:paraId="52456AD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Итоговое повторение 1ч.</w:t>
            </w:r>
          </w:p>
        </w:tc>
        <w:tc>
          <w:tcPr>
            <w:tcW w:w="1701" w:type="dxa"/>
            <w:tcBorders>
              <w:top w:val="single" w:sz="4" w:space="0" w:color="auto"/>
              <w:left w:val="single" w:sz="4" w:space="0" w:color="auto"/>
              <w:bottom w:val="single" w:sz="4" w:space="0" w:color="auto"/>
              <w:right w:val="single" w:sz="4" w:space="0" w:color="auto"/>
            </w:tcBorders>
          </w:tcPr>
          <w:p w14:paraId="4C1FA1C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48E1E9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1FDAE28" w14:textId="77777777" w:rsidTr="00E13C41">
        <w:tc>
          <w:tcPr>
            <w:tcW w:w="954" w:type="dxa"/>
            <w:tcBorders>
              <w:top w:val="single" w:sz="4" w:space="0" w:color="auto"/>
              <w:left w:val="single" w:sz="4" w:space="0" w:color="auto"/>
              <w:bottom w:val="single" w:sz="4" w:space="0" w:color="auto"/>
              <w:right w:val="single" w:sz="4" w:space="0" w:color="auto"/>
            </w:tcBorders>
          </w:tcPr>
          <w:p w14:paraId="6B66A00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34</w:t>
            </w:r>
          </w:p>
        </w:tc>
        <w:tc>
          <w:tcPr>
            <w:tcW w:w="4853" w:type="dxa"/>
            <w:tcBorders>
              <w:top w:val="single" w:sz="4" w:space="0" w:color="auto"/>
              <w:left w:val="single" w:sz="4" w:space="0" w:color="auto"/>
              <w:bottom w:val="single" w:sz="4" w:space="0" w:color="auto"/>
              <w:right w:val="single" w:sz="4" w:space="0" w:color="auto"/>
            </w:tcBorders>
          </w:tcPr>
          <w:p w14:paraId="5B174C8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Итоговое повторение 1ч.</w:t>
            </w:r>
          </w:p>
        </w:tc>
        <w:tc>
          <w:tcPr>
            <w:tcW w:w="1701" w:type="dxa"/>
            <w:tcBorders>
              <w:top w:val="single" w:sz="4" w:space="0" w:color="auto"/>
              <w:left w:val="single" w:sz="4" w:space="0" w:color="auto"/>
              <w:bottom w:val="single" w:sz="4" w:space="0" w:color="auto"/>
              <w:right w:val="single" w:sz="4" w:space="0" w:color="auto"/>
            </w:tcBorders>
          </w:tcPr>
          <w:p w14:paraId="27E05C5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54277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bookmarkEnd w:id="0"/>
    </w:tbl>
    <w:p w14:paraId="3C0F0FF2"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28E38178"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AEAA82B"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7424FB6"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25F8EE02"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9CF83FD"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090762C5"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B64DB95" w14:textId="258DB005" w:rsidR="00355F84" w:rsidRDefault="00355F84" w:rsidP="00355F84">
      <w:pPr>
        <w:autoSpaceDE w:val="0"/>
        <w:autoSpaceDN w:val="0"/>
        <w:spacing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w:t>
      </w:r>
    </w:p>
    <w:p w14:paraId="705FA1B1" w14:textId="77777777" w:rsidR="00355F84" w:rsidRPr="00355F84" w:rsidRDefault="00355F84" w:rsidP="00355F84">
      <w:pPr>
        <w:rPr>
          <w:rFonts w:ascii="Times New Roman" w:eastAsia="Times New Roman" w:hAnsi="Times New Roman"/>
          <w:sz w:val="24"/>
          <w:lang w:val="ru-RU"/>
        </w:rPr>
      </w:pPr>
    </w:p>
    <w:p w14:paraId="46C5E67A" w14:textId="77777777" w:rsidR="00355F84" w:rsidRPr="00355F84" w:rsidRDefault="00355F84" w:rsidP="00355F84">
      <w:pPr>
        <w:rPr>
          <w:rFonts w:ascii="Times New Roman" w:eastAsia="Times New Roman" w:hAnsi="Times New Roman"/>
          <w:sz w:val="24"/>
          <w:lang w:val="ru-RU"/>
        </w:rPr>
      </w:pPr>
    </w:p>
    <w:p w14:paraId="5B477EEF" w14:textId="77777777" w:rsidR="00355F84" w:rsidRPr="00355F84" w:rsidRDefault="00355F84" w:rsidP="00355F84">
      <w:pPr>
        <w:rPr>
          <w:rFonts w:ascii="Times New Roman" w:eastAsia="Times New Roman" w:hAnsi="Times New Roman"/>
          <w:sz w:val="24"/>
          <w:lang w:val="ru-RU"/>
        </w:rPr>
      </w:pPr>
    </w:p>
    <w:p w14:paraId="2DF5305E" w14:textId="77777777" w:rsidR="00355F84" w:rsidRPr="00355F84" w:rsidRDefault="00355F84" w:rsidP="00355F84">
      <w:pPr>
        <w:rPr>
          <w:rFonts w:ascii="Times New Roman" w:eastAsia="Times New Roman" w:hAnsi="Times New Roman"/>
          <w:sz w:val="24"/>
          <w:lang w:val="ru-RU"/>
        </w:rPr>
      </w:pPr>
    </w:p>
    <w:p w14:paraId="58E79271" w14:textId="77777777" w:rsidR="00355F84" w:rsidRPr="00355F84" w:rsidRDefault="00355F84" w:rsidP="00355F84">
      <w:pPr>
        <w:rPr>
          <w:rFonts w:ascii="Times New Roman" w:eastAsia="Times New Roman" w:hAnsi="Times New Roman"/>
          <w:sz w:val="24"/>
          <w:lang w:val="ru-RU"/>
        </w:rPr>
      </w:pPr>
    </w:p>
    <w:p w14:paraId="13AB223C" w14:textId="77777777" w:rsidR="00355F84" w:rsidRPr="00355F84" w:rsidRDefault="00355F84" w:rsidP="00355F84">
      <w:pPr>
        <w:rPr>
          <w:rFonts w:ascii="Times New Roman" w:eastAsia="Times New Roman" w:hAnsi="Times New Roman"/>
          <w:sz w:val="24"/>
          <w:lang w:val="ru-RU"/>
        </w:rPr>
      </w:pPr>
    </w:p>
    <w:p w14:paraId="5442D0BE" w14:textId="77777777" w:rsidR="00355F84" w:rsidRPr="00355F84" w:rsidRDefault="00355F84" w:rsidP="00355F84">
      <w:pPr>
        <w:rPr>
          <w:rFonts w:ascii="Times New Roman" w:eastAsia="Times New Roman" w:hAnsi="Times New Roman"/>
          <w:sz w:val="24"/>
          <w:lang w:val="ru-RU"/>
        </w:rPr>
      </w:pPr>
    </w:p>
    <w:p w14:paraId="4ADA41FF" w14:textId="77777777" w:rsidR="00355F84" w:rsidRPr="00355F84" w:rsidRDefault="00355F84" w:rsidP="00355F84">
      <w:pPr>
        <w:rPr>
          <w:rFonts w:ascii="Times New Roman" w:eastAsia="Times New Roman" w:hAnsi="Times New Roman"/>
          <w:sz w:val="24"/>
          <w:lang w:val="ru-RU"/>
        </w:rPr>
      </w:pPr>
    </w:p>
    <w:p w14:paraId="76382092" w14:textId="77777777" w:rsidR="00355F84" w:rsidRPr="00355F84" w:rsidRDefault="00355F84" w:rsidP="00355F84">
      <w:pPr>
        <w:rPr>
          <w:rFonts w:ascii="Times New Roman" w:eastAsia="Times New Roman" w:hAnsi="Times New Roman"/>
          <w:sz w:val="24"/>
          <w:lang w:val="ru-RU"/>
        </w:rPr>
      </w:pPr>
    </w:p>
    <w:p w14:paraId="41A309B1" w14:textId="77777777" w:rsidR="00355F84" w:rsidRPr="00355F84" w:rsidRDefault="00355F84" w:rsidP="00355F84">
      <w:pPr>
        <w:rPr>
          <w:rFonts w:ascii="Times New Roman" w:eastAsia="Times New Roman" w:hAnsi="Times New Roman"/>
          <w:sz w:val="24"/>
          <w:lang w:val="ru-RU"/>
        </w:rPr>
      </w:pPr>
    </w:p>
    <w:p w14:paraId="6FD6B5C5" w14:textId="77777777" w:rsidR="00355F84" w:rsidRPr="00355F84" w:rsidRDefault="00355F84" w:rsidP="00355F84">
      <w:pPr>
        <w:rPr>
          <w:rFonts w:ascii="Times New Roman" w:eastAsia="Times New Roman" w:hAnsi="Times New Roman"/>
          <w:sz w:val="24"/>
          <w:lang w:val="ru-RU"/>
        </w:rPr>
      </w:pPr>
    </w:p>
    <w:p w14:paraId="27E3217D" w14:textId="77777777" w:rsidR="00355F84" w:rsidRPr="00355F84" w:rsidRDefault="00355F84" w:rsidP="00355F84">
      <w:pPr>
        <w:rPr>
          <w:rFonts w:ascii="Times New Roman" w:eastAsia="Times New Roman" w:hAnsi="Times New Roman"/>
          <w:sz w:val="24"/>
          <w:lang w:val="ru-RU"/>
        </w:rPr>
      </w:pPr>
    </w:p>
    <w:p w14:paraId="44A49B54" w14:textId="77777777" w:rsidR="00355F84" w:rsidRPr="00355F84" w:rsidRDefault="00355F84" w:rsidP="00355F84">
      <w:pPr>
        <w:rPr>
          <w:rFonts w:ascii="Times New Roman" w:eastAsia="Times New Roman" w:hAnsi="Times New Roman"/>
          <w:sz w:val="24"/>
          <w:lang w:val="ru-RU"/>
        </w:rPr>
      </w:pPr>
    </w:p>
    <w:p w14:paraId="4A79B9AC" w14:textId="77777777" w:rsidR="00355F84" w:rsidRPr="00355F84" w:rsidRDefault="00355F84" w:rsidP="00355F84">
      <w:pPr>
        <w:rPr>
          <w:rFonts w:ascii="Times New Roman" w:eastAsia="Times New Roman" w:hAnsi="Times New Roman"/>
          <w:sz w:val="24"/>
          <w:lang w:val="ru-RU"/>
        </w:rPr>
      </w:pPr>
    </w:p>
    <w:p w14:paraId="47A677E6" w14:textId="3AD4C60A" w:rsidR="00355F84" w:rsidRDefault="00355F84" w:rsidP="00355F84">
      <w:pPr>
        <w:rPr>
          <w:rFonts w:ascii="Times New Roman" w:eastAsia="Times New Roman" w:hAnsi="Times New Roman"/>
          <w:sz w:val="24"/>
          <w:lang w:val="ru-RU"/>
        </w:rPr>
      </w:pPr>
    </w:p>
    <w:p w14:paraId="0FBE3D36" w14:textId="103EF05A" w:rsidR="00355F84" w:rsidRDefault="00355F84" w:rsidP="00355F84">
      <w:pPr>
        <w:rPr>
          <w:rFonts w:ascii="Times New Roman" w:eastAsia="Times New Roman" w:hAnsi="Times New Roman"/>
          <w:sz w:val="24"/>
          <w:lang w:val="ru-RU"/>
        </w:rPr>
      </w:pPr>
    </w:p>
    <w:p w14:paraId="599754DB" w14:textId="00FB15EF" w:rsidR="00355F84" w:rsidRDefault="00355F84" w:rsidP="00355F84">
      <w:pPr>
        <w:tabs>
          <w:tab w:val="left" w:pos="3885"/>
        </w:tabs>
        <w:rPr>
          <w:rFonts w:ascii="Times New Roman" w:eastAsia="Times New Roman" w:hAnsi="Times New Roman"/>
          <w:sz w:val="24"/>
          <w:lang w:val="ru-RU"/>
        </w:rPr>
      </w:pPr>
      <w:r>
        <w:rPr>
          <w:rFonts w:ascii="Times New Roman" w:eastAsia="Times New Roman" w:hAnsi="Times New Roman"/>
          <w:sz w:val="24"/>
          <w:lang w:val="ru-RU"/>
        </w:rPr>
        <w:tab/>
      </w:r>
    </w:p>
    <w:p w14:paraId="3B852DD8" w14:textId="7F3C7DE6" w:rsidR="00355F84" w:rsidRDefault="00355F84" w:rsidP="00355F84">
      <w:pPr>
        <w:tabs>
          <w:tab w:val="left" w:pos="3885"/>
        </w:tabs>
        <w:rPr>
          <w:rFonts w:ascii="Times New Roman" w:eastAsia="Times New Roman" w:hAnsi="Times New Roman"/>
          <w:sz w:val="24"/>
          <w:lang w:val="ru-RU"/>
        </w:rPr>
      </w:pPr>
    </w:p>
    <w:p w14:paraId="4EB6E254" w14:textId="5915A16E" w:rsidR="00355F84" w:rsidRDefault="00355F84" w:rsidP="00355F84">
      <w:pPr>
        <w:tabs>
          <w:tab w:val="left" w:pos="3885"/>
        </w:tabs>
        <w:rPr>
          <w:rFonts w:ascii="Times New Roman" w:eastAsia="Times New Roman" w:hAnsi="Times New Roman"/>
          <w:sz w:val="24"/>
          <w:lang w:val="ru-RU"/>
        </w:rPr>
      </w:pPr>
    </w:p>
    <w:p w14:paraId="2DDEEEE6" w14:textId="5C7FC3A5" w:rsidR="00355F84" w:rsidRDefault="00355F84" w:rsidP="00355F84">
      <w:pPr>
        <w:tabs>
          <w:tab w:val="left" w:pos="3885"/>
        </w:tabs>
        <w:rPr>
          <w:rFonts w:ascii="Times New Roman" w:eastAsia="Times New Roman" w:hAnsi="Times New Roman"/>
          <w:sz w:val="24"/>
          <w:lang w:val="ru-RU"/>
        </w:rPr>
      </w:pPr>
    </w:p>
    <w:p w14:paraId="2C8185D5" w14:textId="7FF7FDA3" w:rsidR="00355F84" w:rsidRDefault="00355F84" w:rsidP="00355F84">
      <w:pPr>
        <w:tabs>
          <w:tab w:val="left" w:pos="3885"/>
        </w:tabs>
        <w:rPr>
          <w:rFonts w:ascii="Times New Roman" w:eastAsia="Times New Roman" w:hAnsi="Times New Roman"/>
          <w:sz w:val="24"/>
          <w:lang w:val="ru-RU"/>
        </w:rPr>
      </w:pPr>
    </w:p>
    <w:p w14:paraId="67CA5E6F" w14:textId="5995AADB" w:rsidR="00355F84" w:rsidRDefault="00355F84" w:rsidP="00355F84">
      <w:pPr>
        <w:tabs>
          <w:tab w:val="left" w:pos="3885"/>
        </w:tabs>
        <w:rPr>
          <w:rFonts w:ascii="Times New Roman" w:eastAsia="Times New Roman" w:hAnsi="Times New Roman"/>
          <w:sz w:val="24"/>
          <w:lang w:val="ru-RU"/>
        </w:rPr>
      </w:pPr>
    </w:p>
    <w:p w14:paraId="5DC867ED" w14:textId="6C47DD2A" w:rsidR="00355F84" w:rsidRDefault="00355F84" w:rsidP="00355F84">
      <w:pPr>
        <w:tabs>
          <w:tab w:val="left" w:pos="3885"/>
        </w:tabs>
        <w:rPr>
          <w:rFonts w:ascii="Times New Roman" w:eastAsia="Times New Roman" w:hAnsi="Times New Roman"/>
          <w:sz w:val="24"/>
          <w:lang w:val="ru-RU"/>
        </w:rPr>
      </w:pPr>
    </w:p>
    <w:p w14:paraId="1BFC8DF2" w14:textId="42DE2FCA" w:rsidR="00355F84" w:rsidRDefault="00355F84" w:rsidP="00355F84">
      <w:pPr>
        <w:tabs>
          <w:tab w:val="left" w:pos="3885"/>
        </w:tabs>
        <w:rPr>
          <w:rFonts w:ascii="Times New Roman" w:eastAsia="Times New Roman" w:hAnsi="Times New Roman"/>
          <w:sz w:val="24"/>
          <w:lang w:val="ru-RU"/>
        </w:rPr>
      </w:pPr>
    </w:p>
    <w:p w14:paraId="60DC3F08" w14:textId="7C6B1043" w:rsidR="00355F84" w:rsidRDefault="00355F84" w:rsidP="00355F84">
      <w:pPr>
        <w:tabs>
          <w:tab w:val="left" w:pos="3885"/>
        </w:tabs>
        <w:rPr>
          <w:rFonts w:ascii="Times New Roman" w:eastAsia="Times New Roman" w:hAnsi="Times New Roman"/>
          <w:sz w:val="24"/>
          <w:lang w:val="ru-RU"/>
        </w:rPr>
      </w:pPr>
    </w:p>
    <w:p w14:paraId="325BCBEF" w14:textId="06AB5164" w:rsidR="00355F84" w:rsidRDefault="00355F84" w:rsidP="00355F84">
      <w:pPr>
        <w:tabs>
          <w:tab w:val="left" w:pos="3885"/>
        </w:tabs>
        <w:rPr>
          <w:rFonts w:ascii="Times New Roman" w:eastAsia="Times New Roman" w:hAnsi="Times New Roman"/>
          <w:sz w:val="24"/>
          <w:lang w:val="ru-RU"/>
        </w:rPr>
      </w:pPr>
    </w:p>
    <w:p w14:paraId="755E1A54" w14:textId="362500C7" w:rsidR="00355F84" w:rsidRDefault="00355F84" w:rsidP="00355F84">
      <w:pPr>
        <w:tabs>
          <w:tab w:val="left" w:pos="3885"/>
        </w:tabs>
        <w:rPr>
          <w:rFonts w:ascii="Times New Roman" w:eastAsia="Times New Roman" w:hAnsi="Times New Roman"/>
          <w:sz w:val="24"/>
          <w:lang w:val="ru-RU"/>
        </w:rPr>
      </w:pPr>
    </w:p>
    <w:p w14:paraId="449B9A4D" w14:textId="207B44CE" w:rsidR="00355F84" w:rsidRDefault="00355F84" w:rsidP="00355F84">
      <w:pPr>
        <w:tabs>
          <w:tab w:val="left" w:pos="3885"/>
        </w:tabs>
        <w:rPr>
          <w:rFonts w:ascii="Times New Roman" w:eastAsia="Times New Roman" w:hAnsi="Times New Roman"/>
          <w:sz w:val="24"/>
          <w:lang w:val="ru-RU"/>
        </w:rPr>
      </w:pPr>
    </w:p>
    <w:p w14:paraId="340B5B98" w14:textId="3F41067F"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Календарно-тематическое планирование курса «Обществознание» 7 класс (34 часа</w:t>
      </w:r>
      <w:r w:rsidRPr="00355F84">
        <w:rPr>
          <w:rFonts w:ascii="Times New Roman" w:eastAsia="Times New Roman" w:hAnsi="Times New Roman"/>
          <w:b/>
          <w:color w:val="000000"/>
          <w:sz w:val="24"/>
          <w:lang w:val="ru-RU"/>
        </w:rPr>
        <w:softHyphen/>
        <w:t>)</w:t>
      </w:r>
    </w:p>
    <w:tbl>
      <w:tblPr>
        <w:tblStyle w:val="aff0"/>
        <w:tblpPr w:leftFromText="180" w:rightFromText="180" w:tblpY="825"/>
        <w:tblW w:w="0" w:type="auto"/>
        <w:tblLook w:val="04A0" w:firstRow="1" w:lastRow="0" w:firstColumn="1" w:lastColumn="0" w:noHBand="0" w:noVBand="1"/>
      </w:tblPr>
      <w:tblGrid>
        <w:gridCol w:w="954"/>
        <w:gridCol w:w="4853"/>
        <w:gridCol w:w="1701"/>
        <w:gridCol w:w="1837"/>
      </w:tblGrid>
      <w:tr w:rsidR="00355F84" w:rsidRPr="00355F84" w14:paraId="38A8D995"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6748CFE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w:t>
            </w:r>
          </w:p>
          <w:p w14:paraId="6F5D87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урока</w:t>
            </w:r>
          </w:p>
        </w:tc>
        <w:tc>
          <w:tcPr>
            <w:tcW w:w="4853" w:type="dxa"/>
            <w:tcBorders>
              <w:top w:val="single" w:sz="4" w:space="0" w:color="auto"/>
              <w:left w:val="single" w:sz="4" w:space="0" w:color="auto"/>
              <w:bottom w:val="single" w:sz="4" w:space="0" w:color="auto"/>
              <w:right w:val="single" w:sz="4" w:space="0" w:color="auto"/>
            </w:tcBorders>
            <w:hideMark/>
          </w:tcPr>
          <w:p w14:paraId="7212A9E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Тема урока</w:t>
            </w:r>
          </w:p>
        </w:tc>
        <w:tc>
          <w:tcPr>
            <w:tcW w:w="1701" w:type="dxa"/>
            <w:tcBorders>
              <w:top w:val="single" w:sz="4" w:space="0" w:color="auto"/>
              <w:left w:val="single" w:sz="4" w:space="0" w:color="auto"/>
              <w:bottom w:val="single" w:sz="4" w:space="0" w:color="auto"/>
              <w:right w:val="single" w:sz="4" w:space="0" w:color="auto"/>
            </w:tcBorders>
            <w:hideMark/>
          </w:tcPr>
          <w:p w14:paraId="510DEFE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проведения</w:t>
            </w:r>
          </w:p>
        </w:tc>
        <w:tc>
          <w:tcPr>
            <w:tcW w:w="1837" w:type="dxa"/>
            <w:tcBorders>
              <w:top w:val="single" w:sz="4" w:space="0" w:color="auto"/>
              <w:left w:val="single" w:sz="4" w:space="0" w:color="auto"/>
              <w:bottom w:val="single" w:sz="4" w:space="0" w:color="auto"/>
              <w:right w:val="single" w:sz="4" w:space="0" w:color="auto"/>
            </w:tcBorders>
            <w:hideMark/>
          </w:tcPr>
          <w:p w14:paraId="1EB8F55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фактического проведения</w:t>
            </w:r>
          </w:p>
        </w:tc>
      </w:tr>
      <w:tr w:rsidR="00355F84" w:rsidRPr="00355F84" w14:paraId="38441A3C"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40AFEDD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Социальные ценности и нормы (12часов)</w:t>
            </w:r>
          </w:p>
        </w:tc>
      </w:tr>
      <w:tr w:rsidR="00355F84" w:rsidRPr="00355F84" w14:paraId="7E06776E"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27AF546D" w14:textId="77777777" w:rsidR="00355F84" w:rsidRPr="00355F84" w:rsidRDefault="00355F84" w:rsidP="00355F84">
            <w:pPr>
              <w:autoSpaceDE w:val="0"/>
              <w:autoSpaceDN w:val="0"/>
              <w:spacing w:line="230" w:lineRule="auto"/>
              <w:rPr>
                <w:rFonts w:ascii="Times New Roman" w:eastAsia="Times New Roman" w:hAnsi="Times New Roman"/>
                <w:b/>
                <w:color w:val="000000"/>
                <w:sz w:val="24"/>
              </w:rPr>
            </w:pPr>
            <w:r w:rsidRPr="00355F84">
              <w:rPr>
                <w:rFonts w:ascii="Times New Roman" w:eastAsia="Times New Roman" w:hAnsi="Times New Roman"/>
                <w:b/>
                <w:color w:val="000000"/>
                <w:sz w:val="24"/>
              </w:rPr>
              <w:t>1</w:t>
            </w:r>
          </w:p>
        </w:tc>
        <w:tc>
          <w:tcPr>
            <w:tcW w:w="4853" w:type="dxa"/>
            <w:tcBorders>
              <w:top w:val="single" w:sz="4" w:space="0" w:color="auto"/>
              <w:left w:val="single" w:sz="4" w:space="0" w:color="auto"/>
              <w:bottom w:val="single" w:sz="4" w:space="0" w:color="auto"/>
              <w:right w:val="single" w:sz="4" w:space="0" w:color="auto"/>
            </w:tcBorders>
            <w:hideMark/>
          </w:tcPr>
          <w:p w14:paraId="0C46B14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ценности и нормы</w:t>
            </w:r>
          </w:p>
          <w:p w14:paraId="0F0B451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Общественные ценности. Свобода и ответственность гражданина.</w:t>
            </w:r>
          </w:p>
        </w:tc>
        <w:tc>
          <w:tcPr>
            <w:tcW w:w="1701" w:type="dxa"/>
            <w:tcBorders>
              <w:top w:val="single" w:sz="4" w:space="0" w:color="auto"/>
              <w:left w:val="single" w:sz="4" w:space="0" w:color="auto"/>
              <w:bottom w:val="single" w:sz="4" w:space="0" w:color="auto"/>
              <w:right w:val="single" w:sz="4" w:space="0" w:color="auto"/>
            </w:tcBorders>
          </w:tcPr>
          <w:p w14:paraId="3E6720F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56926E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0FF9EFC" w14:textId="77777777" w:rsidTr="00E13C41">
        <w:tc>
          <w:tcPr>
            <w:tcW w:w="954" w:type="dxa"/>
            <w:tcBorders>
              <w:top w:val="single" w:sz="4" w:space="0" w:color="auto"/>
              <w:left w:val="single" w:sz="4" w:space="0" w:color="auto"/>
              <w:bottom w:val="single" w:sz="4" w:space="0" w:color="auto"/>
              <w:right w:val="single" w:sz="4" w:space="0" w:color="auto"/>
            </w:tcBorders>
            <w:hideMark/>
          </w:tcPr>
          <w:p w14:paraId="5920BF6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w:t>
            </w:r>
          </w:p>
        </w:tc>
        <w:tc>
          <w:tcPr>
            <w:tcW w:w="4853" w:type="dxa"/>
            <w:tcBorders>
              <w:top w:val="single" w:sz="4" w:space="0" w:color="auto"/>
              <w:left w:val="single" w:sz="4" w:space="0" w:color="auto"/>
              <w:bottom w:val="single" w:sz="4" w:space="0" w:color="auto"/>
              <w:right w:val="single" w:sz="4" w:space="0" w:color="auto"/>
            </w:tcBorders>
            <w:hideMark/>
          </w:tcPr>
          <w:p w14:paraId="585BC9C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Гражданственность и патриотизм. Гуманизм.</w:t>
            </w:r>
          </w:p>
          <w:p w14:paraId="5458BEB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ab/>
              <w:t>Социальные нормы как регуляторы общественной жизни и поведения человека в обществе. Виды социальных норм. Традиции и обычаи.</w:t>
            </w:r>
          </w:p>
          <w:p w14:paraId="6B987F9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546498C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245F61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CC47FBD" w14:textId="77777777" w:rsidTr="00E13C41">
        <w:tc>
          <w:tcPr>
            <w:tcW w:w="954" w:type="dxa"/>
            <w:tcBorders>
              <w:top w:val="single" w:sz="4" w:space="0" w:color="auto"/>
              <w:left w:val="single" w:sz="4" w:space="0" w:color="auto"/>
              <w:bottom w:val="single" w:sz="4" w:space="0" w:color="auto"/>
              <w:right w:val="single" w:sz="4" w:space="0" w:color="auto"/>
            </w:tcBorders>
          </w:tcPr>
          <w:p w14:paraId="29830B5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w:t>
            </w:r>
          </w:p>
        </w:tc>
        <w:tc>
          <w:tcPr>
            <w:tcW w:w="4853" w:type="dxa"/>
            <w:tcBorders>
              <w:top w:val="single" w:sz="4" w:space="0" w:color="auto"/>
              <w:left w:val="single" w:sz="4" w:space="0" w:color="auto"/>
              <w:bottom w:val="single" w:sz="4" w:space="0" w:color="auto"/>
              <w:right w:val="single" w:sz="4" w:space="0" w:color="auto"/>
            </w:tcBorders>
          </w:tcPr>
          <w:p w14:paraId="235670E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14:paraId="4637250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4C93DA0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F2014A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5EDD24C" w14:textId="77777777" w:rsidTr="00E13C41">
        <w:tc>
          <w:tcPr>
            <w:tcW w:w="954" w:type="dxa"/>
            <w:tcBorders>
              <w:top w:val="single" w:sz="4" w:space="0" w:color="auto"/>
              <w:left w:val="single" w:sz="4" w:space="0" w:color="auto"/>
              <w:bottom w:val="single" w:sz="4" w:space="0" w:color="auto"/>
              <w:right w:val="single" w:sz="4" w:space="0" w:color="auto"/>
            </w:tcBorders>
          </w:tcPr>
          <w:p w14:paraId="49655D4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4</w:t>
            </w:r>
          </w:p>
        </w:tc>
        <w:tc>
          <w:tcPr>
            <w:tcW w:w="4853" w:type="dxa"/>
            <w:tcBorders>
              <w:top w:val="single" w:sz="4" w:space="0" w:color="auto"/>
              <w:left w:val="single" w:sz="4" w:space="0" w:color="auto"/>
              <w:bottom w:val="single" w:sz="4" w:space="0" w:color="auto"/>
              <w:right w:val="single" w:sz="4" w:space="0" w:color="auto"/>
            </w:tcBorders>
          </w:tcPr>
          <w:p w14:paraId="50B89B7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Виды социальных норм. Традиции и обычаи.</w:t>
            </w:r>
          </w:p>
        </w:tc>
        <w:tc>
          <w:tcPr>
            <w:tcW w:w="1701" w:type="dxa"/>
            <w:tcBorders>
              <w:top w:val="single" w:sz="4" w:space="0" w:color="auto"/>
              <w:left w:val="single" w:sz="4" w:space="0" w:color="auto"/>
              <w:bottom w:val="single" w:sz="4" w:space="0" w:color="auto"/>
              <w:right w:val="single" w:sz="4" w:space="0" w:color="auto"/>
            </w:tcBorders>
          </w:tcPr>
          <w:p w14:paraId="5530742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EE3D84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4A20374" w14:textId="77777777" w:rsidTr="00E13C41">
        <w:tc>
          <w:tcPr>
            <w:tcW w:w="954" w:type="dxa"/>
            <w:tcBorders>
              <w:top w:val="single" w:sz="4" w:space="0" w:color="auto"/>
              <w:left w:val="single" w:sz="4" w:space="0" w:color="auto"/>
              <w:bottom w:val="single" w:sz="4" w:space="0" w:color="auto"/>
              <w:right w:val="single" w:sz="4" w:space="0" w:color="auto"/>
            </w:tcBorders>
          </w:tcPr>
          <w:p w14:paraId="4FA97CA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5</w:t>
            </w:r>
          </w:p>
        </w:tc>
        <w:tc>
          <w:tcPr>
            <w:tcW w:w="4853" w:type="dxa"/>
            <w:tcBorders>
              <w:top w:val="single" w:sz="4" w:space="0" w:color="auto"/>
              <w:left w:val="single" w:sz="4" w:space="0" w:color="auto"/>
              <w:bottom w:val="single" w:sz="4" w:space="0" w:color="auto"/>
              <w:right w:val="single" w:sz="4" w:space="0" w:color="auto"/>
            </w:tcBorders>
          </w:tcPr>
          <w:p w14:paraId="34202B1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Принципы и нормы морали.</w:t>
            </w:r>
          </w:p>
        </w:tc>
        <w:tc>
          <w:tcPr>
            <w:tcW w:w="1701" w:type="dxa"/>
            <w:tcBorders>
              <w:top w:val="single" w:sz="4" w:space="0" w:color="auto"/>
              <w:left w:val="single" w:sz="4" w:space="0" w:color="auto"/>
              <w:bottom w:val="single" w:sz="4" w:space="0" w:color="auto"/>
              <w:right w:val="single" w:sz="4" w:space="0" w:color="auto"/>
            </w:tcBorders>
          </w:tcPr>
          <w:p w14:paraId="51213CE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32A9BA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866C97E" w14:textId="77777777" w:rsidTr="00E13C41">
        <w:tc>
          <w:tcPr>
            <w:tcW w:w="954" w:type="dxa"/>
            <w:tcBorders>
              <w:top w:val="single" w:sz="4" w:space="0" w:color="auto"/>
              <w:left w:val="single" w:sz="4" w:space="0" w:color="auto"/>
              <w:bottom w:val="single" w:sz="4" w:space="0" w:color="auto"/>
              <w:right w:val="single" w:sz="4" w:space="0" w:color="auto"/>
            </w:tcBorders>
          </w:tcPr>
          <w:p w14:paraId="266B2BF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6</w:t>
            </w:r>
          </w:p>
        </w:tc>
        <w:tc>
          <w:tcPr>
            <w:tcW w:w="4853" w:type="dxa"/>
            <w:tcBorders>
              <w:top w:val="single" w:sz="4" w:space="0" w:color="auto"/>
              <w:left w:val="single" w:sz="4" w:space="0" w:color="auto"/>
              <w:bottom w:val="single" w:sz="4" w:space="0" w:color="auto"/>
              <w:right w:val="single" w:sz="4" w:space="0" w:color="auto"/>
            </w:tcBorders>
          </w:tcPr>
          <w:p w14:paraId="7881B33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Добро и зло</w:t>
            </w:r>
          </w:p>
        </w:tc>
        <w:tc>
          <w:tcPr>
            <w:tcW w:w="1701" w:type="dxa"/>
            <w:tcBorders>
              <w:top w:val="single" w:sz="4" w:space="0" w:color="auto"/>
              <w:left w:val="single" w:sz="4" w:space="0" w:color="auto"/>
              <w:bottom w:val="single" w:sz="4" w:space="0" w:color="auto"/>
              <w:right w:val="single" w:sz="4" w:space="0" w:color="auto"/>
            </w:tcBorders>
          </w:tcPr>
          <w:p w14:paraId="22C5FA3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01CB55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49A5376" w14:textId="77777777" w:rsidTr="00E13C41">
        <w:trPr>
          <w:trHeight w:val="570"/>
        </w:trPr>
        <w:tc>
          <w:tcPr>
            <w:tcW w:w="954" w:type="dxa"/>
            <w:tcBorders>
              <w:top w:val="single" w:sz="4" w:space="0" w:color="auto"/>
              <w:left w:val="single" w:sz="4" w:space="0" w:color="auto"/>
              <w:right w:val="single" w:sz="4" w:space="0" w:color="auto"/>
            </w:tcBorders>
          </w:tcPr>
          <w:p w14:paraId="6A4CA14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7</w:t>
            </w:r>
          </w:p>
        </w:tc>
        <w:tc>
          <w:tcPr>
            <w:tcW w:w="4853" w:type="dxa"/>
            <w:tcBorders>
              <w:top w:val="single" w:sz="4" w:space="0" w:color="auto"/>
              <w:left w:val="single" w:sz="4" w:space="0" w:color="auto"/>
              <w:right w:val="single" w:sz="4" w:space="0" w:color="auto"/>
            </w:tcBorders>
          </w:tcPr>
          <w:p w14:paraId="18D48EC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Нравственные чувства человека </w:t>
            </w:r>
          </w:p>
          <w:p w14:paraId="2D75CAD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Совесть и стыд.</w:t>
            </w:r>
          </w:p>
        </w:tc>
        <w:tc>
          <w:tcPr>
            <w:tcW w:w="1701" w:type="dxa"/>
            <w:tcBorders>
              <w:top w:val="single" w:sz="4" w:space="0" w:color="auto"/>
              <w:left w:val="single" w:sz="4" w:space="0" w:color="auto"/>
              <w:right w:val="single" w:sz="4" w:space="0" w:color="auto"/>
            </w:tcBorders>
          </w:tcPr>
          <w:p w14:paraId="1AF3B1E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right w:val="single" w:sz="4" w:space="0" w:color="auto"/>
            </w:tcBorders>
          </w:tcPr>
          <w:p w14:paraId="11FD11A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753FDA9" w14:textId="77777777" w:rsidTr="00E13C41">
        <w:tc>
          <w:tcPr>
            <w:tcW w:w="954" w:type="dxa"/>
            <w:tcBorders>
              <w:top w:val="single" w:sz="4" w:space="0" w:color="auto"/>
              <w:left w:val="single" w:sz="4" w:space="0" w:color="auto"/>
              <w:bottom w:val="single" w:sz="4" w:space="0" w:color="auto"/>
              <w:right w:val="single" w:sz="4" w:space="0" w:color="auto"/>
            </w:tcBorders>
          </w:tcPr>
          <w:p w14:paraId="1F80A7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8</w:t>
            </w:r>
          </w:p>
        </w:tc>
        <w:tc>
          <w:tcPr>
            <w:tcW w:w="4853" w:type="dxa"/>
            <w:tcBorders>
              <w:top w:val="single" w:sz="4" w:space="0" w:color="auto"/>
              <w:left w:val="single" w:sz="4" w:space="0" w:color="auto"/>
              <w:bottom w:val="single" w:sz="4" w:space="0" w:color="auto"/>
              <w:right w:val="single" w:sz="4" w:space="0" w:color="auto"/>
            </w:tcBorders>
          </w:tcPr>
          <w:p w14:paraId="2594136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ab/>
              <w:t>Моральный выбор</w:t>
            </w:r>
          </w:p>
        </w:tc>
        <w:tc>
          <w:tcPr>
            <w:tcW w:w="1701" w:type="dxa"/>
            <w:tcBorders>
              <w:top w:val="single" w:sz="4" w:space="0" w:color="auto"/>
              <w:left w:val="single" w:sz="4" w:space="0" w:color="auto"/>
              <w:bottom w:val="single" w:sz="4" w:space="0" w:color="auto"/>
              <w:right w:val="single" w:sz="4" w:space="0" w:color="auto"/>
            </w:tcBorders>
          </w:tcPr>
          <w:p w14:paraId="3CBA27A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C90BA9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A35F0FB" w14:textId="77777777" w:rsidTr="00E13C41">
        <w:tc>
          <w:tcPr>
            <w:tcW w:w="954" w:type="dxa"/>
            <w:tcBorders>
              <w:top w:val="single" w:sz="4" w:space="0" w:color="auto"/>
              <w:left w:val="single" w:sz="4" w:space="0" w:color="auto"/>
              <w:bottom w:val="single" w:sz="4" w:space="0" w:color="auto"/>
              <w:right w:val="single" w:sz="4" w:space="0" w:color="auto"/>
            </w:tcBorders>
          </w:tcPr>
          <w:p w14:paraId="1C373A6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9</w:t>
            </w:r>
          </w:p>
        </w:tc>
        <w:tc>
          <w:tcPr>
            <w:tcW w:w="4853" w:type="dxa"/>
            <w:tcBorders>
              <w:top w:val="single" w:sz="4" w:space="0" w:color="auto"/>
              <w:left w:val="single" w:sz="4" w:space="0" w:color="auto"/>
              <w:bottom w:val="single" w:sz="4" w:space="0" w:color="auto"/>
              <w:right w:val="single" w:sz="4" w:space="0" w:color="auto"/>
            </w:tcBorders>
          </w:tcPr>
          <w:p w14:paraId="0DC92F0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 Моральная оценка поведения людей и собственного поведения</w:t>
            </w:r>
          </w:p>
        </w:tc>
        <w:tc>
          <w:tcPr>
            <w:tcW w:w="1701" w:type="dxa"/>
            <w:tcBorders>
              <w:top w:val="single" w:sz="4" w:space="0" w:color="auto"/>
              <w:left w:val="single" w:sz="4" w:space="0" w:color="auto"/>
              <w:bottom w:val="single" w:sz="4" w:space="0" w:color="auto"/>
              <w:right w:val="single" w:sz="4" w:space="0" w:color="auto"/>
            </w:tcBorders>
          </w:tcPr>
          <w:p w14:paraId="7A1D172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90EDCB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7E4DC81" w14:textId="77777777" w:rsidTr="00E13C41">
        <w:tc>
          <w:tcPr>
            <w:tcW w:w="954" w:type="dxa"/>
            <w:tcBorders>
              <w:top w:val="single" w:sz="4" w:space="0" w:color="auto"/>
              <w:left w:val="single" w:sz="4" w:space="0" w:color="auto"/>
              <w:bottom w:val="single" w:sz="4" w:space="0" w:color="auto"/>
              <w:right w:val="single" w:sz="4" w:space="0" w:color="auto"/>
            </w:tcBorders>
          </w:tcPr>
          <w:p w14:paraId="626AB63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10</w:t>
            </w:r>
          </w:p>
        </w:tc>
        <w:tc>
          <w:tcPr>
            <w:tcW w:w="4853" w:type="dxa"/>
            <w:tcBorders>
              <w:top w:val="single" w:sz="4" w:space="0" w:color="auto"/>
              <w:left w:val="single" w:sz="4" w:space="0" w:color="auto"/>
              <w:bottom w:val="single" w:sz="4" w:space="0" w:color="auto"/>
              <w:right w:val="single" w:sz="4" w:space="0" w:color="auto"/>
            </w:tcBorders>
          </w:tcPr>
          <w:p w14:paraId="32DDE89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Влияние моральных норм на общество и человека</w:t>
            </w:r>
          </w:p>
        </w:tc>
        <w:tc>
          <w:tcPr>
            <w:tcW w:w="1701" w:type="dxa"/>
            <w:tcBorders>
              <w:top w:val="single" w:sz="4" w:space="0" w:color="auto"/>
              <w:left w:val="single" w:sz="4" w:space="0" w:color="auto"/>
              <w:bottom w:val="single" w:sz="4" w:space="0" w:color="auto"/>
              <w:right w:val="single" w:sz="4" w:space="0" w:color="auto"/>
            </w:tcBorders>
          </w:tcPr>
          <w:p w14:paraId="0631166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434C7E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66A971D" w14:textId="77777777" w:rsidTr="00E13C41">
        <w:tc>
          <w:tcPr>
            <w:tcW w:w="954" w:type="dxa"/>
            <w:tcBorders>
              <w:top w:val="single" w:sz="4" w:space="0" w:color="auto"/>
              <w:left w:val="single" w:sz="4" w:space="0" w:color="auto"/>
              <w:bottom w:val="single" w:sz="4" w:space="0" w:color="auto"/>
              <w:right w:val="single" w:sz="4" w:space="0" w:color="auto"/>
            </w:tcBorders>
          </w:tcPr>
          <w:p w14:paraId="41EC0B9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11</w:t>
            </w:r>
          </w:p>
        </w:tc>
        <w:tc>
          <w:tcPr>
            <w:tcW w:w="4853" w:type="dxa"/>
            <w:tcBorders>
              <w:top w:val="single" w:sz="4" w:space="0" w:color="auto"/>
              <w:left w:val="single" w:sz="4" w:space="0" w:color="auto"/>
              <w:bottom w:val="single" w:sz="4" w:space="0" w:color="auto"/>
              <w:right w:val="single" w:sz="4" w:space="0" w:color="auto"/>
            </w:tcBorders>
          </w:tcPr>
          <w:p w14:paraId="1784973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 и его роль в жизни общества. Право и мораль</w:t>
            </w:r>
          </w:p>
        </w:tc>
        <w:tc>
          <w:tcPr>
            <w:tcW w:w="1701" w:type="dxa"/>
            <w:tcBorders>
              <w:top w:val="single" w:sz="4" w:space="0" w:color="auto"/>
              <w:left w:val="single" w:sz="4" w:space="0" w:color="auto"/>
              <w:bottom w:val="single" w:sz="4" w:space="0" w:color="auto"/>
              <w:right w:val="single" w:sz="4" w:space="0" w:color="auto"/>
            </w:tcBorders>
          </w:tcPr>
          <w:p w14:paraId="54A8DA4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CCB182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DA23634" w14:textId="77777777" w:rsidTr="00E13C41">
        <w:tc>
          <w:tcPr>
            <w:tcW w:w="954" w:type="dxa"/>
            <w:tcBorders>
              <w:top w:val="single" w:sz="4" w:space="0" w:color="auto"/>
              <w:left w:val="single" w:sz="4" w:space="0" w:color="auto"/>
              <w:bottom w:val="single" w:sz="4" w:space="0" w:color="auto"/>
              <w:right w:val="single" w:sz="4" w:space="0" w:color="auto"/>
            </w:tcBorders>
          </w:tcPr>
          <w:p w14:paraId="023412A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12</w:t>
            </w:r>
          </w:p>
        </w:tc>
        <w:tc>
          <w:tcPr>
            <w:tcW w:w="4853" w:type="dxa"/>
            <w:tcBorders>
              <w:top w:val="single" w:sz="4" w:space="0" w:color="auto"/>
              <w:left w:val="single" w:sz="4" w:space="0" w:color="auto"/>
              <w:bottom w:val="single" w:sz="4" w:space="0" w:color="auto"/>
              <w:right w:val="single" w:sz="4" w:space="0" w:color="auto"/>
            </w:tcBorders>
          </w:tcPr>
          <w:p w14:paraId="22BB247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Урок повторения и обобщения</w:t>
            </w:r>
          </w:p>
        </w:tc>
        <w:tc>
          <w:tcPr>
            <w:tcW w:w="1701" w:type="dxa"/>
            <w:tcBorders>
              <w:top w:val="single" w:sz="4" w:space="0" w:color="auto"/>
              <w:left w:val="single" w:sz="4" w:space="0" w:color="auto"/>
              <w:bottom w:val="single" w:sz="4" w:space="0" w:color="auto"/>
              <w:right w:val="single" w:sz="4" w:space="0" w:color="auto"/>
            </w:tcBorders>
          </w:tcPr>
          <w:p w14:paraId="0073E19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8A283A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7DD2857"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23062A4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 xml:space="preserve">Человек как участник правовых </w:t>
            </w:r>
            <w:proofErr w:type="gramStart"/>
            <w:r w:rsidRPr="00355F84">
              <w:rPr>
                <w:rFonts w:ascii="Times New Roman" w:eastAsia="Times New Roman" w:hAnsi="Times New Roman"/>
                <w:b/>
                <w:color w:val="000000"/>
                <w:sz w:val="24"/>
                <w:lang w:val="ru-RU"/>
              </w:rPr>
              <w:t>отношений  (</w:t>
            </w:r>
            <w:proofErr w:type="gramEnd"/>
            <w:r w:rsidRPr="00355F84">
              <w:rPr>
                <w:rFonts w:ascii="Times New Roman" w:eastAsia="Times New Roman" w:hAnsi="Times New Roman"/>
                <w:b/>
                <w:color w:val="000000"/>
                <w:sz w:val="24"/>
                <w:lang w:val="ru-RU"/>
              </w:rPr>
              <w:t xml:space="preserve">7 часов) </w:t>
            </w:r>
          </w:p>
          <w:p w14:paraId="3E91BBC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774311C" w14:textId="77777777" w:rsidTr="00E13C41">
        <w:tc>
          <w:tcPr>
            <w:tcW w:w="954" w:type="dxa"/>
            <w:tcBorders>
              <w:top w:val="single" w:sz="4" w:space="0" w:color="auto"/>
              <w:left w:val="single" w:sz="4" w:space="0" w:color="auto"/>
              <w:bottom w:val="single" w:sz="4" w:space="0" w:color="auto"/>
              <w:right w:val="single" w:sz="4" w:space="0" w:color="auto"/>
            </w:tcBorders>
          </w:tcPr>
          <w:p w14:paraId="7A617F2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13</w:t>
            </w:r>
          </w:p>
        </w:tc>
        <w:tc>
          <w:tcPr>
            <w:tcW w:w="4853" w:type="dxa"/>
            <w:tcBorders>
              <w:top w:val="single" w:sz="4" w:space="0" w:color="auto"/>
              <w:left w:val="single" w:sz="4" w:space="0" w:color="auto"/>
              <w:bottom w:val="single" w:sz="4" w:space="0" w:color="auto"/>
              <w:right w:val="single" w:sz="4" w:space="0" w:color="auto"/>
            </w:tcBorders>
          </w:tcPr>
          <w:p w14:paraId="0957C43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Правоотношения и их особенности. Правовая норма</w:t>
            </w:r>
          </w:p>
        </w:tc>
        <w:tc>
          <w:tcPr>
            <w:tcW w:w="1701" w:type="dxa"/>
            <w:tcBorders>
              <w:top w:val="single" w:sz="4" w:space="0" w:color="auto"/>
              <w:left w:val="single" w:sz="4" w:space="0" w:color="auto"/>
              <w:bottom w:val="single" w:sz="4" w:space="0" w:color="auto"/>
              <w:right w:val="single" w:sz="4" w:space="0" w:color="auto"/>
            </w:tcBorders>
          </w:tcPr>
          <w:p w14:paraId="070F9C7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CF17DC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61DBC22" w14:textId="77777777" w:rsidTr="00E13C41">
        <w:tc>
          <w:tcPr>
            <w:tcW w:w="954" w:type="dxa"/>
            <w:tcBorders>
              <w:top w:val="single" w:sz="4" w:space="0" w:color="auto"/>
              <w:left w:val="single" w:sz="4" w:space="0" w:color="auto"/>
              <w:bottom w:val="single" w:sz="4" w:space="0" w:color="auto"/>
              <w:right w:val="single" w:sz="4" w:space="0" w:color="auto"/>
            </w:tcBorders>
          </w:tcPr>
          <w:p w14:paraId="1F8CE0F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14</w:t>
            </w:r>
          </w:p>
        </w:tc>
        <w:tc>
          <w:tcPr>
            <w:tcW w:w="4853" w:type="dxa"/>
            <w:tcBorders>
              <w:top w:val="single" w:sz="4" w:space="0" w:color="auto"/>
              <w:left w:val="single" w:sz="4" w:space="0" w:color="auto"/>
              <w:bottom w:val="single" w:sz="4" w:space="0" w:color="auto"/>
              <w:right w:val="single" w:sz="4" w:space="0" w:color="auto"/>
            </w:tcBorders>
          </w:tcPr>
          <w:p w14:paraId="7A9ECC0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Участники правоотношений. Правоспособность и дееспособность.</w:t>
            </w:r>
          </w:p>
        </w:tc>
        <w:tc>
          <w:tcPr>
            <w:tcW w:w="1701" w:type="dxa"/>
            <w:tcBorders>
              <w:top w:val="single" w:sz="4" w:space="0" w:color="auto"/>
              <w:left w:val="single" w:sz="4" w:space="0" w:color="auto"/>
              <w:bottom w:val="single" w:sz="4" w:space="0" w:color="auto"/>
              <w:right w:val="single" w:sz="4" w:space="0" w:color="auto"/>
            </w:tcBorders>
          </w:tcPr>
          <w:p w14:paraId="3906FFA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C8A063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B367DD7" w14:textId="77777777" w:rsidTr="00E13C41">
        <w:tc>
          <w:tcPr>
            <w:tcW w:w="954" w:type="dxa"/>
            <w:tcBorders>
              <w:top w:val="single" w:sz="4" w:space="0" w:color="auto"/>
              <w:left w:val="single" w:sz="4" w:space="0" w:color="auto"/>
              <w:bottom w:val="single" w:sz="4" w:space="0" w:color="auto"/>
              <w:right w:val="single" w:sz="4" w:space="0" w:color="auto"/>
            </w:tcBorders>
          </w:tcPr>
          <w:p w14:paraId="2DC72EC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15</w:t>
            </w:r>
          </w:p>
        </w:tc>
        <w:tc>
          <w:tcPr>
            <w:tcW w:w="4853" w:type="dxa"/>
            <w:tcBorders>
              <w:top w:val="single" w:sz="4" w:space="0" w:color="auto"/>
              <w:left w:val="single" w:sz="4" w:space="0" w:color="auto"/>
              <w:bottom w:val="single" w:sz="4" w:space="0" w:color="auto"/>
              <w:right w:val="single" w:sz="4" w:space="0" w:color="auto"/>
            </w:tcBorders>
          </w:tcPr>
          <w:p w14:paraId="4D598A1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Правовая оценка поступков и деятельности человека</w:t>
            </w:r>
          </w:p>
        </w:tc>
        <w:tc>
          <w:tcPr>
            <w:tcW w:w="1701" w:type="dxa"/>
            <w:tcBorders>
              <w:top w:val="single" w:sz="4" w:space="0" w:color="auto"/>
              <w:left w:val="single" w:sz="4" w:space="0" w:color="auto"/>
              <w:bottom w:val="single" w:sz="4" w:space="0" w:color="auto"/>
              <w:right w:val="single" w:sz="4" w:space="0" w:color="auto"/>
            </w:tcBorders>
          </w:tcPr>
          <w:p w14:paraId="7F1458D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AA230C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51DC67B" w14:textId="77777777" w:rsidTr="00E13C41">
        <w:tc>
          <w:tcPr>
            <w:tcW w:w="954" w:type="dxa"/>
            <w:tcBorders>
              <w:top w:val="single" w:sz="4" w:space="0" w:color="auto"/>
              <w:left w:val="single" w:sz="4" w:space="0" w:color="auto"/>
              <w:bottom w:val="single" w:sz="4" w:space="0" w:color="auto"/>
              <w:right w:val="single" w:sz="4" w:space="0" w:color="auto"/>
            </w:tcBorders>
          </w:tcPr>
          <w:p w14:paraId="04866D6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16</w:t>
            </w:r>
          </w:p>
        </w:tc>
        <w:tc>
          <w:tcPr>
            <w:tcW w:w="4853" w:type="dxa"/>
            <w:tcBorders>
              <w:top w:val="single" w:sz="4" w:space="0" w:color="auto"/>
              <w:left w:val="single" w:sz="4" w:space="0" w:color="auto"/>
              <w:bottom w:val="single" w:sz="4" w:space="0" w:color="auto"/>
              <w:right w:val="single" w:sz="4" w:space="0" w:color="auto"/>
            </w:tcBorders>
          </w:tcPr>
          <w:p w14:paraId="341F1EF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Правомерное поведение. Правовая культура личности.</w:t>
            </w:r>
          </w:p>
        </w:tc>
        <w:tc>
          <w:tcPr>
            <w:tcW w:w="1701" w:type="dxa"/>
            <w:tcBorders>
              <w:top w:val="single" w:sz="4" w:space="0" w:color="auto"/>
              <w:left w:val="single" w:sz="4" w:space="0" w:color="auto"/>
              <w:bottom w:val="single" w:sz="4" w:space="0" w:color="auto"/>
              <w:right w:val="single" w:sz="4" w:space="0" w:color="auto"/>
            </w:tcBorders>
          </w:tcPr>
          <w:p w14:paraId="28F4E0A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55BFDA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4E17FFC" w14:textId="77777777" w:rsidTr="00E13C41">
        <w:tc>
          <w:tcPr>
            <w:tcW w:w="954" w:type="dxa"/>
            <w:tcBorders>
              <w:top w:val="single" w:sz="4" w:space="0" w:color="auto"/>
              <w:left w:val="single" w:sz="4" w:space="0" w:color="auto"/>
              <w:bottom w:val="single" w:sz="4" w:space="0" w:color="auto"/>
              <w:right w:val="single" w:sz="4" w:space="0" w:color="auto"/>
            </w:tcBorders>
          </w:tcPr>
          <w:p w14:paraId="225430F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17</w:t>
            </w:r>
          </w:p>
        </w:tc>
        <w:tc>
          <w:tcPr>
            <w:tcW w:w="4853" w:type="dxa"/>
            <w:tcBorders>
              <w:top w:val="single" w:sz="4" w:space="0" w:color="auto"/>
              <w:left w:val="single" w:sz="4" w:space="0" w:color="auto"/>
              <w:bottom w:val="single" w:sz="4" w:space="0" w:color="auto"/>
              <w:right w:val="single" w:sz="4" w:space="0" w:color="auto"/>
            </w:tcBorders>
          </w:tcPr>
          <w:p w14:paraId="12E7CDE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ab/>
              <w:t>Правонарушение и юридическая ответственность. Проступок и преступление. Опасность правонарушений для личности и общества.</w:t>
            </w:r>
          </w:p>
          <w:p w14:paraId="61D3AE2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10CDCD3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42467AC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233F321" w14:textId="77777777" w:rsidTr="00E13C41">
        <w:tc>
          <w:tcPr>
            <w:tcW w:w="954" w:type="dxa"/>
            <w:tcBorders>
              <w:top w:val="single" w:sz="4" w:space="0" w:color="auto"/>
              <w:left w:val="single" w:sz="4" w:space="0" w:color="auto"/>
              <w:bottom w:val="single" w:sz="4" w:space="0" w:color="auto"/>
              <w:right w:val="single" w:sz="4" w:space="0" w:color="auto"/>
            </w:tcBorders>
          </w:tcPr>
          <w:p w14:paraId="79F7AFE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18</w:t>
            </w:r>
          </w:p>
        </w:tc>
        <w:tc>
          <w:tcPr>
            <w:tcW w:w="4853" w:type="dxa"/>
            <w:tcBorders>
              <w:top w:val="single" w:sz="4" w:space="0" w:color="auto"/>
              <w:left w:val="single" w:sz="4" w:space="0" w:color="auto"/>
              <w:bottom w:val="single" w:sz="4" w:space="0" w:color="auto"/>
              <w:right w:val="single" w:sz="4" w:space="0" w:color="auto"/>
            </w:tcBorders>
          </w:tcPr>
          <w:p w14:paraId="2E24041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36BDB1C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65B28A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355268D" w14:textId="77777777" w:rsidTr="00E13C41">
        <w:tc>
          <w:tcPr>
            <w:tcW w:w="954" w:type="dxa"/>
            <w:tcBorders>
              <w:top w:val="single" w:sz="4" w:space="0" w:color="auto"/>
              <w:left w:val="single" w:sz="4" w:space="0" w:color="auto"/>
              <w:bottom w:val="single" w:sz="4" w:space="0" w:color="auto"/>
              <w:right w:val="single" w:sz="4" w:space="0" w:color="auto"/>
            </w:tcBorders>
          </w:tcPr>
          <w:p w14:paraId="6E02E5A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19</w:t>
            </w:r>
          </w:p>
        </w:tc>
        <w:tc>
          <w:tcPr>
            <w:tcW w:w="4853" w:type="dxa"/>
            <w:tcBorders>
              <w:top w:val="single" w:sz="4" w:space="0" w:color="auto"/>
              <w:left w:val="single" w:sz="4" w:space="0" w:color="auto"/>
              <w:bottom w:val="single" w:sz="4" w:space="0" w:color="auto"/>
              <w:right w:val="single" w:sz="4" w:space="0" w:color="auto"/>
            </w:tcBorders>
          </w:tcPr>
          <w:p w14:paraId="0030CEA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Конституционные обязанности гражданина Российской Федерации. Права ребёнка и возможности их защиты</w:t>
            </w:r>
          </w:p>
        </w:tc>
        <w:tc>
          <w:tcPr>
            <w:tcW w:w="1701" w:type="dxa"/>
            <w:tcBorders>
              <w:top w:val="single" w:sz="4" w:space="0" w:color="auto"/>
              <w:left w:val="single" w:sz="4" w:space="0" w:color="auto"/>
              <w:bottom w:val="single" w:sz="4" w:space="0" w:color="auto"/>
              <w:right w:val="single" w:sz="4" w:space="0" w:color="auto"/>
            </w:tcBorders>
          </w:tcPr>
          <w:p w14:paraId="6B756D5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2F02F5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31FC42F"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14B4B21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Основы российского права (11 часов)</w:t>
            </w:r>
          </w:p>
        </w:tc>
      </w:tr>
      <w:tr w:rsidR="00355F84" w:rsidRPr="00355F84" w14:paraId="36E39B9D" w14:textId="77777777" w:rsidTr="00E13C41">
        <w:tc>
          <w:tcPr>
            <w:tcW w:w="954" w:type="dxa"/>
            <w:tcBorders>
              <w:top w:val="single" w:sz="4" w:space="0" w:color="auto"/>
              <w:left w:val="single" w:sz="4" w:space="0" w:color="auto"/>
              <w:bottom w:val="single" w:sz="4" w:space="0" w:color="auto"/>
              <w:right w:val="single" w:sz="4" w:space="0" w:color="auto"/>
            </w:tcBorders>
          </w:tcPr>
          <w:p w14:paraId="24B63E0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lastRenderedPageBreak/>
              <w:t>21</w:t>
            </w:r>
          </w:p>
        </w:tc>
        <w:tc>
          <w:tcPr>
            <w:tcW w:w="4853" w:type="dxa"/>
            <w:tcBorders>
              <w:top w:val="single" w:sz="4" w:space="0" w:color="auto"/>
              <w:left w:val="single" w:sz="4" w:space="0" w:color="auto"/>
              <w:bottom w:val="single" w:sz="4" w:space="0" w:color="auto"/>
              <w:right w:val="single" w:sz="4" w:space="0" w:color="auto"/>
            </w:tcBorders>
          </w:tcPr>
          <w:p w14:paraId="7E757AC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Конституция Российской Федерации — основной закон. Законы и подзаконные акты.</w:t>
            </w:r>
          </w:p>
        </w:tc>
        <w:tc>
          <w:tcPr>
            <w:tcW w:w="1701" w:type="dxa"/>
            <w:tcBorders>
              <w:top w:val="single" w:sz="4" w:space="0" w:color="auto"/>
              <w:left w:val="single" w:sz="4" w:space="0" w:color="auto"/>
              <w:bottom w:val="single" w:sz="4" w:space="0" w:color="auto"/>
              <w:right w:val="single" w:sz="4" w:space="0" w:color="auto"/>
            </w:tcBorders>
          </w:tcPr>
          <w:p w14:paraId="7BF55E3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F2C707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AAB5D12" w14:textId="77777777" w:rsidTr="00E13C41">
        <w:tc>
          <w:tcPr>
            <w:tcW w:w="954" w:type="dxa"/>
            <w:tcBorders>
              <w:top w:val="single" w:sz="4" w:space="0" w:color="auto"/>
              <w:left w:val="single" w:sz="4" w:space="0" w:color="auto"/>
              <w:bottom w:val="single" w:sz="4" w:space="0" w:color="auto"/>
              <w:right w:val="single" w:sz="4" w:space="0" w:color="auto"/>
            </w:tcBorders>
          </w:tcPr>
          <w:p w14:paraId="54D59EB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22</w:t>
            </w:r>
          </w:p>
        </w:tc>
        <w:tc>
          <w:tcPr>
            <w:tcW w:w="4853" w:type="dxa"/>
            <w:tcBorders>
              <w:top w:val="single" w:sz="4" w:space="0" w:color="auto"/>
              <w:left w:val="single" w:sz="4" w:space="0" w:color="auto"/>
              <w:bottom w:val="single" w:sz="4" w:space="0" w:color="auto"/>
              <w:right w:val="single" w:sz="4" w:space="0" w:color="auto"/>
            </w:tcBorders>
          </w:tcPr>
          <w:p w14:paraId="2236B3A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Отрасли права.</w:t>
            </w:r>
          </w:p>
        </w:tc>
        <w:tc>
          <w:tcPr>
            <w:tcW w:w="1701" w:type="dxa"/>
            <w:tcBorders>
              <w:top w:val="single" w:sz="4" w:space="0" w:color="auto"/>
              <w:left w:val="single" w:sz="4" w:space="0" w:color="auto"/>
              <w:bottom w:val="single" w:sz="4" w:space="0" w:color="auto"/>
              <w:right w:val="single" w:sz="4" w:space="0" w:color="auto"/>
            </w:tcBorders>
          </w:tcPr>
          <w:p w14:paraId="27974AC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21CEC8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7B2CEB4" w14:textId="77777777" w:rsidTr="00E13C41">
        <w:tc>
          <w:tcPr>
            <w:tcW w:w="954" w:type="dxa"/>
            <w:tcBorders>
              <w:top w:val="single" w:sz="4" w:space="0" w:color="auto"/>
              <w:left w:val="single" w:sz="4" w:space="0" w:color="auto"/>
              <w:bottom w:val="single" w:sz="4" w:space="0" w:color="auto"/>
              <w:right w:val="single" w:sz="4" w:space="0" w:color="auto"/>
            </w:tcBorders>
          </w:tcPr>
          <w:p w14:paraId="7B1E6DF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23</w:t>
            </w:r>
          </w:p>
        </w:tc>
        <w:tc>
          <w:tcPr>
            <w:tcW w:w="4853" w:type="dxa"/>
            <w:tcBorders>
              <w:top w:val="single" w:sz="4" w:space="0" w:color="auto"/>
              <w:left w:val="single" w:sz="4" w:space="0" w:color="auto"/>
              <w:bottom w:val="single" w:sz="4" w:space="0" w:color="auto"/>
              <w:right w:val="single" w:sz="4" w:space="0" w:color="auto"/>
            </w:tcBorders>
          </w:tcPr>
          <w:p w14:paraId="596D117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tc>
        <w:tc>
          <w:tcPr>
            <w:tcW w:w="1701" w:type="dxa"/>
            <w:tcBorders>
              <w:top w:val="single" w:sz="4" w:space="0" w:color="auto"/>
              <w:left w:val="single" w:sz="4" w:space="0" w:color="auto"/>
              <w:bottom w:val="single" w:sz="4" w:space="0" w:color="auto"/>
              <w:right w:val="single" w:sz="4" w:space="0" w:color="auto"/>
            </w:tcBorders>
          </w:tcPr>
          <w:p w14:paraId="4844DF5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53830B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347F2D2" w14:textId="77777777" w:rsidTr="00E13C41">
        <w:tc>
          <w:tcPr>
            <w:tcW w:w="954" w:type="dxa"/>
            <w:tcBorders>
              <w:top w:val="single" w:sz="4" w:space="0" w:color="auto"/>
              <w:left w:val="single" w:sz="4" w:space="0" w:color="auto"/>
              <w:bottom w:val="single" w:sz="4" w:space="0" w:color="auto"/>
              <w:right w:val="single" w:sz="4" w:space="0" w:color="auto"/>
            </w:tcBorders>
          </w:tcPr>
          <w:p w14:paraId="11B0958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24</w:t>
            </w:r>
          </w:p>
        </w:tc>
        <w:tc>
          <w:tcPr>
            <w:tcW w:w="4853" w:type="dxa"/>
            <w:tcBorders>
              <w:top w:val="single" w:sz="4" w:space="0" w:color="auto"/>
              <w:left w:val="single" w:sz="4" w:space="0" w:color="auto"/>
              <w:bottom w:val="single" w:sz="4" w:space="0" w:color="auto"/>
              <w:right w:val="single" w:sz="4" w:space="0" w:color="auto"/>
            </w:tcBorders>
          </w:tcPr>
          <w:p w14:paraId="3E65101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tc>
        <w:tc>
          <w:tcPr>
            <w:tcW w:w="1701" w:type="dxa"/>
            <w:tcBorders>
              <w:top w:val="single" w:sz="4" w:space="0" w:color="auto"/>
              <w:left w:val="single" w:sz="4" w:space="0" w:color="auto"/>
              <w:bottom w:val="single" w:sz="4" w:space="0" w:color="auto"/>
              <w:right w:val="single" w:sz="4" w:space="0" w:color="auto"/>
            </w:tcBorders>
          </w:tcPr>
          <w:p w14:paraId="462831F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F113C6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3D8CD53" w14:textId="77777777" w:rsidTr="00E13C41">
        <w:tc>
          <w:tcPr>
            <w:tcW w:w="954" w:type="dxa"/>
            <w:tcBorders>
              <w:top w:val="single" w:sz="4" w:space="0" w:color="auto"/>
              <w:left w:val="single" w:sz="4" w:space="0" w:color="auto"/>
              <w:bottom w:val="single" w:sz="4" w:space="0" w:color="auto"/>
              <w:right w:val="single" w:sz="4" w:space="0" w:color="auto"/>
            </w:tcBorders>
          </w:tcPr>
          <w:p w14:paraId="1A3B383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25</w:t>
            </w:r>
          </w:p>
        </w:tc>
        <w:tc>
          <w:tcPr>
            <w:tcW w:w="4853" w:type="dxa"/>
            <w:tcBorders>
              <w:top w:val="single" w:sz="4" w:space="0" w:color="auto"/>
              <w:left w:val="single" w:sz="4" w:space="0" w:color="auto"/>
              <w:bottom w:val="single" w:sz="4" w:space="0" w:color="auto"/>
              <w:right w:val="single" w:sz="4" w:space="0" w:color="auto"/>
            </w:tcBorders>
          </w:tcPr>
          <w:p w14:paraId="6CE9166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14:paraId="450C9D7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1001E5C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2588038" w14:textId="77777777" w:rsidTr="00E13C41">
        <w:tc>
          <w:tcPr>
            <w:tcW w:w="954" w:type="dxa"/>
            <w:tcBorders>
              <w:top w:val="single" w:sz="4" w:space="0" w:color="auto"/>
              <w:left w:val="single" w:sz="4" w:space="0" w:color="auto"/>
              <w:bottom w:val="single" w:sz="4" w:space="0" w:color="auto"/>
              <w:right w:val="single" w:sz="4" w:space="0" w:color="auto"/>
            </w:tcBorders>
          </w:tcPr>
          <w:p w14:paraId="1F49AE5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26</w:t>
            </w:r>
          </w:p>
        </w:tc>
        <w:tc>
          <w:tcPr>
            <w:tcW w:w="4853" w:type="dxa"/>
            <w:tcBorders>
              <w:top w:val="single" w:sz="4" w:space="0" w:color="auto"/>
              <w:left w:val="single" w:sz="4" w:space="0" w:color="auto"/>
              <w:bottom w:val="single" w:sz="4" w:space="0" w:color="auto"/>
              <w:right w:val="single" w:sz="4" w:space="0" w:color="auto"/>
            </w:tcBorders>
          </w:tcPr>
          <w:p w14:paraId="68B0FFA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tc>
        <w:tc>
          <w:tcPr>
            <w:tcW w:w="1701" w:type="dxa"/>
            <w:tcBorders>
              <w:top w:val="single" w:sz="4" w:space="0" w:color="auto"/>
              <w:left w:val="single" w:sz="4" w:space="0" w:color="auto"/>
              <w:bottom w:val="single" w:sz="4" w:space="0" w:color="auto"/>
              <w:right w:val="single" w:sz="4" w:space="0" w:color="auto"/>
            </w:tcBorders>
          </w:tcPr>
          <w:p w14:paraId="694C027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2408029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EBBB986" w14:textId="77777777" w:rsidTr="00E13C41">
        <w:tc>
          <w:tcPr>
            <w:tcW w:w="954" w:type="dxa"/>
            <w:tcBorders>
              <w:top w:val="single" w:sz="4" w:space="0" w:color="auto"/>
              <w:left w:val="single" w:sz="4" w:space="0" w:color="auto"/>
              <w:bottom w:val="single" w:sz="4" w:space="0" w:color="auto"/>
              <w:right w:val="single" w:sz="4" w:space="0" w:color="auto"/>
            </w:tcBorders>
          </w:tcPr>
          <w:p w14:paraId="783BDFF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27</w:t>
            </w:r>
          </w:p>
        </w:tc>
        <w:tc>
          <w:tcPr>
            <w:tcW w:w="4853" w:type="dxa"/>
            <w:tcBorders>
              <w:top w:val="single" w:sz="4" w:space="0" w:color="auto"/>
              <w:left w:val="single" w:sz="4" w:space="0" w:color="auto"/>
              <w:bottom w:val="single" w:sz="4" w:space="0" w:color="auto"/>
              <w:right w:val="single" w:sz="4" w:space="0" w:color="auto"/>
            </w:tcBorders>
          </w:tcPr>
          <w:p w14:paraId="2C0C486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14:paraId="6E431F8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201DD5D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3A1516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838ABB5" w14:textId="77777777" w:rsidTr="00E13C41">
        <w:tc>
          <w:tcPr>
            <w:tcW w:w="954" w:type="dxa"/>
            <w:tcBorders>
              <w:top w:val="single" w:sz="4" w:space="0" w:color="auto"/>
              <w:left w:val="single" w:sz="4" w:space="0" w:color="auto"/>
              <w:bottom w:val="single" w:sz="4" w:space="0" w:color="auto"/>
              <w:right w:val="single" w:sz="4" w:space="0" w:color="auto"/>
            </w:tcBorders>
          </w:tcPr>
          <w:p w14:paraId="12C927D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28</w:t>
            </w:r>
          </w:p>
        </w:tc>
        <w:tc>
          <w:tcPr>
            <w:tcW w:w="4853" w:type="dxa"/>
            <w:tcBorders>
              <w:top w:val="single" w:sz="4" w:space="0" w:color="auto"/>
              <w:left w:val="single" w:sz="4" w:space="0" w:color="auto"/>
              <w:bottom w:val="single" w:sz="4" w:space="0" w:color="auto"/>
              <w:right w:val="single" w:sz="4" w:space="0" w:color="auto"/>
            </w:tcBorders>
          </w:tcPr>
          <w:p w14:paraId="4A0B2F7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14:paraId="2A299EF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19C400F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F659CA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CA470F9" w14:textId="77777777" w:rsidTr="00E13C41">
        <w:tc>
          <w:tcPr>
            <w:tcW w:w="954" w:type="dxa"/>
            <w:tcBorders>
              <w:top w:val="single" w:sz="4" w:space="0" w:color="auto"/>
              <w:left w:val="single" w:sz="4" w:space="0" w:color="auto"/>
              <w:bottom w:val="single" w:sz="4" w:space="0" w:color="auto"/>
              <w:right w:val="single" w:sz="4" w:space="0" w:color="auto"/>
            </w:tcBorders>
          </w:tcPr>
          <w:p w14:paraId="4120193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29</w:t>
            </w:r>
          </w:p>
        </w:tc>
        <w:tc>
          <w:tcPr>
            <w:tcW w:w="4853" w:type="dxa"/>
            <w:tcBorders>
              <w:top w:val="single" w:sz="4" w:space="0" w:color="auto"/>
              <w:left w:val="single" w:sz="4" w:space="0" w:color="auto"/>
              <w:bottom w:val="single" w:sz="4" w:space="0" w:color="auto"/>
              <w:right w:val="single" w:sz="4" w:space="0" w:color="auto"/>
            </w:tcBorders>
          </w:tcPr>
          <w:p w14:paraId="07734FD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6DCB635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2EAEF83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97445B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600713C" w14:textId="77777777" w:rsidTr="00E13C41">
        <w:tc>
          <w:tcPr>
            <w:tcW w:w="954" w:type="dxa"/>
            <w:tcBorders>
              <w:top w:val="single" w:sz="4" w:space="0" w:color="auto"/>
              <w:left w:val="single" w:sz="4" w:space="0" w:color="auto"/>
              <w:bottom w:val="single" w:sz="4" w:space="0" w:color="auto"/>
              <w:right w:val="single" w:sz="4" w:space="0" w:color="auto"/>
            </w:tcBorders>
          </w:tcPr>
          <w:p w14:paraId="5B8EF05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30</w:t>
            </w:r>
          </w:p>
        </w:tc>
        <w:tc>
          <w:tcPr>
            <w:tcW w:w="4853" w:type="dxa"/>
            <w:tcBorders>
              <w:top w:val="single" w:sz="4" w:space="0" w:color="auto"/>
              <w:left w:val="single" w:sz="4" w:space="0" w:color="auto"/>
              <w:bottom w:val="single" w:sz="4" w:space="0" w:color="auto"/>
              <w:right w:val="single" w:sz="4" w:space="0" w:color="auto"/>
            </w:tcBorders>
          </w:tcPr>
          <w:p w14:paraId="15A6814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c>
          <w:tcPr>
            <w:tcW w:w="1701" w:type="dxa"/>
            <w:tcBorders>
              <w:top w:val="single" w:sz="4" w:space="0" w:color="auto"/>
              <w:left w:val="single" w:sz="4" w:space="0" w:color="auto"/>
              <w:bottom w:val="single" w:sz="4" w:space="0" w:color="auto"/>
              <w:right w:val="single" w:sz="4" w:space="0" w:color="auto"/>
            </w:tcBorders>
          </w:tcPr>
          <w:p w14:paraId="2FB9AA6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0CAFAB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DB03E5F" w14:textId="77777777" w:rsidTr="00E13C41">
        <w:tc>
          <w:tcPr>
            <w:tcW w:w="954" w:type="dxa"/>
            <w:tcBorders>
              <w:top w:val="single" w:sz="4" w:space="0" w:color="auto"/>
              <w:left w:val="single" w:sz="4" w:space="0" w:color="auto"/>
              <w:bottom w:val="single" w:sz="4" w:space="0" w:color="auto"/>
              <w:right w:val="single" w:sz="4" w:space="0" w:color="auto"/>
            </w:tcBorders>
          </w:tcPr>
          <w:p w14:paraId="5A04B3D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31</w:t>
            </w:r>
          </w:p>
        </w:tc>
        <w:tc>
          <w:tcPr>
            <w:tcW w:w="4853" w:type="dxa"/>
            <w:tcBorders>
              <w:top w:val="single" w:sz="4" w:space="0" w:color="auto"/>
              <w:left w:val="single" w:sz="4" w:space="0" w:color="auto"/>
              <w:bottom w:val="single" w:sz="4" w:space="0" w:color="auto"/>
              <w:right w:val="single" w:sz="4" w:space="0" w:color="auto"/>
            </w:tcBorders>
          </w:tcPr>
          <w:p w14:paraId="0174D29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Урок повторения и обобщения</w:t>
            </w:r>
          </w:p>
        </w:tc>
        <w:tc>
          <w:tcPr>
            <w:tcW w:w="1701" w:type="dxa"/>
            <w:tcBorders>
              <w:top w:val="single" w:sz="4" w:space="0" w:color="auto"/>
              <w:left w:val="single" w:sz="4" w:space="0" w:color="auto"/>
              <w:bottom w:val="single" w:sz="4" w:space="0" w:color="auto"/>
              <w:right w:val="single" w:sz="4" w:space="0" w:color="auto"/>
            </w:tcBorders>
          </w:tcPr>
          <w:p w14:paraId="79BF2F3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3683145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A7B41EC" w14:textId="77777777" w:rsidTr="00E13C41">
        <w:tc>
          <w:tcPr>
            <w:tcW w:w="9345" w:type="dxa"/>
            <w:gridSpan w:val="4"/>
            <w:tcBorders>
              <w:top w:val="single" w:sz="4" w:space="0" w:color="auto"/>
              <w:left w:val="single" w:sz="4" w:space="0" w:color="auto"/>
              <w:bottom w:val="single" w:sz="4" w:space="0" w:color="auto"/>
              <w:right w:val="single" w:sz="4" w:space="0" w:color="auto"/>
            </w:tcBorders>
          </w:tcPr>
          <w:p w14:paraId="4D55AA8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4 часа — защита проектов, итоговое повторение</w:t>
            </w:r>
          </w:p>
        </w:tc>
      </w:tr>
      <w:tr w:rsidR="00355F84" w:rsidRPr="00355F84" w14:paraId="194C4A3B" w14:textId="77777777" w:rsidTr="00E13C41">
        <w:tc>
          <w:tcPr>
            <w:tcW w:w="954" w:type="dxa"/>
            <w:tcBorders>
              <w:top w:val="single" w:sz="4" w:space="0" w:color="auto"/>
              <w:left w:val="single" w:sz="4" w:space="0" w:color="auto"/>
              <w:bottom w:val="single" w:sz="4" w:space="0" w:color="auto"/>
              <w:right w:val="single" w:sz="4" w:space="0" w:color="auto"/>
            </w:tcBorders>
          </w:tcPr>
          <w:p w14:paraId="159CEE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31</w:t>
            </w:r>
          </w:p>
        </w:tc>
        <w:tc>
          <w:tcPr>
            <w:tcW w:w="4853" w:type="dxa"/>
            <w:tcBorders>
              <w:top w:val="single" w:sz="4" w:space="0" w:color="auto"/>
              <w:left w:val="single" w:sz="4" w:space="0" w:color="auto"/>
              <w:bottom w:val="single" w:sz="4" w:space="0" w:color="auto"/>
              <w:right w:val="single" w:sz="4" w:space="0" w:color="auto"/>
            </w:tcBorders>
          </w:tcPr>
          <w:p w14:paraId="4084CFA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 1ч.</w:t>
            </w:r>
          </w:p>
        </w:tc>
        <w:tc>
          <w:tcPr>
            <w:tcW w:w="1701" w:type="dxa"/>
            <w:tcBorders>
              <w:top w:val="single" w:sz="4" w:space="0" w:color="auto"/>
              <w:left w:val="single" w:sz="4" w:space="0" w:color="auto"/>
              <w:bottom w:val="single" w:sz="4" w:space="0" w:color="auto"/>
              <w:right w:val="single" w:sz="4" w:space="0" w:color="auto"/>
            </w:tcBorders>
          </w:tcPr>
          <w:p w14:paraId="42202AE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71B31A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FD7C352" w14:textId="77777777" w:rsidTr="00E13C41">
        <w:tc>
          <w:tcPr>
            <w:tcW w:w="954" w:type="dxa"/>
            <w:tcBorders>
              <w:top w:val="single" w:sz="4" w:space="0" w:color="auto"/>
              <w:left w:val="single" w:sz="4" w:space="0" w:color="auto"/>
              <w:bottom w:val="single" w:sz="4" w:space="0" w:color="auto"/>
              <w:right w:val="single" w:sz="4" w:space="0" w:color="auto"/>
            </w:tcBorders>
          </w:tcPr>
          <w:p w14:paraId="1EC8714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32</w:t>
            </w:r>
          </w:p>
        </w:tc>
        <w:tc>
          <w:tcPr>
            <w:tcW w:w="4853" w:type="dxa"/>
            <w:tcBorders>
              <w:top w:val="single" w:sz="4" w:space="0" w:color="auto"/>
              <w:left w:val="single" w:sz="4" w:space="0" w:color="auto"/>
              <w:bottom w:val="single" w:sz="4" w:space="0" w:color="auto"/>
              <w:right w:val="single" w:sz="4" w:space="0" w:color="auto"/>
            </w:tcBorders>
          </w:tcPr>
          <w:p w14:paraId="0AADB0D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 1ч.</w:t>
            </w:r>
          </w:p>
        </w:tc>
        <w:tc>
          <w:tcPr>
            <w:tcW w:w="1701" w:type="dxa"/>
            <w:tcBorders>
              <w:top w:val="single" w:sz="4" w:space="0" w:color="auto"/>
              <w:left w:val="single" w:sz="4" w:space="0" w:color="auto"/>
              <w:bottom w:val="single" w:sz="4" w:space="0" w:color="auto"/>
              <w:right w:val="single" w:sz="4" w:space="0" w:color="auto"/>
            </w:tcBorders>
          </w:tcPr>
          <w:p w14:paraId="4465127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74828FE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AD6058A" w14:textId="77777777" w:rsidTr="00E13C41">
        <w:tc>
          <w:tcPr>
            <w:tcW w:w="954" w:type="dxa"/>
            <w:tcBorders>
              <w:top w:val="single" w:sz="4" w:space="0" w:color="auto"/>
              <w:left w:val="single" w:sz="4" w:space="0" w:color="auto"/>
              <w:bottom w:val="single" w:sz="4" w:space="0" w:color="auto"/>
              <w:right w:val="single" w:sz="4" w:space="0" w:color="auto"/>
            </w:tcBorders>
          </w:tcPr>
          <w:p w14:paraId="236D0D5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33</w:t>
            </w:r>
          </w:p>
        </w:tc>
        <w:tc>
          <w:tcPr>
            <w:tcW w:w="4853" w:type="dxa"/>
            <w:tcBorders>
              <w:top w:val="single" w:sz="4" w:space="0" w:color="auto"/>
              <w:left w:val="single" w:sz="4" w:space="0" w:color="auto"/>
              <w:bottom w:val="single" w:sz="4" w:space="0" w:color="auto"/>
              <w:right w:val="single" w:sz="4" w:space="0" w:color="auto"/>
            </w:tcBorders>
          </w:tcPr>
          <w:p w14:paraId="29A663D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Итоговое повторение 1ч.</w:t>
            </w:r>
          </w:p>
        </w:tc>
        <w:tc>
          <w:tcPr>
            <w:tcW w:w="1701" w:type="dxa"/>
            <w:tcBorders>
              <w:top w:val="single" w:sz="4" w:space="0" w:color="auto"/>
              <w:left w:val="single" w:sz="4" w:space="0" w:color="auto"/>
              <w:bottom w:val="single" w:sz="4" w:space="0" w:color="auto"/>
              <w:right w:val="single" w:sz="4" w:space="0" w:color="auto"/>
            </w:tcBorders>
          </w:tcPr>
          <w:p w14:paraId="6F509AF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02553B7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FC5B034" w14:textId="77777777" w:rsidTr="00E13C41">
        <w:tc>
          <w:tcPr>
            <w:tcW w:w="954" w:type="dxa"/>
            <w:tcBorders>
              <w:top w:val="single" w:sz="4" w:space="0" w:color="auto"/>
              <w:left w:val="single" w:sz="4" w:space="0" w:color="auto"/>
              <w:bottom w:val="single" w:sz="4" w:space="0" w:color="auto"/>
              <w:right w:val="single" w:sz="4" w:space="0" w:color="auto"/>
            </w:tcBorders>
          </w:tcPr>
          <w:p w14:paraId="1F9F4E6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34</w:t>
            </w:r>
          </w:p>
        </w:tc>
        <w:tc>
          <w:tcPr>
            <w:tcW w:w="4853" w:type="dxa"/>
            <w:tcBorders>
              <w:top w:val="single" w:sz="4" w:space="0" w:color="auto"/>
              <w:left w:val="single" w:sz="4" w:space="0" w:color="auto"/>
              <w:bottom w:val="single" w:sz="4" w:space="0" w:color="auto"/>
              <w:right w:val="single" w:sz="4" w:space="0" w:color="auto"/>
            </w:tcBorders>
          </w:tcPr>
          <w:p w14:paraId="3D8FE35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Итоговое повторение 1ч.</w:t>
            </w:r>
          </w:p>
        </w:tc>
        <w:tc>
          <w:tcPr>
            <w:tcW w:w="1701" w:type="dxa"/>
            <w:tcBorders>
              <w:top w:val="single" w:sz="4" w:space="0" w:color="auto"/>
              <w:left w:val="single" w:sz="4" w:space="0" w:color="auto"/>
              <w:bottom w:val="single" w:sz="4" w:space="0" w:color="auto"/>
              <w:right w:val="single" w:sz="4" w:space="0" w:color="auto"/>
            </w:tcBorders>
          </w:tcPr>
          <w:p w14:paraId="5412631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6070504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C248232" w14:textId="77777777" w:rsidTr="00E13C41">
        <w:tc>
          <w:tcPr>
            <w:tcW w:w="954" w:type="dxa"/>
            <w:tcBorders>
              <w:top w:val="single" w:sz="4" w:space="0" w:color="auto"/>
              <w:left w:val="single" w:sz="4" w:space="0" w:color="auto"/>
              <w:bottom w:val="single" w:sz="4" w:space="0" w:color="auto"/>
              <w:right w:val="single" w:sz="4" w:space="0" w:color="auto"/>
            </w:tcBorders>
          </w:tcPr>
          <w:p w14:paraId="2E7371B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4853" w:type="dxa"/>
            <w:tcBorders>
              <w:top w:val="single" w:sz="4" w:space="0" w:color="auto"/>
              <w:left w:val="single" w:sz="4" w:space="0" w:color="auto"/>
              <w:bottom w:val="single" w:sz="4" w:space="0" w:color="auto"/>
              <w:right w:val="single" w:sz="4" w:space="0" w:color="auto"/>
            </w:tcBorders>
          </w:tcPr>
          <w:p w14:paraId="1DDE790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tcPr>
          <w:p w14:paraId="7AD5216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Borders>
              <w:top w:val="single" w:sz="4" w:space="0" w:color="auto"/>
              <w:left w:val="single" w:sz="4" w:space="0" w:color="auto"/>
              <w:bottom w:val="single" w:sz="4" w:space="0" w:color="auto"/>
              <w:right w:val="single" w:sz="4" w:space="0" w:color="auto"/>
            </w:tcBorders>
          </w:tcPr>
          <w:p w14:paraId="5D6F914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bl>
    <w:p w14:paraId="6E059BFF"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83E6F0F"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E37822B"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2897ECA"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FD1FD0D"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5E5A454"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5DE04BA"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1684816"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8A238C6"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268FA64"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005AAED7"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1F21FC9"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0BA25E8"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04D0CDF"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6F3ADD0"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D5FE67E"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31A591F"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4D9E2EF"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5E3E183"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24F2DA3"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E607945"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CBEF33D"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F2E7604"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E08C5DB"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2FB01574"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0E0A76DA"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DF35AC9"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2A3F7A1"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8586743" w14:textId="7777777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296B842" w14:textId="1E585329"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E5ABE35" w14:textId="77777777" w:rsidR="00355F84" w:rsidRPr="00355F84" w:rsidRDefault="00355F84" w:rsidP="00355F84">
      <w:pPr>
        <w:rPr>
          <w:rFonts w:ascii="Times New Roman" w:eastAsia="Times New Roman" w:hAnsi="Times New Roman"/>
          <w:sz w:val="24"/>
          <w:lang w:val="ru-RU"/>
        </w:rPr>
      </w:pPr>
    </w:p>
    <w:p w14:paraId="4D005A7E" w14:textId="77777777" w:rsidR="00355F84" w:rsidRPr="00355F84" w:rsidRDefault="00355F84" w:rsidP="00355F84">
      <w:pPr>
        <w:rPr>
          <w:rFonts w:ascii="Times New Roman" w:eastAsia="Times New Roman" w:hAnsi="Times New Roman"/>
          <w:sz w:val="24"/>
          <w:lang w:val="ru-RU"/>
        </w:rPr>
      </w:pPr>
    </w:p>
    <w:p w14:paraId="0C678C35" w14:textId="77777777" w:rsidR="00355F84" w:rsidRPr="00355F84" w:rsidRDefault="00355F84" w:rsidP="00355F84">
      <w:pPr>
        <w:rPr>
          <w:rFonts w:ascii="Times New Roman" w:eastAsia="Times New Roman" w:hAnsi="Times New Roman"/>
          <w:sz w:val="24"/>
          <w:lang w:val="ru-RU"/>
        </w:rPr>
      </w:pPr>
    </w:p>
    <w:p w14:paraId="24B7E279" w14:textId="77777777" w:rsidR="00355F84" w:rsidRPr="00355F84" w:rsidRDefault="00355F84" w:rsidP="00355F84">
      <w:pPr>
        <w:rPr>
          <w:rFonts w:ascii="Times New Roman" w:eastAsia="Times New Roman" w:hAnsi="Times New Roman"/>
          <w:sz w:val="24"/>
          <w:lang w:val="ru-RU"/>
        </w:rPr>
      </w:pPr>
    </w:p>
    <w:p w14:paraId="3D4045F6" w14:textId="77777777" w:rsidR="00355F84" w:rsidRPr="00355F84" w:rsidRDefault="00355F84" w:rsidP="00355F84">
      <w:pPr>
        <w:rPr>
          <w:rFonts w:ascii="Times New Roman" w:eastAsia="Times New Roman" w:hAnsi="Times New Roman"/>
          <w:sz w:val="24"/>
          <w:lang w:val="ru-RU"/>
        </w:rPr>
      </w:pPr>
    </w:p>
    <w:p w14:paraId="63732263" w14:textId="77777777" w:rsidR="00355F84" w:rsidRPr="00355F84" w:rsidRDefault="00355F84" w:rsidP="00355F84">
      <w:pPr>
        <w:rPr>
          <w:rFonts w:ascii="Times New Roman" w:eastAsia="Times New Roman" w:hAnsi="Times New Roman"/>
          <w:sz w:val="24"/>
          <w:lang w:val="ru-RU"/>
        </w:rPr>
      </w:pPr>
    </w:p>
    <w:p w14:paraId="08DE3A06" w14:textId="77777777" w:rsidR="00355F84" w:rsidRPr="00355F84" w:rsidRDefault="00355F84" w:rsidP="00355F84">
      <w:pPr>
        <w:rPr>
          <w:rFonts w:ascii="Times New Roman" w:eastAsia="Times New Roman" w:hAnsi="Times New Roman"/>
          <w:sz w:val="24"/>
          <w:lang w:val="ru-RU"/>
        </w:rPr>
      </w:pPr>
    </w:p>
    <w:p w14:paraId="3EA779E6" w14:textId="77777777" w:rsidR="00355F84" w:rsidRPr="00355F84" w:rsidRDefault="00355F84" w:rsidP="00355F84">
      <w:pPr>
        <w:rPr>
          <w:rFonts w:ascii="Times New Roman" w:eastAsia="Times New Roman" w:hAnsi="Times New Roman"/>
          <w:sz w:val="24"/>
          <w:lang w:val="ru-RU"/>
        </w:rPr>
      </w:pPr>
    </w:p>
    <w:p w14:paraId="1ABB89AE" w14:textId="77777777" w:rsidR="00355F84" w:rsidRPr="00355F84" w:rsidRDefault="00355F84" w:rsidP="00355F84">
      <w:pPr>
        <w:rPr>
          <w:rFonts w:ascii="Times New Roman" w:eastAsia="Times New Roman" w:hAnsi="Times New Roman"/>
          <w:sz w:val="24"/>
          <w:lang w:val="ru-RU"/>
        </w:rPr>
      </w:pPr>
    </w:p>
    <w:p w14:paraId="65B945EE" w14:textId="77777777" w:rsidR="00355F84" w:rsidRPr="00355F84" w:rsidRDefault="00355F84" w:rsidP="00355F84">
      <w:pPr>
        <w:rPr>
          <w:rFonts w:ascii="Times New Roman" w:eastAsia="Times New Roman" w:hAnsi="Times New Roman"/>
          <w:sz w:val="24"/>
          <w:lang w:val="ru-RU"/>
        </w:rPr>
      </w:pPr>
    </w:p>
    <w:p w14:paraId="53D1D8F3" w14:textId="77777777" w:rsidR="00355F84" w:rsidRPr="00355F84" w:rsidRDefault="00355F84" w:rsidP="00355F84">
      <w:pPr>
        <w:rPr>
          <w:rFonts w:ascii="Times New Roman" w:eastAsia="Times New Roman" w:hAnsi="Times New Roman"/>
          <w:sz w:val="24"/>
          <w:lang w:val="ru-RU"/>
        </w:rPr>
      </w:pPr>
    </w:p>
    <w:p w14:paraId="323DC612" w14:textId="77777777" w:rsidR="00355F84" w:rsidRPr="00355F84" w:rsidRDefault="00355F84" w:rsidP="00355F84">
      <w:pPr>
        <w:rPr>
          <w:rFonts w:ascii="Times New Roman" w:eastAsia="Times New Roman" w:hAnsi="Times New Roman"/>
          <w:sz w:val="24"/>
          <w:lang w:val="ru-RU"/>
        </w:rPr>
      </w:pPr>
    </w:p>
    <w:p w14:paraId="3D7B10AE" w14:textId="06E45F68" w:rsidR="00355F84" w:rsidRDefault="00355F84" w:rsidP="00355F84">
      <w:pPr>
        <w:rPr>
          <w:rFonts w:ascii="Times New Roman" w:eastAsia="Times New Roman" w:hAnsi="Times New Roman"/>
          <w:sz w:val="24"/>
          <w:lang w:val="ru-RU"/>
        </w:rPr>
      </w:pPr>
    </w:p>
    <w:p w14:paraId="022CDB79" w14:textId="0DEC5766" w:rsidR="00355F84" w:rsidRDefault="00355F84" w:rsidP="00355F84">
      <w:pPr>
        <w:rPr>
          <w:rFonts w:ascii="Times New Roman" w:eastAsia="Times New Roman" w:hAnsi="Times New Roman"/>
          <w:sz w:val="24"/>
          <w:lang w:val="ru-RU"/>
        </w:rPr>
      </w:pPr>
    </w:p>
    <w:p w14:paraId="3EE19E80" w14:textId="0B52DECA" w:rsidR="00355F84" w:rsidRDefault="00355F84" w:rsidP="00355F84">
      <w:pPr>
        <w:tabs>
          <w:tab w:val="left" w:pos="4500"/>
        </w:tabs>
        <w:rPr>
          <w:rFonts w:ascii="Times New Roman" w:eastAsia="Times New Roman" w:hAnsi="Times New Roman"/>
          <w:sz w:val="24"/>
          <w:lang w:val="ru-RU"/>
        </w:rPr>
      </w:pPr>
      <w:r>
        <w:rPr>
          <w:rFonts w:ascii="Times New Roman" w:eastAsia="Times New Roman" w:hAnsi="Times New Roman"/>
          <w:sz w:val="24"/>
          <w:lang w:val="ru-RU"/>
        </w:rPr>
        <w:tab/>
      </w:r>
    </w:p>
    <w:p w14:paraId="053990A0" w14:textId="0C6E082B" w:rsidR="00355F84" w:rsidRDefault="00355F84" w:rsidP="00355F84">
      <w:pPr>
        <w:tabs>
          <w:tab w:val="left" w:pos="4500"/>
        </w:tabs>
        <w:rPr>
          <w:rFonts w:ascii="Times New Roman" w:eastAsia="Times New Roman" w:hAnsi="Times New Roman"/>
          <w:sz w:val="24"/>
          <w:lang w:val="ru-RU"/>
        </w:rPr>
      </w:pPr>
    </w:p>
    <w:p w14:paraId="743C1C61" w14:textId="1D301DF1" w:rsidR="00355F84" w:rsidRPr="00355F84" w:rsidRDefault="00355F84" w:rsidP="00355F84">
      <w:pPr>
        <w:tabs>
          <w:tab w:val="left" w:pos="4500"/>
        </w:tabs>
        <w:rPr>
          <w:rFonts w:ascii="Times New Roman" w:eastAsia="Times New Roman" w:hAnsi="Times New Roman"/>
          <w:b/>
          <w:sz w:val="24"/>
          <w:lang w:val="ru-RU"/>
        </w:rPr>
      </w:pPr>
      <w:r w:rsidRPr="00355F84">
        <w:rPr>
          <w:rFonts w:ascii="Times New Roman" w:eastAsia="Times New Roman" w:hAnsi="Times New Roman"/>
          <w:b/>
          <w:sz w:val="24"/>
          <w:lang w:val="ru-RU"/>
        </w:rPr>
        <w:lastRenderedPageBreak/>
        <w:t>Календарно-тематическое планирование курса «Обществознание» 8 классы – 34 часа.</w:t>
      </w:r>
    </w:p>
    <w:tbl>
      <w:tblPr>
        <w:tblStyle w:val="aff0"/>
        <w:tblpPr w:leftFromText="180" w:rightFromText="180" w:tblpY="825"/>
        <w:tblW w:w="0" w:type="auto"/>
        <w:tblLook w:val="04A0" w:firstRow="1" w:lastRow="0" w:firstColumn="1" w:lastColumn="0" w:noHBand="0" w:noVBand="1"/>
      </w:tblPr>
      <w:tblGrid>
        <w:gridCol w:w="954"/>
        <w:gridCol w:w="4853"/>
        <w:gridCol w:w="1701"/>
        <w:gridCol w:w="1837"/>
      </w:tblGrid>
      <w:tr w:rsidR="00355F84" w:rsidRPr="00355F84" w14:paraId="674EE564" w14:textId="77777777" w:rsidTr="00E13C41">
        <w:tc>
          <w:tcPr>
            <w:tcW w:w="954" w:type="dxa"/>
          </w:tcPr>
          <w:p w14:paraId="3B2780F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w:t>
            </w:r>
          </w:p>
          <w:p w14:paraId="758C288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урока</w:t>
            </w:r>
          </w:p>
        </w:tc>
        <w:tc>
          <w:tcPr>
            <w:tcW w:w="4853" w:type="dxa"/>
          </w:tcPr>
          <w:p w14:paraId="1CFC7D5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Тема урока</w:t>
            </w:r>
          </w:p>
        </w:tc>
        <w:tc>
          <w:tcPr>
            <w:tcW w:w="1701" w:type="dxa"/>
          </w:tcPr>
          <w:p w14:paraId="1D62586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проведения</w:t>
            </w:r>
          </w:p>
        </w:tc>
        <w:tc>
          <w:tcPr>
            <w:tcW w:w="1837" w:type="dxa"/>
          </w:tcPr>
          <w:p w14:paraId="60E5B49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фактического проведения</w:t>
            </w:r>
          </w:p>
        </w:tc>
      </w:tr>
      <w:tr w:rsidR="00355F84" w:rsidRPr="00355F84" w14:paraId="34080528" w14:textId="77777777" w:rsidTr="00E13C41">
        <w:tc>
          <w:tcPr>
            <w:tcW w:w="954" w:type="dxa"/>
          </w:tcPr>
          <w:p w14:paraId="58C31EEB" w14:textId="77777777" w:rsidR="00355F84" w:rsidRPr="00355F84" w:rsidRDefault="00355F84" w:rsidP="00355F84">
            <w:pPr>
              <w:autoSpaceDE w:val="0"/>
              <w:autoSpaceDN w:val="0"/>
              <w:spacing w:line="230" w:lineRule="auto"/>
              <w:rPr>
                <w:rFonts w:ascii="Times New Roman" w:eastAsia="Times New Roman" w:hAnsi="Times New Roman"/>
                <w:b/>
                <w:color w:val="000000"/>
                <w:sz w:val="24"/>
              </w:rPr>
            </w:pPr>
            <w:r w:rsidRPr="00355F84">
              <w:rPr>
                <w:rFonts w:ascii="Times New Roman" w:eastAsia="Times New Roman" w:hAnsi="Times New Roman"/>
                <w:b/>
                <w:color w:val="000000"/>
                <w:sz w:val="24"/>
              </w:rPr>
              <w:t>1</w:t>
            </w:r>
          </w:p>
        </w:tc>
        <w:tc>
          <w:tcPr>
            <w:tcW w:w="4853" w:type="dxa"/>
          </w:tcPr>
          <w:p w14:paraId="5086054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Экономика — основа жизнедеятельности человека (5ч). </w:t>
            </w:r>
          </w:p>
          <w:p w14:paraId="40860BF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Экономическая жизнь общества. Потребности и ресурсы. Ограниченность ресурсов. Экономический выбор. Экономическая система и её функции. Собственность.</w:t>
            </w:r>
          </w:p>
        </w:tc>
        <w:tc>
          <w:tcPr>
            <w:tcW w:w="1701" w:type="dxa"/>
          </w:tcPr>
          <w:p w14:paraId="718647B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77A25C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D8C436B" w14:textId="77777777" w:rsidTr="00E13C41">
        <w:tc>
          <w:tcPr>
            <w:tcW w:w="954" w:type="dxa"/>
          </w:tcPr>
          <w:p w14:paraId="32BA9C6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w:t>
            </w:r>
          </w:p>
        </w:tc>
        <w:tc>
          <w:tcPr>
            <w:tcW w:w="4853" w:type="dxa"/>
          </w:tcPr>
          <w:p w14:paraId="3C0F298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Производство — источник экономических благ. Факторы производства.</w:t>
            </w:r>
          </w:p>
        </w:tc>
        <w:tc>
          <w:tcPr>
            <w:tcW w:w="1701" w:type="dxa"/>
          </w:tcPr>
          <w:p w14:paraId="2CBA1C6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7ADF8F6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22D40C3" w14:textId="77777777" w:rsidTr="00E13C41">
        <w:tc>
          <w:tcPr>
            <w:tcW w:w="954" w:type="dxa"/>
          </w:tcPr>
          <w:p w14:paraId="39034F4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w:t>
            </w:r>
          </w:p>
        </w:tc>
        <w:tc>
          <w:tcPr>
            <w:tcW w:w="4853" w:type="dxa"/>
          </w:tcPr>
          <w:p w14:paraId="4F05A79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Трудовая деятельность.  Производительность труда. Разделение труда</w:t>
            </w:r>
          </w:p>
        </w:tc>
        <w:tc>
          <w:tcPr>
            <w:tcW w:w="1701" w:type="dxa"/>
          </w:tcPr>
          <w:p w14:paraId="26FC3B2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576307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4775532" w14:textId="77777777" w:rsidTr="00E13C41">
        <w:tc>
          <w:tcPr>
            <w:tcW w:w="954" w:type="dxa"/>
          </w:tcPr>
          <w:p w14:paraId="6D1A26E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4</w:t>
            </w:r>
          </w:p>
        </w:tc>
        <w:tc>
          <w:tcPr>
            <w:tcW w:w="4853" w:type="dxa"/>
          </w:tcPr>
          <w:p w14:paraId="1F53FA6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Предпринимательство</w:t>
            </w:r>
          </w:p>
        </w:tc>
        <w:tc>
          <w:tcPr>
            <w:tcW w:w="1701" w:type="dxa"/>
          </w:tcPr>
          <w:p w14:paraId="73BA5D7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FA1925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AD4B77E" w14:textId="77777777" w:rsidTr="00E13C41">
        <w:tc>
          <w:tcPr>
            <w:tcW w:w="954" w:type="dxa"/>
          </w:tcPr>
          <w:p w14:paraId="710C06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5</w:t>
            </w:r>
          </w:p>
        </w:tc>
        <w:tc>
          <w:tcPr>
            <w:tcW w:w="4853" w:type="dxa"/>
          </w:tcPr>
          <w:p w14:paraId="7570A38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Обмен. Деньги и их функции. Торговля и её формы.</w:t>
            </w:r>
          </w:p>
        </w:tc>
        <w:tc>
          <w:tcPr>
            <w:tcW w:w="1701" w:type="dxa"/>
          </w:tcPr>
          <w:p w14:paraId="7D3F52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15B68E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CC3A442" w14:textId="77777777" w:rsidTr="00E13C41">
        <w:tc>
          <w:tcPr>
            <w:tcW w:w="954" w:type="dxa"/>
          </w:tcPr>
          <w:p w14:paraId="3D90387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6</w:t>
            </w:r>
          </w:p>
        </w:tc>
        <w:tc>
          <w:tcPr>
            <w:tcW w:w="4853" w:type="dxa"/>
          </w:tcPr>
          <w:p w14:paraId="60D3DEF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Рыночные отношения в экономике (5ч).</w:t>
            </w:r>
          </w:p>
          <w:p w14:paraId="3B1DEA9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Рыночная экономика. Конкуренция. Спрос и предложение.</w:t>
            </w:r>
          </w:p>
        </w:tc>
        <w:tc>
          <w:tcPr>
            <w:tcW w:w="1701" w:type="dxa"/>
          </w:tcPr>
          <w:p w14:paraId="05BDB7E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A44642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955F742" w14:textId="77777777" w:rsidTr="00E13C41">
        <w:tc>
          <w:tcPr>
            <w:tcW w:w="954" w:type="dxa"/>
          </w:tcPr>
          <w:p w14:paraId="48813B4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7</w:t>
            </w:r>
          </w:p>
        </w:tc>
        <w:tc>
          <w:tcPr>
            <w:tcW w:w="4853" w:type="dxa"/>
          </w:tcPr>
          <w:p w14:paraId="20CB578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Рыночное равновесие. Невидимая рука рынка. Многообразие рынков.</w:t>
            </w:r>
          </w:p>
        </w:tc>
        <w:tc>
          <w:tcPr>
            <w:tcW w:w="1701" w:type="dxa"/>
          </w:tcPr>
          <w:p w14:paraId="33E995E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327CFA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1956CED" w14:textId="77777777" w:rsidTr="00E13C41">
        <w:tc>
          <w:tcPr>
            <w:tcW w:w="954" w:type="dxa"/>
          </w:tcPr>
          <w:p w14:paraId="01FB84A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8</w:t>
            </w:r>
          </w:p>
        </w:tc>
        <w:tc>
          <w:tcPr>
            <w:tcW w:w="4853" w:type="dxa"/>
          </w:tcPr>
          <w:p w14:paraId="291CE72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Предприятие в экономике. Издержки, выручка и прибыль. Как повысить эффективность производства.</w:t>
            </w:r>
          </w:p>
        </w:tc>
        <w:tc>
          <w:tcPr>
            <w:tcW w:w="1701" w:type="dxa"/>
          </w:tcPr>
          <w:p w14:paraId="54DD10B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FD676B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479C0E9" w14:textId="77777777" w:rsidTr="00E13C41">
        <w:tc>
          <w:tcPr>
            <w:tcW w:w="954" w:type="dxa"/>
          </w:tcPr>
          <w:p w14:paraId="7C80922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9</w:t>
            </w:r>
          </w:p>
        </w:tc>
        <w:tc>
          <w:tcPr>
            <w:tcW w:w="4853" w:type="dxa"/>
          </w:tcPr>
          <w:p w14:paraId="6B736B4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  Заработная плата и стимулирование труда.</w:t>
            </w:r>
          </w:p>
        </w:tc>
        <w:tc>
          <w:tcPr>
            <w:tcW w:w="1701" w:type="dxa"/>
          </w:tcPr>
          <w:p w14:paraId="45E895D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6C8E80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589076C" w14:textId="77777777" w:rsidTr="00E13C41">
        <w:tc>
          <w:tcPr>
            <w:tcW w:w="954" w:type="dxa"/>
          </w:tcPr>
          <w:p w14:paraId="2DEA943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10</w:t>
            </w:r>
          </w:p>
        </w:tc>
        <w:tc>
          <w:tcPr>
            <w:tcW w:w="4853" w:type="dxa"/>
          </w:tcPr>
          <w:p w14:paraId="1B44FF9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  Занятость и безработица.</w:t>
            </w:r>
          </w:p>
        </w:tc>
        <w:tc>
          <w:tcPr>
            <w:tcW w:w="1701" w:type="dxa"/>
          </w:tcPr>
          <w:p w14:paraId="410CFB4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A107C9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35458FC" w14:textId="77777777" w:rsidTr="00E13C41">
        <w:tc>
          <w:tcPr>
            <w:tcW w:w="954" w:type="dxa"/>
          </w:tcPr>
          <w:p w14:paraId="04EE8E2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11</w:t>
            </w:r>
          </w:p>
        </w:tc>
        <w:tc>
          <w:tcPr>
            <w:tcW w:w="4853" w:type="dxa"/>
          </w:tcPr>
          <w:p w14:paraId="4ED058C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Финансовые отношения в экономике (5ч).</w:t>
            </w:r>
          </w:p>
          <w:p w14:paraId="29EB296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Финансовый рынок и по- средники (банки, страховые компании, </w:t>
            </w:r>
            <w:proofErr w:type="gramStart"/>
            <w:r w:rsidRPr="00355F84">
              <w:rPr>
                <w:rFonts w:ascii="Times New Roman" w:eastAsia="Times New Roman" w:hAnsi="Times New Roman"/>
                <w:color w:val="000000"/>
                <w:sz w:val="24"/>
                <w:lang w:val="ru-RU"/>
              </w:rPr>
              <w:t>кредитные  союзы</w:t>
            </w:r>
            <w:proofErr w:type="gramEnd"/>
            <w:r w:rsidRPr="00355F84">
              <w:rPr>
                <w:rFonts w:ascii="Times New Roman" w:eastAsia="Times New Roman" w:hAnsi="Times New Roman"/>
                <w:color w:val="000000"/>
                <w:sz w:val="24"/>
                <w:lang w:val="ru-RU"/>
              </w:rPr>
              <w:t>, участники фондового рынка). Услуги финансовых посредников.</w:t>
            </w:r>
          </w:p>
        </w:tc>
        <w:tc>
          <w:tcPr>
            <w:tcW w:w="1701" w:type="dxa"/>
          </w:tcPr>
          <w:p w14:paraId="3DA137F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CEC610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71C6F83" w14:textId="77777777" w:rsidTr="00E13C41">
        <w:tc>
          <w:tcPr>
            <w:tcW w:w="954" w:type="dxa"/>
          </w:tcPr>
          <w:p w14:paraId="15E6A1F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12</w:t>
            </w:r>
          </w:p>
        </w:tc>
        <w:tc>
          <w:tcPr>
            <w:tcW w:w="4853" w:type="dxa"/>
          </w:tcPr>
          <w:p w14:paraId="4BE0B2E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Основные типы финансовых инструментов: акции и облигации.</w:t>
            </w:r>
          </w:p>
        </w:tc>
        <w:tc>
          <w:tcPr>
            <w:tcW w:w="1701" w:type="dxa"/>
          </w:tcPr>
          <w:p w14:paraId="063C6C3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711209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1273DE2" w14:textId="77777777" w:rsidTr="00E13C41">
        <w:tc>
          <w:tcPr>
            <w:tcW w:w="954" w:type="dxa"/>
          </w:tcPr>
          <w:p w14:paraId="28EEDDF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13</w:t>
            </w:r>
          </w:p>
        </w:tc>
        <w:tc>
          <w:tcPr>
            <w:tcW w:w="4853" w:type="dxa"/>
          </w:tcPr>
          <w:p w14:paraId="6EC528D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Банковские услуги, пре- доставляемые гражданам (депозит, кредит, платёжная карта, денежные переводы, обмен валюты).</w:t>
            </w:r>
          </w:p>
        </w:tc>
        <w:tc>
          <w:tcPr>
            <w:tcW w:w="1701" w:type="dxa"/>
          </w:tcPr>
          <w:p w14:paraId="1CBD769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B7C0DB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33EC6F3" w14:textId="77777777" w:rsidTr="00E13C41">
        <w:tc>
          <w:tcPr>
            <w:tcW w:w="954" w:type="dxa"/>
          </w:tcPr>
          <w:p w14:paraId="697DF27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14</w:t>
            </w:r>
          </w:p>
        </w:tc>
        <w:tc>
          <w:tcPr>
            <w:tcW w:w="4853" w:type="dxa"/>
          </w:tcPr>
          <w:p w14:paraId="1FCBF0F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Дистанционное банковское обслуживание. Страховые услуги.</w:t>
            </w:r>
          </w:p>
        </w:tc>
        <w:tc>
          <w:tcPr>
            <w:tcW w:w="1701" w:type="dxa"/>
          </w:tcPr>
          <w:p w14:paraId="6DE7E18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73C337C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49586C7" w14:textId="77777777" w:rsidTr="00E13C41">
        <w:tc>
          <w:tcPr>
            <w:tcW w:w="954" w:type="dxa"/>
          </w:tcPr>
          <w:p w14:paraId="3A6318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15</w:t>
            </w:r>
          </w:p>
        </w:tc>
        <w:tc>
          <w:tcPr>
            <w:tcW w:w="4853" w:type="dxa"/>
          </w:tcPr>
          <w:p w14:paraId="069E279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прав потребителя финансовых услуг.</w:t>
            </w:r>
          </w:p>
        </w:tc>
        <w:tc>
          <w:tcPr>
            <w:tcW w:w="1701" w:type="dxa"/>
          </w:tcPr>
          <w:p w14:paraId="7C611A7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4419FA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1E85501" w14:textId="77777777" w:rsidTr="00E13C41">
        <w:tc>
          <w:tcPr>
            <w:tcW w:w="954" w:type="dxa"/>
          </w:tcPr>
          <w:p w14:paraId="07606F5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16</w:t>
            </w:r>
          </w:p>
        </w:tc>
        <w:tc>
          <w:tcPr>
            <w:tcW w:w="4853" w:type="dxa"/>
          </w:tcPr>
          <w:p w14:paraId="199C176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Домашнее хозяйство (3ч).</w:t>
            </w:r>
          </w:p>
          <w:p w14:paraId="143B7AA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Экономические функции домохозяйств. Потребление домашних хозяйств. Потребительские товары и товары длительного пользования.</w:t>
            </w:r>
          </w:p>
        </w:tc>
        <w:tc>
          <w:tcPr>
            <w:tcW w:w="1701" w:type="dxa"/>
          </w:tcPr>
          <w:p w14:paraId="48DC37A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34FA7E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0A9ED86" w14:textId="77777777" w:rsidTr="00E13C41">
        <w:tc>
          <w:tcPr>
            <w:tcW w:w="954" w:type="dxa"/>
          </w:tcPr>
          <w:p w14:paraId="2911E14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17</w:t>
            </w:r>
          </w:p>
        </w:tc>
        <w:tc>
          <w:tcPr>
            <w:tcW w:w="4853" w:type="dxa"/>
          </w:tcPr>
          <w:p w14:paraId="2DFC396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Источники доходов и расходов семьи. Семейный бюджет. Личный финансовый план.</w:t>
            </w:r>
          </w:p>
        </w:tc>
        <w:tc>
          <w:tcPr>
            <w:tcW w:w="1701" w:type="dxa"/>
          </w:tcPr>
          <w:p w14:paraId="40342C9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C9F91D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4E075CC" w14:textId="77777777" w:rsidTr="00E13C41">
        <w:tc>
          <w:tcPr>
            <w:tcW w:w="954" w:type="dxa"/>
          </w:tcPr>
          <w:p w14:paraId="1209E50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18</w:t>
            </w:r>
          </w:p>
        </w:tc>
        <w:tc>
          <w:tcPr>
            <w:tcW w:w="4853" w:type="dxa"/>
          </w:tcPr>
          <w:p w14:paraId="20A5067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Способы и формы сбережений.</w:t>
            </w:r>
          </w:p>
        </w:tc>
        <w:tc>
          <w:tcPr>
            <w:tcW w:w="1701" w:type="dxa"/>
          </w:tcPr>
          <w:p w14:paraId="75F66B1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977681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04A120E" w14:textId="77777777" w:rsidTr="00E13C41">
        <w:tc>
          <w:tcPr>
            <w:tcW w:w="954" w:type="dxa"/>
          </w:tcPr>
          <w:p w14:paraId="7213E53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19</w:t>
            </w:r>
          </w:p>
        </w:tc>
        <w:tc>
          <w:tcPr>
            <w:tcW w:w="4853" w:type="dxa"/>
          </w:tcPr>
          <w:p w14:paraId="004DE54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Экономические цели и функции государства (2ч).</w:t>
            </w:r>
          </w:p>
          <w:p w14:paraId="4761640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Экономические цели и функции государства. Налоги. Доходы и расходы государства. Государственный бюджет.</w:t>
            </w:r>
          </w:p>
        </w:tc>
        <w:tc>
          <w:tcPr>
            <w:tcW w:w="1701" w:type="dxa"/>
          </w:tcPr>
          <w:p w14:paraId="7E464F5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A5E575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EF30446" w14:textId="77777777" w:rsidTr="00E13C41">
        <w:tc>
          <w:tcPr>
            <w:tcW w:w="954" w:type="dxa"/>
          </w:tcPr>
          <w:p w14:paraId="74A36E5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20</w:t>
            </w:r>
          </w:p>
        </w:tc>
        <w:tc>
          <w:tcPr>
            <w:tcW w:w="4853" w:type="dxa"/>
          </w:tcPr>
          <w:p w14:paraId="3CCBDAF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Государственная бюджетная и денежно-кредитная политика Российской Федерации. </w:t>
            </w:r>
            <w:r w:rsidRPr="00355F84">
              <w:rPr>
                <w:rFonts w:ascii="Times New Roman" w:eastAsia="Times New Roman" w:hAnsi="Times New Roman"/>
                <w:color w:val="000000"/>
                <w:sz w:val="24"/>
                <w:lang w:val="ru-RU"/>
              </w:rPr>
              <w:lastRenderedPageBreak/>
              <w:t>Государственная политика по развитию конкуренции.</w:t>
            </w:r>
          </w:p>
        </w:tc>
        <w:tc>
          <w:tcPr>
            <w:tcW w:w="1701" w:type="dxa"/>
          </w:tcPr>
          <w:p w14:paraId="739CF35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7309C8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D6AF8D3" w14:textId="77777777" w:rsidTr="00E13C41">
        <w:tc>
          <w:tcPr>
            <w:tcW w:w="954" w:type="dxa"/>
          </w:tcPr>
          <w:p w14:paraId="5BF7C19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lastRenderedPageBreak/>
              <w:t>21</w:t>
            </w:r>
          </w:p>
        </w:tc>
        <w:tc>
          <w:tcPr>
            <w:tcW w:w="4853" w:type="dxa"/>
          </w:tcPr>
          <w:p w14:paraId="4ACB186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Культура, её многообразие и формы (1ч).</w:t>
            </w:r>
          </w:p>
          <w:p w14:paraId="6C74BB2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Культура, её многообразие и формы. Влияние духовной культуры на формирование личности. Современная молодёжная культура.</w:t>
            </w:r>
          </w:p>
        </w:tc>
        <w:tc>
          <w:tcPr>
            <w:tcW w:w="1701" w:type="dxa"/>
          </w:tcPr>
          <w:p w14:paraId="553CB1C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147D7E8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5107666" w14:textId="77777777" w:rsidTr="00E13C41">
        <w:tc>
          <w:tcPr>
            <w:tcW w:w="954" w:type="dxa"/>
          </w:tcPr>
          <w:p w14:paraId="7BD887F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22</w:t>
            </w:r>
          </w:p>
        </w:tc>
        <w:tc>
          <w:tcPr>
            <w:tcW w:w="4853" w:type="dxa"/>
          </w:tcPr>
          <w:p w14:paraId="3CE4523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Наука и образование в Российской Федерации (4ч).</w:t>
            </w:r>
          </w:p>
          <w:p w14:paraId="1E31DE4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Наука. Естественные и социально-гуманитарные науки. Роль науки в развитии общества.</w:t>
            </w:r>
          </w:p>
        </w:tc>
        <w:tc>
          <w:tcPr>
            <w:tcW w:w="1701" w:type="dxa"/>
          </w:tcPr>
          <w:p w14:paraId="7A28C6F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9650F8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9F6C8B8" w14:textId="77777777" w:rsidTr="00E13C41">
        <w:tc>
          <w:tcPr>
            <w:tcW w:w="954" w:type="dxa"/>
          </w:tcPr>
          <w:p w14:paraId="639AD2D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23</w:t>
            </w:r>
          </w:p>
        </w:tc>
        <w:tc>
          <w:tcPr>
            <w:tcW w:w="4853" w:type="dxa"/>
          </w:tcPr>
          <w:p w14:paraId="4596526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Образование. Личностная и общественная значимость образования в современном обществе.</w:t>
            </w:r>
          </w:p>
        </w:tc>
        <w:tc>
          <w:tcPr>
            <w:tcW w:w="1701" w:type="dxa"/>
          </w:tcPr>
          <w:p w14:paraId="32E3EEE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D517B5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6E4841D" w14:textId="77777777" w:rsidTr="00E13C41">
        <w:tc>
          <w:tcPr>
            <w:tcW w:w="954" w:type="dxa"/>
          </w:tcPr>
          <w:p w14:paraId="3B7F398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24</w:t>
            </w:r>
          </w:p>
        </w:tc>
        <w:tc>
          <w:tcPr>
            <w:tcW w:w="4853" w:type="dxa"/>
          </w:tcPr>
          <w:p w14:paraId="1ACF8F9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Образование в Российской Федерации. Самообразование.</w:t>
            </w:r>
          </w:p>
        </w:tc>
        <w:tc>
          <w:tcPr>
            <w:tcW w:w="1701" w:type="dxa"/>
          </w:tcPr>
          <w:p w14:paraId="27C57F7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EB87EC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7A55006" w14:textId="77777777" w:rsidTr="00E13C41">
        <w:tc>
          <w:tcPr>
            <w:tcW w:w="954" w:type="dxa"/>
          </w:tcPr>
          <w:p w14:paraId="67AD34F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25</w:t>
            </w:r>
          </w:p>
        </w:tc>
        <w:tc>
          <w:tcPr>
            <w:tcW w:w="4853" w:type="dxa"/>
          </w:tcPr>
          <w:p w14:paraId="7AD6895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Политика в сфере культуры и образования в Российской Федерации.</w:t>
            </w:r>
          </w:p>
        </w:tc>
        <w:tc>
          <w:tcPr>
            <w:tcW w:w="1701" w:type="dxa"/>
          </w:tcPr>
          <w:p w14:paraId="135F36E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6CB130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9D2CBC8" w14:textId="77777777" w:rsidTr="00E13C41">
        <w:tc>
          <w:tcPr>
            <w:tcW w:w="954" w:type="dxa"/>
          </w:tcPr>
          <w:p w14:paraId="1BFBF2A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26</w:t>
            </w:r>
          </w:p>
        </w:tc>
        <w:tc>
          <w:tcPr>
            <w:tcW w:w="4853" w:type="dxa"/>
          </w:tcPr>
          <w:p w14:paraId="2B9825D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Роль религии в жизни общества (2ч).</w:t>
            </w:r>
          </w:p>
          <w:p w14:paraId="06EF8B2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1701" w:type="dxa"/>
          </w:tcPr>
          <w:p w14:paraId="2EBA5B4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E4C227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4253317" w14:textId="77777777" w:rsidTr="00E13C41">
        <w:tc>
          <w:tcPr>
            <w:tcW w:w="954" w:type="dxa"/>
          </w:tcPr>
          <w:p w14:paraId="76E072F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27</w:t>
            </w:r>
          </w:p>
        </w:tc>
        <w:tc>
          <w:tcPr>
            <w:tcW w:w="4853" w:type="dxa"/>
          </w:tcPr>
          <w:p w14:paraId="1BA89B7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701" w:type="dxa"/>
          </w:tcPr>
          <w:p w14:paraId="2E60332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B97A86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AFFC919" w14:textId="77777777" w:rsidTr="00E13C41">
        <w:tc>
          <w:tcPr>
            <w:tcW w:w="954" w:type="dxa"/>
          </w:tcPr>
          <w:p w14:paraId="6225DCD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28</w:t>
            </w:r>
          </w:p>
        </w:tc>
        <w:tc>
          <w:tcPr>
            <w:tcW w:w="4853" w:type="dxa"/>
          </w:tcPr>
          <w:p w14:paraId="6196C62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Роль искусства в жизни человека (2ч).</w:t>
            </w:r>
          </w:p>
          <w:p w14:paraId="703CA50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Что такое искусство. Виды искусств.</w:t>
            </w:r>
          </w:p>
        </w:tc>
        <w:tc>
          <w:tcPr>
            <w:tcW w:w="1701" w:type="dxa"/>
          </w:tcPr>
          <w:p w14:paraId="6193D5B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7F7B5F3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8B61693" w14:textId="77777777" w:rsidTr="00E13C41">
        <w:tc>
          <w:tcPr>
            <w:tcW w:w="954" w:type="dxa"/>
          </w:tcPr>
          <w:p w14:paraId="01D285F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29</w:t>
            </w:r>
          </w:p>
        </w:tc>
        <w:tc>
          <w:tcPr>
            <w:tcW w:w="4853" w:type="dxa"/>
          </w:tcPr>
          <w:p w14:paraId="046961C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Роль искусства в жизни человека и общества.</w:t>
            </w:r>
          </w:p>
        </w:tc>
        <w:tc>
          <w:tcPr>
            <w:tcW w:w="1701" w:type="dxa"/>
          </w:tcPr>
          <w:p w14:paraId="59D96A2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4CA875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C207464" w14:textId="77777777" w:rsidTr="00E13C41">
        <w:tc>
          <w:tcPr>
            <w:tcW w:w="954" w:type="dxa"/>
          </w:tcPr>
          <w:p w14:paraId="2C8CF1A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30</w:t>
            </w:r>
          </w:p>
        </w:tc>
        <w:tc>
          <w:tcPr>
            <w:tcW w:w="4853" w:type="dxa"/>
          </w:tcPr>
          <w:p w14:paraId="36203F6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Роль информации в современном мире (1ч).</w:t>
            </w:r>
          </w:p>
          <w:p w14:paraId="0E2C5BA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Роль информации и </w:t>
            </w:r>
            <w:proofErr w:type="gramStart"/>
            <w:r w:rsidRPr="00355F84">
              <w:rPr>
                <w:rFonts w:ascii="Times New Roman" w:eastAsia="Times New Roman" w:hAnsi="Times New Roman"/>
                <w:color w:val="000000"/>
                <w:sz w:val="24"/>
                <w:lang w:val="ru-RU"/>
              </w:rPr>
              <w:t>ин- формационных</w:t>
            </w:r>
            <w:proofErr w:type="gramEnd"/>
            <w:r w:rsidRPr="00355F84">
              <w:rPr>
                <w:rFonts w:ascii="Times New Roman" w:eastAsia="Times New Roman" w:hAnsi="Times New Roman"/>
                <w:color w:val="000000"/>
                <w:sz w:val="24"/>
                <w:lang w:val="ru-RU"/>
              </w:rPr>
              <w:t xml:space="preserve"> технологий в современном мире. Информационная культура и информационная </w:t>
            </w:r>
            <w:proofErr w:type="gramStart"/>
            <w:r w:rsidRPr="00355F84">
              <w:rPr>
                <w:rFonts w:ascii="Times New Roman" w:eastAsia="Times New Roman" w:hAnsi="Times New Roman"/>
                <w:color w:val="000000"/>
                <w:sz w:val="24"/>
                <w:lang w:val="ru-RU"/>
              </w:rPr>
              <w:t>без- опасность</w:t>
            </w:r>
            <w:proofErr w:type="gramEnd"/>
            <w:r w:rsidRPr="00355F84">
              <w:rPr>
                <w:rFonts w:ascii="Times New Roman" w:eastAsia="Times New Roman" w:hAnsi="Times New Roman"/>
                <w:color w:val="000000"/>
                <w:sz w:val="24"/>
                <w:lang w:val="ru-RU"/>
              </w:rPr>
              <w:t>. Правила безопасного поведения в Интернете.</w:t>
            </w:r>
          </w:p>
        </w:tc>
        <w:tc>
          <w:tcPr>
            <w:tcW w:w="1701" w:type="dxa"/>
          </w:tcPr>
          <w:p w14:paraId="56C519B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277771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07A755C" w14:textId="77777777" w:rsidTr="00E13C41">
        <w:tc>
          <w:tcPr>
            <w:tcW w:w="954" w:type="dxa"/>
          </w:tcPr>
          <w:p w14:paraId="241DDB4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31</w:t>
            </w:r>
          </w:p>
        </w:tc>
        <w:tc>
          <w:tcPr>
            <w:tcW w:w="4853" w:type="dxa"/>
          </w:tcPr>
          <w:p w14:paraId="2872CA9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bCs/>
                <w:color w:val="000000"/>
                <w:sz w:val="24"/>
                <w:lang w:val="ru-RU"/>
              </w:rPr>
              <w:t xml:space="preserve">Итоговое повторение </w:t>
            </w:r>
            <w:r w:rsidRPr="00355F84">
              <w:rPr>
                <w:rFonts w:ascii="Times New Roman" w:eastAsia="Times New Roman" w:hAnsi="Times New Roman"/>
                <w:color w:val="000000"/>
                <w:sz w:val="24"/>
                <w:lang w:val="ru-RU"/>
              </w:rPr>
              <w:t xml:space="preserve">(4ч). </w:t>
            </w:r>
          </w:p>
          <w:p w14:paraId="56D24CA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5CD4A2E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47A3CC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14A78F1" w14:textId="77777777" w:rsidTr="00E13C41">
        <w:tc>
          <w:tcPr>
            <w:tcW w:w="954" w:type="dxa"/>
          </w:tcPr>
          <w:p w14:paraId="34F526C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32</w:t>
            </w:r>
          </w:p>
        </w:tc>
        <w:tc>
          <w:tcPr>
            <w:tcW w:w="4853" w:type="dxa"/>
          </w:tcPr>
          <w:p w14:paraId="3BDEAB9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686A8CC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AA6EFC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6AAF98F" w14:textId="77777777" w:rsidTr="00E13C41">
        <w:tc>
          <w:tcPr>
            <w:tcW w:w="954" w:type="dxa"/>
          </w:tcPr>
          <w:p w14:paraId="310E9DD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33</w:t>
            </w:r>
          </w:p>
        </w:tc>
        <w:tc>
          <w:tcPr>
            <w:tcW w:w="4853" w:type="dxa"/>
          </w:tcPr>
          <w:p w14:paraId="18CA880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bCs/>
                <w:color w:val="000000"/>
                <w:sz w:val="24"/>
                <w:lang w:val="ru-RU"/>
              </w:rPr>
              <w:t>Защита проектов</w:t>
            </w:r>
          </w:p>
        </w:tc>
        <w:tc>
          <w:tcPr>
            <w:tcW w:w="1701" w:type="dxa"/>
          </w:tcPr>
          <w:p w14:paraId="2CD1CB4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7709FB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85EE042" w14:textId="77777777" w:rsidTr="00E13C41">
        <w:tc>
          <w:tcPr>
            <w:tcW w:w="954" w:type="dxa"/>
          </w:tcPr>
          <w:p w14:paraId="6834958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34</w:t>
            </w:r>
          </w:p>
        </w:tc>
        <w:tc>
          <w:tcPr>
            <w:tcW w:w="4853" w:type="dxa"/>
          </w:tcPr>
          <w:p w14:paraId="445926D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2B332AC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4FC914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bl>
    <w:p w14:paraId="7ACE2109"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0D64709"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7700C58"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0967146"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16845416"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6D9A98AC"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EDFDFAA"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D946D3A"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522F1632"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73736AFB" w14:textId="632595F7"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33F70C82" w14:textId="745EEB8D" w:rsid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4CFD13D7" w14:textId="77777777" w:rsidR="00355F84" w:rsidRPr="00355F84" w:rsidRDefault="00355F84" w:rsidP="00355F84">
      <w:pPr>
        <w:rPr>
          <w:rFonts w:ascii="Times New Roman" w:eastAsia="Times New Roman" w:hAnsi="Times New Roman"/>
          <w:sz w:val="24"/>
          <w:lang w:val="ru-RU"/>
        </w:rPr>
      </w:pPr>
    </w:p>
    <w:p w14:paraId="20475F4E" w14:textId="77777777" w:rsidR="00355F84" w:rsidRPr="00355F84" w:rsidRDefault="00355F84" w:rsidP="00355F84">
      <w:pPr>
        <w:rPr>
          <w:rFonts w:ascii="Times New Roman" w:eastAsia="Times New Roman" w:hAnsi="Times New Roman"/>
          <w:sz w:val="24"/>
          <w:lang w:val="ru-RU"/>
        </w:rPr>
      </w:pPr>
    </w:p>
    <w:p w14:paraId="7FF43C8B" w14:textId="77777777" w:rsidR="00355F84" w:rsidRPr="00355F84" w:rsidRDefault="00355F84" w:rsidP="00355F84">
      <w:pPr>
        <w:rPr>
          <w:rFonts w:ascii="Times New Roman" w:eastAsia="Times New Roman" w:hAnsi="Times New Roman"/>
          <w:sz w:val="24"/>
          <w:lang w:val="ru-RU"/>
        </w:rPr>
      </w:pPr>
    </w:p>
    <w:p w14:paraId="082F36D0" w14:textId="77777777" w:rsidR="00355F84" w:rsidRPr="00355F84" w:rsidRDefault="00355F84" w:rsidP="00355F84">
      <w:pPr>
        <w:rPr>
          <w:rFonts w:ascii="Times New Roman" w:eastAsia="Times New Roman" w:hAnsi="Times New Roman"/>
          <w:sz w:val="24"/>
          <w:lang w:val="ru-RU"/>
        </w:rPr>
      </w:pPr>
    </w:p>
    <w:p w14:paraId="0C8C76E4" w14:textId="77777777" w:rsidR="00355F84" w:rsidRPr="00355F84" w:rsidRDefault="00355F84" w:rsidP="00355F84">
      <w:pPr>
        <w:rPr>
          <w:rFonts w:ascii="Times New Roman" w:eastAsia="Times New Roman" w:hAnsi="Times New Roman"/>
          <w:sz w:val="24"/>
          <w:lang w:val="ru-RU"/>
        </w:rPr>
      </w:pPr>
    </w:p>
    <w:p w14:paraId="05EA3FFD" w14:textId="77777777" w:rsidR="00355F84" w:rsidRPr="00355F84" w:rsidRDefault="00355F84" w:rsidP="00355F84">
      <w:pPr>
        <w:rPr>
          <w:rFonts w:ascii="Times New Roman" w:eastAsia="Times New Roman" w:hAnsi="Times New Roman"/>
          <w:sz w:val="24"/>
          <w:lang w:val="ru-RU"/>
        </w:rPr>
      </w:pPr>
    </w:p>
    <w:p w14:paraId="15C54CF1" w14:textId="77777777" w:rsidR="00355F84" w:rsidRPr="00355F84" w:rsidRDefault="00355F84" w:rsidP="00355F84">
      <w:pPr>
        <w:rPr>
          <w:rFonts w:ascii="Times New Roman" w:eastAsia="Times New Roman" w:hAnsi="Times New Roman"/>
          <w:sz w:val="24"/>
          <w:lang w:val="ru-RU"/>
        </w:rPr>
      </w:pPr>
    </w:p>
    <w:p w14:paraId="32163D39" w14:textId="77777777" w:rsidR="00355F84" w:rsidRPr="00355F84" w:rsidRDefault="00355F84" w:rsidP="00355F84">
      <w:pPr>
        <w:rPr>
          <w:rFonts w:ascii="Times New Roman" w:eastAsia="Times New Roman" w:hAnsi="Times New Roman"/>
          <w:sz w:val="24"/>
          <w:lang w:val="ru-RU"/>
        </w:rPr>
      </w:pPr>
    </w:p>
    <w:p w14:paraId="5CC5CD7E" w14:textId="77777777" w:rsidR="00355F84" w:rsidRPr="00355F84" w:rsidRDefault="00355F84" w:rsidP="00355F84">
      <w:pPr>
        <w:rPr>
          <w:rFonts w:ascii="Times New Roman" w:eastAsia="Times New Roman" w:hAnsi="Times New Roman"/>
          <w:sz w:val="24"/>
          <w:lang w:val="ru-RU"/>
        </w:rPr>
      </w:pPr>
    </w:p>
    <w:p w14:paraId="7F1F90AD" w14:textId="77777777" w:rsidR="00355F84" w:rsidRPr="00355F84" w:rsidRDefault="00355F84" w:rsidP="00355F84">
      <w:pPr>
        <w:rPr>
          <w:rFonts w:ascii="Times New Roman" w:eastAsia="Times New Roman" w:hAnsi="Times New Roman"/>
          <w:sz w:val="24"/>
          <w:lang w:val="ru-RU"/>
        </w:rPr>
      </w:pPr>
    </w:p>
    <w:p w14:paraId="4C760DAC" w14:textId="77777777" w:rsidR="00355F84" w:rsidRPr="00355F84" w:rsidRDefault="00355F84" w:rsidP="00355F84">
      <w:pPr>
        <w:rPr>
          <w:rFonts w:ascii="Times New Roman" w:eastAsia="Times New Roman" w:hAnsi="Times New Roman"/>
          <w:sz w:val="24"/>
          <w:lang w:val="ru-RU"/>
        </w:rPr>
      </w:pPr>
    </w:p>
    <w:p w14:paraId="19D0F84E" w14:textId="77777777" w:rsidR="00355F84" w:rsidRPr="00355F84" w:rsidRDefault="00355F84" w:rsidP="00355F84">
      <w:pPr>
        <w:rPr>
          <w:rFonts w:ascii="Times New Roman" w:eastAsia="Times New Roman" w:hAnsi="Times New Roman"/>
          <w:sz w:val="24"/>
          <w:lang w:val="ru-RU"/>
        </w:rPr>
      </w:pPr>
    </w:p>
    <w:p w14:paraId="298DC213" w14:textId="77777777" w:rsidR="00355F84" w:rsidRPr="00355F84" w:rsidRDefault="00355F84" w:rsidP="00355F84">
      <w:pPr>
        <w:rPr>
          <w:rFonts w:ascii="Times New Roman" w:eastAsia="Times New Roman" w:hAnsi="Times New Roman"/>
          <w:sz w:val="24"/>
          <w:lang w:val="ru-RU"/>
        </w:rPr>
      </w:pPr>
    </w:p>
    <w:p w14:paraId="4AA25444" w14:textId="77777777" w:rsidR="00355F84" w:rsidRPr="00355F84" w:rsidRDefault="00355F84" w:rsidP="00355F84">
      <w:pPr>
        <w:rPr>
          <w:rFonts w:ascii="Times New Roman" w:eastAsia="Times New Roman" w:hAnsi="Times New Roman"/>
          <w:sz w:val="24"/>
          <w:lang w:val="ru-RU"/>
        </w:rPr>
      </w:pPr>
    </w:p>
    <w:p w14:paraId="7BF59658" w14:textId="77777777" w:rsidR="00355F84" w:rsidRPr="00355F84" w:rsidRDefault="00355F84" w:rsidP="00355F84">
      <w:pPr>
        <w:rPr>
          <w:rFonts w:ascii="Times New Roman" w:eastAsia="Times New Roman" w:hAnsi="Times New Roman"/>
          <w:sz w:val="24"/>
          <w:lang w:val="ru-RU"/>
        </w:rPr>
      </w:pPr>
    </w:p>
    <w:p w14:paraId="652AB596" w14:textId="77777777" w:rsidR="00355F84" w:rsidRPr="00355F84" w:rsidRDefault="00355F84" w:rsidP="00355F84">
      <w:pPr>
        <w:rPr>
          <w:rFonts w:ascii="Times New Roman" w:eastAsia="Times New Roman" w:hAnsi="Times New Roman"/>
          <w:sz w:val="24"/>
          <w:lang w:val="ru-RU"/>
        </w:rPr>
      </w:pPr>
    </w:p>
    <w:p w14:paraId="3B899643" w14:textId="77777777" w:rsidR="00355F84" w:rsidRPr="00355F84" w:rsidRDefault="00355F84" w:rsidP="00355F84">
      <w:pPr>
        <w:rPr>
          <w:rFonts w:ascii="Times New Roman" w:eastAsia="Times New Roman" w:hAnsi="Times New Roman"/>
          <w:sz w:val="24"/>
          <w:lang w:val="ru-RU"/>
        </w:rPr>
      </w:pPr>
    </w:p>
    <w:p w14:paraId="118ED817" w14:textId="77777777" w:rsidR="00355F84" w:rsidRPr="00355F84" w:rsidRDefault="00355F84" w:rsidP="00355F84">
      <w:pPr>
        <w:rPr>
          <w:rFonts w:ascii="Times New Roman" w:eastAsia="Times New Roman" w:hAnsi="Times New Roman"/>
          <w:sz w:val="24"/>
          <w:lang w:val="ru-RU"/>
        </w:rPr>
      </w:pPr>
    </w:p>
    <w:p w14:paraId="787F801F" w14:textId="30049C8F" w:rsidR="00355F84" w:rsidRDefault="00355F84" w:rsidP="00355F84">
      <w:pPr>
        <w:rPr>
          <w:rFonts w:ascii="Times New Roman" w:eastAsia="Times New Roman" w:hAnsi="Times New Roman"/>
          <w:sz w:val="24"/>
          <w:lang w:val="ru-RU"/>
        </w:rPr>
      </w:pPr>
    </w:p>
    <w:p w14:paraId="3BF6E840" w14:textId="3C106550" w:rsidR="00355F84" w:rsidRDefault="00355F84" w:rsidP="00355F84">
      <w:pPr>
        <w:tabs>
          <w:tab w:val="left" w:pos="3390"/>
        </w:tabs>
        <w:rPr>
          <w:rFonts w:ascii="Times New Roman" w:eastAsia="Times New Roman" w:hAnsi="Times New Roman"/>
          <w:sz w:val="24"/>
          <w:lang w:val="ru-RU"/>
        </w:rPr>
      </w:pPr>
      <w:r>
        <w:rPr>
          <w:rFonts w:ascii="Times New Roman" w:eastAsia="Times New Roman" w:hAnsi="Times New Roman"/>
          <w:sz w:val="24"/>
          <w:lang w:val="ru-RU"/>
        </w:rPr>
        <w:tab/>
      </w:r>
    </w:p>
    <w:p w14:paraId="5C0B8F51" w14:textId="42860DC9" w:rsidR="00355F84" w:rsidRDefault="00355F84" w:rsidP="00355F84">
      <w:pPr>
        <w:tabs>
          <w:tab w:val="left" w:pos="3390"/>
        </w:tabs>
        <w:rPr>
          <w:rFonts w:ascii="Times New Roman" w:eastAsia="Times New Roman" w:hAnsi="Times New Roman"/>
          <w:sz w:val="24"/>
          <w:lang w:val="ru-RU"/>
        </w:rPr>
      </w:pPr>
    </w:p>
    <w:p w14:paraId="11FF7CD2" w14:textId="3FE28950" w:rsidR="00355F84" w:rsidRDefault="00355F84" w:rsidP="00355F84">
      <w:pPr>
        <w:tabs>
          <w:tab w:val="left" w:pos="3390"/>
        </w:tabs>
        <w:rPr>
          <w:rFonts w:ascii="Times New Roman" w:eastAsia="Times New Roman" w:hAnsi="Times New Roman"/>
          <w:sz w:val="24"/>
          <w:lang w:val="ru-RU"/>
        </w:rPr>
      </w:pPr>
    </w:p>
    <w:p w14:paraId="70BA8E56" w14:textId="3FF37600" w:rsidR="00355F84" w:rsidRDefault="00355F84" w:rsidP="00355F84">
      <w:pPr>
        <w:tabs>
          <w:tab w:val="left" w:pos="3390"/>
        </w:tabs>
        <w:rPr>
          <w:rFonts w:ascii="Times New Roman" w:eastAsia="Times New Roman" w:hAnsi="Times New Roman"/>
          <w:sz w:val="24"/>
          <w:lang w:val="ru-RU"/>
        </w:rPr>
      </w:pPr>
    </w:p>
    <w:p w14:paraId="7A02A21B" w14:textId="5211EA48" w:rsidR="00355F84" w:rsidRDefault="00355F84" w:rsidP="00355F84">
      <w:pPr>
        <w:tabs>
          <w:tab w:val="left" w:pos="3390"/>
        </w:tabs>
        <w:rPr>
          <w:rFonts w:ascii="Times New Roman" w:eastAsia="Times New Roman" w:hAnsi="Times New Roman"/>
          <w:sz w:val="24"/>
          <w:lang w:val="ru-RU"/>
        </w:rPr>
      </w:pPr>
    </w:p>
    <w:p w14:paraId="1455AB65" w14:textId="359CF000" w:rsidR="00355F84" w:rsidRDefault="00355F84" w:rsidP="00355F84">
      <w:pPr>
        <w:tabs>
          <w:tab w:val="left" w:pos="3390"/>
        </w:tabs>
        <w:rPr>
          <w:rFonts w:ascii="Times New Roman" w:eastAsia="Times New Roman" w:hAnsi="Times New Roman"/>
          <w:sz w:val="24"/>
          <w:lang w:val="ru-RU"/>
        </w:rPr>
      </w:pPr>
    </w:p>
    <w:p w14:paraId="60AFED37" w14:textId="77777777" w:rsidR="00355F84" w:rsidRDefault="00355F84" w:rsidP="00355F84">
      <w:pPr>
        <w:tabs>
          <w:tab w:val="left" w:pos="3390"/>
        </w:tabs>
        <w:rPr>
          <w:rFonts w:ascii="Times New Roman" w:eastAsia="Times New Roman" w:hAnsi="Times New Roman"/>
          <w:sz w:val="24"/>
          <w:lang w:val="ru-RU"/>
        </w:rPr>
      </w:pPr>
    </w:p>
    <w:p w14:paraId="4F684D18" w14:textId="34A6FF73" w:rsidR="00355F84" w:rsidRPr="00355F84" w:rsidRDefault="00355F84" w:rsidP="00355F84">
      <w:pPr>
        <w:tabs>
          <w:tab w:val="left" w:pos="3390"/>
        </w:tabs>
        <w:rPr>
          <w:rFonts w:ascii="Times New Roman" w:eastAsia="Times New Roman" w:hAnsi="Times New Roman"/>
          <w:b/>
          <w:sz w:val="24"/>
          <w:lang w:val="ru-RU"/>
        </w:rPr>
      </w:pPr>
      <w:r w:rsidRPr="00355F84">
        <w:rPr>
          <w:rFonts w:ascii="Times New Roman" w:eastAsia="Times New Roman" w:hAnsi="Times New Roman"/>
          <w:b/>
          <w:sz w:val="24"/>
          <w:lang w:val="ru-RU"/>
        </w:rPr>
        <w:lastRenderedPageBreak/>
        <w:t>Календарно-тематическое планирование курса «Обществознание» 9 классы – 34 часа.</w:t>
      </w:r>
    </w:p>
    <w:tbl>
      <w:tblPr>
        <w:tblStyle w:val="aff0"/>
        <w:tblpPr w:leftFromText="180" w:rightFromText="180" w:tblpY="825"/>
        <w:tblW w:w="0" w:type="auto"/>
        <w:tblLook w:val="04A0" w:firstRow="1" w:lastRow="0" w:firstColumn="1" w:lastColumn="0" w:noHBand="0" w:noVBand="1"/>
      </w:tblPr>
      <w:tblGrid>
        <w:gridCol w:w="954"/>
        <w:gridCol w:w="4853"/>
        <w:gridCol w:w="1701"/>
        <w:gridCol w:w="1837"/>
      </w:tblGrid>
      <w:tr w:rsidR="00355F84" w:rsidRPr="00355F84" w14:paraId="2AFCEC1D" w14:textId="77777777" w:rsidTr="00E13C41">
        <w:tc>
          <w:tcPr>
            <w:tcW w:w="954" w:type="dxa"/>
          </w:tcPr>
          <w:p w14:paraId="2DDC11D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w:t>
            </w:r>
          </w:p>
          <w:p w14:paraId="6EA4A23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урока</w:t>
            </w:r>
          </w:p>
        </w:tc>
        <w:tc>
          <w:tcPr>
            <w:tcW w:w="4853" w:type="dxa"/>
          </w:tcPr>
          <w:p w14:paraId="3CEF2A2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Тема урока</w:t>
            </w:r>
          </w:p>
        </w:tc>
        <w:tc>
          <w:tcPr>
            <w:tcW w:w="1701" w:type="dxa"/>
          </w:tcPr>
          <w:p w14:paraId="3E304FC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проведения</w:t>
            </w:r>
          </w:p>
        </w:tc>
        <w:tc>
          <w:tcPr>
            <w:tcW w:w="1837" w:type="dxa"/>
          </w:tcPr>
          <w:p w14:paraId="5E70DDE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r w:rsidRPr="00355F84">
              <w:rPr>
                <w:rFonts w:ascii="Times New Roman" w:eastAsia="Times New Roman" w:hAnsi="Times New Roman"/>
                <w:b/>
                <w:color w:val="000000"/>
                <w:sz w:val="24"/>
                <w:lang w:val="ru-RU"/>
              </w:rPr>
              <w:t>Дата фактического проведения</w:t>
            </w:r>
          </w:p>
        </w:tc>
      </w:tr>
      <w:tr w:rsidR="00355F84" w:rsidRPr="00355F84" w14:paraId="4FF844D8" w14:textId="77777777" w:rsidTr="00E13C41">
        <w:tc>
          <w:tcPr>
            <w:tcW w:w="954" w:type="dxa"/>
          </w:tcPr>
          <w:p w14:paraId="43FAD32D" w14:textId="77777777" w:rsidR="00355F84" w:rsidRPr="00355F84" w:rsidRDefault="00355F84" w:rsidP="00355F84">
            <w:pPr>
              <w:autoSpaceDE w:val="0"/>
              <w:autoSpaceDN w:val="0"/>
              <w:spacing w:line="230" w:lineRule="auto"/>
              <w:rPr>
                <w:rFonts w:ascii="Times New Roman" w:eastAsia="Times New Roman" w:hAnsi="Times New Roman"/>
                <w:color w:val="000000"/>
                <w:sz w:val="24"/>
              </w:rPr>
            </w:pPr>
            <w:r w:rsidRPr="00355F84">
              <w:rPr>
                <w:rFonts w:ascii="Times New Roman" w:eastAsia="Times New Roman" w:hAnsi="Times New Roman"/>
                <w:color w:val="000000"/>
                <w:sz w:val="24"/>
              </w:rPr>
              <w:t>1</w:t>
            </w:r>
          </w:p>
        </w:tc>
        <w:tc>
          <w:tcPr>
            <w:tcW w:w="4853" w:type="dxa"/>
          </w:tcPr>
          <w:p w14:paraId="0884397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Политика и политическая </w:t>
            </w:r>
            <w:proofErr w:type="gramStart"/>
            <w:r w:rsidRPr="00355F84">
              <w:rPr>
                <w:rFonts w:ascii="Times New Roman" w:eastAsia="Times New Roman" w:hAnsi="Times New Roman"/>
                <w:color w:val="000000"/>
                <w:sz w:val="24"/>
                <w:lang w:val="ru-RU"/>
              </w:rPr>
              <w:t>власть  (</w:t>
            </w:r>
            <w:proofErr w:type="gramEnd"/>
            <w:r w:rsidRPr="00355F84">
              <w:rPr>
                <w:rFonts w:ascii="Times New Roman" w:eastAsia="Times New Roman" w:hAnsi="Times New Roman"/>
                <w:color w:val="000000"/>
                <w:sz w:val="24"/>
                <w:lang w:val="ru-RU"/>
              </w:rPr>
              <w:t>3ч).</w:t>
            </w:r>
          </w:p>
          <w:p w14:paraId="539E6FF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roofErr w:type="gramStart"/>
            <w:r w:rsidRPr="00355F84">
              <w:rPr>
                <w:rFonts w:ascii="Times New Roman" w:eastAsia="Times New Roman" w:hAnsi="Times New Roman"/>
                <w:color w:val="000000"/>
                <w:sz w:val="24"/>
                <w:lang w:val="ru-RU"/>
              </w:rPr>
              <w:t>Государство  —</w:t>
            </w:r>
            <w:proofErr w:type="gramEnd"/>
            <w:r w:rsidRPr="00355F84">
              <w:rPr>
                <w:rFonts w:ascii="Times New Roman" w:eastAsia="Times New Roman" w:hAnsi="Times New Roman"/>
                <w:color w:val="000000"/>
                <w:sz w:val="24"/>
                <w:lang w:val="ru-RU"/>
              </w:rPr>
              <w:t xml:space="preserve"> политическая организация общества. Признаки государства. Внутренняя и внешняя политика.  </w:t>
            </w:r>
          </w:p>
        </w:tc>
        <w:tc>
          <w:tcPr>
            <w:tcW w:w="1701" w:type="dxa"/>
          </w:tcPr>
          <w:p w14:paraId="003929E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C08282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E18C2FA" w14:textId="77777777" w:rsidTr="00E13C41">
        <w:tc>
          <w:tcPr>
            <w:tcW w:w="954" w:type="dxa"/>
          </w:tcPr>
          <w:p w14:paraId="0275E5F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w:t>
            </w:r>
          </w:p>
        </w:tc>
        <w:tc>
          <w:tcPr>
            <w:tcW w:w="4853" w:type="dxa"/>
          </w:tcPr>
          <w:p w14:paraId="00030F5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Форма государства. Монархия и </w:t>
            </w:r>
            <w:proofErr w:type="gramStart"/>
            <w:r w:rsidRPr="00355F84">
              <w:rPr>
                <w:rFonts w:ascii="Times New Roman" w:eastAsia="Times New Roman" w:hAnsi="Times New Roman"/>
                <w:color w:val="000000"/>
                <w:sz w:val="24"/>
                <w:lang w:val="ru-RU"/>
              </w:rPr>
              <w:t>республика  —</w:t>
            </w:r>
            <w:proofErr w:type="gramEnd"/>
            <w:r w:rsidRPr="00355F84">
              <w:rPr>
                <w:rFonts w:ascii="Times New Roman" w:eastAsia="Times New Roman" w:hAnsi="Times New Roman"/>
                <w:color w:val="000000"/>
                <w:sz w:val="24"/>
                <w:lang w:val="ru-RU"/>
              </w:rPr>
              <w:t xml:space="preserve"> основные формы правления. Унитарное и федеративное государственно-территориальное устройство.</w:t>
            </w:r>
          </w:p>
        </w:tc>
        <w:tc>
          <w:tcPr>
            <w:tcW w:w="1701" w:type="dxa"/>
          </w:tcPr>
          <w:p w14:paraId="1071413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3DF06E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B938EDB" w14:textId="77777777" w:rsidTr="00E13C41">
        <w:tc>
          <w:tcPr>
            <w:tcW w:w="954" w:type="dxa"/>
          </w:tcPr>
          <w:p w14:paraId="16FCE2B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3</w:t>
            </w:r>
          </w:p>
        </w:tc>
        <w:tc>
          <w:tcPr>
            <w:tcW w:w="4853" w:type="dxa"/>
          </w:tcPr>
          <w:p w14:paraId="7E923D8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Политический режим и его виды. Демократия, демократические ценности. Правовое государство и гражданское общество.</w:t>
            </w:r>
          </w:p>
        </w:tc>
        <w:tc>
          <w:tcPr>
            <w:tcW w:w="1701" w:type="dxa"/>
          </w:tcPr>
          <w:p w14:paraId="4B50377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F6CCA2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62BA157" w14:textId="77777777" w:rsidTr="00E13C41">
        <w:tc>
          <w:tcPr>
            <w:tcW w:w="954" w:type="dxa"/>
          </w:tcPr>
          <w:p w14:paraId="16DC683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4</w:t>
            </w:r>
          </w:p>
        </w:tc>
        <w:tc>
          <w:tcPr>
            <w:tcW w:w="4853" w:type="dxa"/>
          </w:tcPr>
          <w:p w14:paraId="2096B4D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Участие граждан в политике (3ч).</w:t>
            </w:r>
          </w:p>
          <w:p w14:paraId="50A3573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Формы политического участия. Выборы, референдум.</w:t>
            </w:r>
          </w:p>
        </w:tc>
        <w:tc>
          <w:tcPr>
            <w:tcW w:w="1701" w:type="dxa"/>
          </w:tcPr>
          <w:p w14:paraId="2554E58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4F5D65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1A63F38" w14:textId="77777777" w:rsidTr="00E13C41">
        <w:tc>
          <w:tcPr>
            <w:tcW w:w="954" w:type="dxa"/>
          </w:tcPr>
          <w:p w14:paraId="72D95E1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5</w:t>
            </w:r>
          </w:p>
        </w:tc>
        <w:tc>
          <w:tcPr>
            <w:tcW w:w="4853" w:type="dxa"/>
          </w:tcPr>
          <w:p w14:paraId="17FCAB1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Политические партии, их роль в демократическом обществе.</w:t>
            </w:r>
          </w:p>
        </w:tc>
        <w:tc>
          <w:tcPr>
            <w:tcW w:w="1701" w:type="dxa"/>
          </w:tcPr>
          <w:p w14:paraId="533C9DD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780576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35E0687" w14:textId="77777777" w:rsidTr="00E13C41">
        <w:tc>
          <w:tcPr>
            <w:tcW w:w="954" w:type="dxa"/>
          </w:tcPr>
          <w:p w14:paraId="11D42CA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6</w:t>
            </w:r>
          </w:p>
        </w:tc>
        <w:tc>
          <w:tcPr>
            <w:tcW w:w="4853" w:type="dxa"/>
          </w:tcPr>
          <w:p w14:paraId="13C1A5F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Общественно- политические организации</w:t>
            </w:r>
          </w:p>
        </w:tc>
        <w:tc>
          <w:tcPr>
            <w:tcW w:w="1701" w:type="dxa"/>
          </w:tcPr>
          <w:p w14:paraId="0708970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F97888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2BCB60E" w14:textId="77777777" w:rsidTr="00E13C41">
        <w:tc>
          <w:tcPr>
            <w:tcW w:w="954" w:type="dxa"/>
          </w:tcPr>
          <w:p w14:paraId="692D2E3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7</w:t>
            </w:r>
          </w:p>
        </w:tc>
        <w:tc>
          <w:tcPr>
            <w:tcW w:w="4853" w:type="dxa"/>
          </w:tcPr>
          <w:p w14:paraId="05524D7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Основы конституционного строя Российской Федерации (2ч).</w:t>
            </w:r>
          </w:p>
          <w:p w14:paraId="4172C07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roofErr w:type="gramStart"/>
            <w:r w:rsidRPr="00355F84">
              <w:rPr>
                <w:rFonts w:ascii="Times New Roman" w:eastAsia="Times New Roman" w:hAnsi="Times New Roman"/>
                <w:color w:val="000000"/>
                <w:sz w:val="24"/>
                <w:lang w:val="ru-RU"/>
              </w:rPr>
              <w:t>Россия  —</w:t>
            </w:r>
            <w:proofErr w:type="gramEnd"/>
            <w:r w:rsidRPr="00355F84">
              <w:rPr>
                <w:rFonts w:ascii="Times New Roman" w:eastAsia="Times New Roman" w:hAnsi="Times New Roman"/>
                <w:color w:val="000000"/>
                <w:sz w:val="24"/>
                <w:lang w:val="ru-RU"/>
              </w:rPr>
              <w:t xml:space="preserve"> демократическое федеративное право- вое государство с республиканской формой правления.  Россия — социальное государство.</w:t>
            </w:r>
          </w:p>
        </w:tc>
        <w:tc>
          <w:tcPr>
            <w:tcW w:w="1701" w:type="dxa"/>
          </w:tcPr>
          <w:p w14:paraId="6A4FA20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C08A55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78449D5" w14:textId="77777777" w:rsidTr="00E13C41">
        <w:tc>
          <w:tcPr>
            <w:tcW w:w="954" w:type="dxa"/>
          </w:tcPr>
          <w:p w14:paraId="5CA105A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8</w:t>
            </w:r>
          </w:p>
        </w:tc>
        <w:tc>
          <w:tcPr>
            <w:tcW w:w="4853" w:type="dxa"/>
          </w:tcPr>
          <w:p w14:paraId="2863F92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Основные направления и приоритеты социальной политики Российского государства. Россия — светское государство</w:t>
            </w:r>
          </w:p>
        </w:tc>
        <w:tc>
          <w:tcPr>
            <w:tcW w:w="1701" w:type="dxa"/>
          </w:tcPr>
          <w:p w14:paraId="1E5AC45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1B2BB9D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D660C1F" w14:textId="77777777" w:rsidTr="00E13C41">
        <w:tc>
          <w:tcPr>
            <w:tcW w:w="954" w:type="dxa"/>
          </w:tcPr>
          <w:p w14:paraId="2911787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9</w:t>
            </w:r>
          </w:p>
        </w:tc>
        <w:tc>
          <w:tcPr>
            <w:tcW w:w="4853" w:type="dxa"/>
          </w:tcPr>
          <w:p w14:paraId="1E46A83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   Высшие органы государственной власти в Российской Федерации (2ч).</w:t>
            </w:r>
          </w:p>
          <w:p w14:paraId="17B0616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roofErr w:type="gramStart"/>
            <w:r w:rsidRPr="00355F84">
              <w:rPr>
                <w:rFonts w:ascii="Times New Roman" w:eastAsia="Times New Roman" w:hAnsi="Times New Roman"/>
                <w:color w:val="000000"/>
                <w:sz w:val="24"/>
                <w:lang w:val="ru-RU"/>
              </w:rPr>
              <w:t>Президент  —</w:t>
            </w:r>
            <w:proofErr w:type="gramEnd"/>
            <w:r w:rsidRPr="00355F84">
              <w:rPr>
                <w:rFonts w:ascii="Times New Roman" w:eastAsia="Times New Roman" w:hAnsi="Times New Roman"/>
                <w:color w:val="000000"/>
                <w:sz w:val="24"/>
                <w:lang w:val="ru-RU"/>
              </w:rPr>
              <w:t xml:space="preserve"> глава государства Российская Феде- 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w:t>
            </w:r>
          </w:p>
        </w:tc>
        <w:tc>
          <w:tcPr>
            <w:tcW w:w="1701" w:type="dxa"/>
          </w:tcPr>
          <w:p w14:paraId="6494BBC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8F5811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22F6899" w14:textId="77777777" w:rsidTr="00E13C41">
        <w:tc>
          <w:tcPr>
            <w:tcW w:w="954" w:type="dxa"/>
          </w:tcPr>
          <w:p w14:paraId="0EEBE70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10</w:t>
            </w:r>
          </w:p>
        </w:tc>
        <w:tc>
          <w:tcPr>
            <w:tcW w:w="4853" w:type="dxa"/>
          </w:tcPr>
          <w:p w14:paraId="0B0A518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   Конституционный Суд Российской </w:t>
            </w:r>
            <w:proofErr w:type="gramStart"/>
            <w:r w:rsidRPr="00355F84">
              <w:rPr>
                <w:rFonts w:ascii="Times New Roman" w:eastAsia="Times New Roman" w:hAnsi="Times New Roman"/>
                <w:color w:val="000000"/>
                <w:sz w:val="24"/>
                <w:lang w:val="ru-RU"/>
              </w:rPr>
              <w:t>Феде- рации</w:t>
            </w:r>
            <w:proofErr w:type="gramEnd"/>
            <w:r w:rsidRPr="00355F84">
              <w:rPr>
                <w:rFonts w:ascii="Times New Roman" w:eastAsia="Times New Roman" w:hAnsi="Times New Roman"/>
                <w:color w:val="000000"/>
                <w:sz w:val="24"/>
                <w:lang w:val="ru-RU"/>
              </w:rPr>
              <w:t>. Верховный Суд Российской Федерации. Государственное управление. Противодействие коррупции в Российской Федерации</w:t>
            </w:r>
          </w:p>
        </w:tc>
        <w:tc>
          <w:tcPr>
            <w:tcW w:w="1701" w:type="dxa"/>
          </w:tcPr>
          <w:p w14:paraId="25E78AE8"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EC8A35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2AE1E7A" w14:textId="77777777" w:rsidTr="00E13C41">
        <w:tc>
          <w:tcPr>
            <w:tcW w:w="954" w:type="dxa"/>
          </w:tcPr>
          <w:p w14:paraId="5FCC723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11</w:t>
            </w:r>
          </w:p>
        </w:tc>
        <w:tc>
          <w:tcPr>
            <w:tcW w:w="4853" w:type="dxa"/>
          </w:tcPr>
          <w:p w14:paraId="4145E658"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Государственно-территориальное устройство Российской Федерации (2ч).</w:t>
            </w:r>
          </w:p>
          <w:p w14:paraId="31A2935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Субъекты Российской Федерации: республика, край, область, город федерального значения, автономная область, автономный округ.</w:t>
            </w:r>
          </w:p>
        </w:tc>
        <w:tc>
          <w:tcPr>
            <w:tcW w:w="1701" w:type="dxa"/>
          </w:tcPr>
          <w:p w14:paraId="44FA39A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E81BFF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796E99B" w14:textId="77777777" w:rsidTr="00E13C41">
        <w:tc>
          <w:tcPr>
            <w:tcW w:w="954" w:type="dxa"/>
          </w:tcPr>
          <w:p w14:paraId="4CD40D8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12</w:t>
            </w:r>
          </w:p>
        </w:tc>
        <w:tc>
          <w:tcPr>
            <w:tcW w:w="4853" w:type="dxa"/>
          </w:tcPr>
          <w:p w14:paraId="7E18D54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Конституционный статус субъектов Российской Федерации. Местное самоуправление</w:t>
            </w:r>
          </w:p>
        </w:tc>
        <w:tc>
          <w:tcPr>
            <w:tcW w:w="1701" w:type="dxa"/>
          </w:tcPr>
          <w:p w14:paraId="19BA023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0FF2FB1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465D57C" w14:textId="77777777" w:rsidTr="00E13C41">
        <w:tc>
          <w:tcPr>
            <w:tcW w:w="954" w:type="dxa"/>
          </w:tcPr>
          <w:p w14:paraId="738CDA1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13</w:t>
            </w:r>
          </w:p>
        </w:tc>
        <w:tc>
          <w:tcPr>
            <w:tcW w:w="4853" w:type="dxa"/>
          </w:tcPr>
          <w:p w14:paraId="7D987FA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Конституция Российской Федерации о правовом статусе человека и гражданина (2ч).</w:t>
            </w:r>
          </w:p>
          <w:p w14:paraId="5E65D98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lastRenderedPageBreak/>
              <w:t>Конституционный статус гражданина Российской Федерации. Гражданство Российской Федерации.</w:t>
            </w:r>
          </w:p>
        </w:tc>
        <w:tc>
          <w:tcPr>
            <w:tcW w:w="1701" w:type="dxa"/>
          </w:tcPr>
          <w:p w14:paraId="0457AC6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27D85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533A752" w14:textId="77777777" w:rsidTr="00E13C41">
        <w:tc>
          <w:tcPr>
            <w:tcW w:w="954" w:type="dxa"/>
          </w:tcPr>
          <w:p w14:paraId="21BBAB6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lastRenderedPageBreak/>
              <w:t>14</w:t>
            </w:r>
          </w:p>
        </w:tc>
        <w:tc>
          <w:tcPr>
            <w:tcW w:w="4853" w:type="dxa"/>
          </w:tcPr>
          <w:p w14:paraId="37AB281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Взаимосвязь конституционных прав, свобод и обязанностей гражданина Российской Федерации</w:t>
            </w:r>
          </w:p>
        </w:tc>
        <w:tc>
          <w:tcPr>
            <w:tcW w:w="1701" w:type="dxa"/>
          </w:tcPr>
          <w:p w14:paraId="3C2EEC5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F2E104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A19B5F4" w14:textId="77777777" w:rsidTr="00E13C41">
        <w:tc>
          <w:tcPr>
            <w:tcW w:w="954" w:type="dxa"/>
          </w:tcPr>
          <w:p w14:paraId="39A6D6B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15</w:t>
            </w:r>
          </w:p>
        </w:tc>
        <w:tc>
          <w:tcPr>
            <w:tcW w:w="4853" w:type="dxa"/>
          </w:tcPr>
          <w:p w14:paraId="50883A3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общности и группы (2ч).</w:t>
            </w:r>
          </w:p>
          <w:p w14:paraId="152D527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Социальная структура общества. Многообразие социальных общностей и групп.</w:t>
            </w:r>
          </w:p>
        </w:tc>
        <w:tc>
          <w:tcPr>
            <w:tcW w:w="1701" w:type="dxa"/>
          </w:tcPr>
          <w:p w14:paraId="06C1E2A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720A2F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8726A89" w14:textId="77777777" w:rsidTr="00E13C41">
        <w:tc>
          <w:tcPr>
            <w:tcW w:w="954" w:type="dxa"/>
          </w:tcPr>
          <w:p w14:paraId="676616A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16</w:t>
            </w:r>
          </w:p>
        </w:tc>
        <w:tc>
          <w:tcPr>
            <w:tcW w:w="4853" w:type="dxa"/>
          </w:tcPr>
          <w:p w14:paraId="527FC34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Социальная мобильность</w:t>
            </w:r>
          </w:p>
        </w:tc>
        <w:tc>
          <w:tcPr>
            <w:tcW w:w="1701" w:type="dxa"/>
          </w:tcPr>
          <w:p w14:paraId="0A7481D9"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2A614A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D163993" w14:textId="77777777" w:rsidTr="00E13C41">
        <w:tc>
          <w:tcPr>
            <w:tcW w:w="954" w:type="dxa"/>
          </w:tcPr>
          <w:p w14:paraId="486DE1E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17</w:t>
            </w:r>
          </w:p>
        </w:tc>
        <w:tc>
          <w:tcPr>
            <w:tcW w:w="4853" w:type="dxa"/>
          </w:tcPr>
          <w:p w14:paraId="3A7F8C5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Статусы и роли. Социализация личности. Семья и её функции (4ч).</w:t>
            </w:r>
          </w:p>
          <w:p w14:paraId="4A36EAD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Социальный статус чело- века в обществе.</w:t>
            </w:r>
          </w:p>
        </w:tc>
        <w:tc>
          <w:tcPr>
            <w:tcW w:w="1701" w:type="dxa"/>
          </w:tcPr>
          <w:p w14:paraId="37DD58F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1AB8B9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0A5E5B17" w14:textId="77777777" w:rsidTr="00E13C41">
        <w:tc>
          <w:tcPr>
            <w:tcW w:w="954" w:type="dxa"/>
          </w:tcPr>
          <w:p w14:paraId="08ABBEEE"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18</w:t>
            </w:r>
          </w:p>
        </w:tc>
        <w:tc>
          <w:tcPr>
            <w:tcW w:w="4853" w:type="dxa"/>
          </w:tcPr>
          <w:p w14:paraId="3FC8741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роли. Ролевой набор подростка.</w:t>
            </w:r>
          </w:p>
        </w:tc>
        <w:tc>
          <w:tcPr>
            <w:tcW w:w="1701" w:type="dxa"/>
          </w:tcPr>
          <w:p w14:paraId="081BA3E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76C8CB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C3602B0" w14:textId="77777777" w:rsidTr="00E13C41">
        <w:tc>
          <w:tcPr>
            <w:tcW w:w="954" w:type="dxa"/>
          </w:tcPr>
          <w:p w14:paraId="60D92D5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19</w:t>
            </w:r>
          </w:p>
        </w:tc>
        <w:tc>
          <w:tcPr>
            <w:tcW w:w="4853" w:type="dxa"/>
          </w:tcPr>
          <w:p w14:paraId="06AD2DF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Социализация личности. Роль семьи в социализации личности.</w:t>
            </w:r>
          </w:p>
        </w:tc>
        <w:tc>
          <w:tcPr>
            <w:tcW w:w="1701" w:type="dxa"/>
          </w:tcPr>
          <w:p w14:paraId="3CC9EC0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971577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62F598B" w14:textId="77777777" w:rsidTr="00E13C41">
        <w:tc>
          <w:tcPr>
            <w:tcW w:w="954" w:type="dxa"/>
          </w:tcPr>
          <w:p w14:paraId="3F12278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20</w:t>
            </w:r>
          </w:p>
        </w:tc>
        <w:tc>
          <w:tcPr>
            <w:tcW w:w="4853" w:type="dxa"/>
          </w:tcPr>
          <w:p w14:paraId="368431C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Функции семьи. Семейные ценности. Основные роли членов семьи</w:t>
            </w:r>
          </w:p>
        </w:tc>
        <w:tc>
          <w:tcPr>
            <w:tcW w:w="1701" w:type="dxa"/>
          </w:tcPr>
          <w:p w14:paraId="0875715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1C88C66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A256E8B" w14:textId="77777777" w:rsidTr="00E13C41">
        <w:tc>
          <w:tcPr>
            <w:tcW w:w="954" w:type="dxa"/>
          </w:tcPr>
          <w:p w14:paraId="218B0F5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21</w:t>
            </w:r>
          </w:p>
        </w:tc>
        <w:tc>
          <w:tcPr>
            <w:tcW w:w="4853" w:type="dxa"/>
          </w:tcPr>
          <w:p w14:paraId="6ED7B738"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Этносы и нации в современном обществе. Социальная политика Российского государства (3ч).</w:t>
            </w:r>
          </w:p>
          <w:p w14:paraId="649CD7E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 xml:space="preserve">Этнос и нация. </w:t>
            </w:r>
            <w:proofErr w:type="gramStart"/>
            <w:r w:rsidRPr="00355F84">
              <w:rPr>
                <w:rFonts w:ascii="Times New Roman" w:eastAsia="Times New Roman" w:hAnsi="Times New Roman"/>
                <w:color w:val="000000"/>
                <w:sz w:val="24"/>
                <w:lang w:val="ru-RU"/>
              </w:rPr>
              <w:t>Россия  —</w:t>
            </w:r>
            <w:proofErr w:type="gramEnd"/>
            <w:r w:rsidRPr="00355F84">
              <w:rPr>
                <w:rFonts w:ascii="Times New Roman" w:eastAsia="Times New Roman" w:hAnsi="Times New Roman"/>
                <w:color w:val="000000"/>
                <w:sz w:val="24"/>
                <w:lang w:val="ru-RU"/>
              </w:rPr>
              <w:t xml:space="preserve"> многонациональное государство. Этносы и нации в диалоге культур.</w:t>
            </w:r>
          </w:p>
        </w:tc>
        <w:tc>
          <w:tcPr>
            <w:tcW w:w="1701" w:type="dxa"/>
          </w:tcPr>
          <w:p w14:paraId="70139CC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B731CD2"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3099904" w14:textId="77777777" w:rsidTr="00E13C41">
        <w:tc>
          <w:tcPr>
            <w:tcW w:w="954" w:type="dxa"/>
          </w:tcPr>
          <w:p w14:paraId="190EA49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22</w:t>
            </w:r>
          </w:p>
        </w:tc>
        <w:tc>
          <w:tcPr>
            <w:tcW w:w="4853" w:type="dxa"/>
          </w:tcPr>
          <w:p w14:paraId="61CBE88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Социальная политика Российского государства.</w:t>
            </w:r>
          </w:p>
        </w:tc>
        <w:tc>
          <w:tcPr>
            <w:tcW w:w="1701" w:type="dxa"/>
          </w:tcPr>
          <w:p w14:paraId="66A4501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8A091E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7D9D0817" w14:textId="77777777" w:rsidTr="00E13C41">
        <w:tc>
          <w:tcPr>
            <w:tcW w:w="954" w:type="dxa"/>
          </w:tcPr>
          <w:p w14:paraId="32400958"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23</w:t>
            </w:r>
          </w:p>
        </w:tc>
        <w:tc>
          <w:tcPr>
            <w:tcW w:w="4853" w:type="dxa"/>
          </w:tcPr>
          <w:p w14:paraId="5DB3351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Социальные конфликты и пути их разрешения</w:t>
            </w:r>
          </w:p>
        </w:tc>
        <w:tc>
          <w:tcPr>
            <w:tcW w:w="1701" w:type="dxa"/>
          </w:tcPr>
          <w:p w14:paraId="3F09393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5FE55FE7"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6F1FA08D" w14:textId="77777777" w:rsidTr="00E13C41">
        <w:tc>
          <w:tcPr>
            <w:tcW w:w="954" w:type="dxa"/>
          </w:tcPr>
          <w:p w14:paraId="0C4C5F2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24</w:t>
            </w:r>
          </w:p>
        </w:tc>
        <w:tc>
          <w:tcPr>
            <w:tcW w:w="4853" w:type="dxa"/>
          </w:tcPr>
          <w:p w14:paraId="68EA49BB"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Отклоняющееся поведение и здоровый образ жизни (2ч).</w:t>
            </w:r>
          </w:p>
          <w:p w14:paraId="7F1B757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Отклоняющееся поведение. Опасность наркомании и алкоголизма для человека и общества.</w:t>
            </w:r>
          </w:p>
        </w:tc>
        <w:tc>
          <w:tcPr>
            <w:tcW w:w="1701" w:type="dxa"/>
          </w:tcPr>
          <w:p w14:paraId="5B76D4C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78CD180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56F7DB0" w14:textId="77777777" w:rsidTr="00E13C41">
        <w:tc>
          <w:tcPr>
            <w:tcW w:w="954" w:type="dxa"/>
          </w:tcPr>
          <w:p w14:paraId="2B5F438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25</w:t>
            </w:r>
          </w:p>
        </w:tc>
        <w:tc>
          <w:tcPr>
            <w:tcW w:w="4853" w:type="dxa"/>
          </w:tcPr>
          <w:p w14:paraId="00AE40B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Профилактика негативных отклонений поведения. Социальная и личная значимость здорового образа жизни</w:t>
            </w:r>
          </w:p>
        </w:tc>
        <w:tc>
          <w:tcPr>
            <w:tcW w:w="1701" w:type="dxa"/>
          </w:tcPr>
          <w:p w14:paraId="37F5D944"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D9CDA4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ACE3ACF" w14:textId="77777777" w:rsidTr="00E13C41">
        <w:tc>
          <w:tcPr>
            <w:tcW w:w="954" w:type="dxa"/>
          </w:tcPr>
          <w:p w14:paraId="113587F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26</w:t>
            </w:r>
          </w:p>
        </w:tc>
        <w:tc>
          <w:tcPr>
            <w:tcW w:w="4853" w:type="dxa"/>
          </w:tcPr>
          <w:p w14:paraId="4DAD6C4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Человек в современном изменяющемся мире (5ч).</w:t>
            </w:r>
          </w:p>
          <w:p w14:paraId="111F314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tc>
        <w:tc>
          <w:tcPr>
            <w:tcW w:w="1701" w:type="dxa"/>
          </w:tcPr>
          <w:p w14:paraId="74B1B8E5"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610F160F"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12C280F" w14:textId="77777777" w:rsidTr="00E13C41">
        <w:tc>
          <w:tcPr>
            <w:tcW w:w="954" w:type="dxa"/>
          </w:tcPr>
          <w:p w14:paraId="74B2C640"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27</w:t>
            </w:r>
          </w:p>
        </w:tc>
        <w:tc>
          <w:tcPr>
            <w:tcW w:w="4853" w:type="dxa"/>
          </w:tcPr>
          <w:p w14:paraId="096C8827"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proofErr w:type="gramStart"/>
            <w:r w:rsidRPr="00355F84">
              <w:rPr>
                <w:rFonts w:ascii="Times New Roman" w:eastAsia="Times New Roman" w:hAnsi="Times New Roman"/>
                <w:color w:val="000000"/>
                <w:sz w:val="24"/>
                <w:lang w:val="ru-RU"/>
              </w:rPr>
              <w:t>Молодёжь  —</w:t>
            </w:r>
            <w:proofErr w:type="gramEnd"/>
            <w:r w:rsidRPr="00355F84">
              <w:rPr>
                <w:rFonts w:ascii="Times New Roman" w:eastAsia="Times New Roman" w:hAnsi="Times New Roman"/>
                <w:color w:val="000000"/>
                <w:sz w:val="24"/>
                <w:lang w:val="ru-RU"/>
              </w:rPr>
              <w:t xml:space="preserve"> активный участник общественной жизни. Волонтёрское движение.</w:t>
            </w:r>
          </w:p>
        </w:tc>
        <w:tc>
          <w:tcPr>
            <w:tcW w:w="1701" w:type="dxa"/>
          </w:tcPr>
          <w:p w14:paraId="23B0003C"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205BCE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5589006" w14:textId="77777777" w:rsidTr="00E13C41">
        <w:tc>
          <w:tcPr>
            <w:tcW w:w="954" w:type="dxa"/>
          </w:tcPr>
          <w:p w14:paraId="360987E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28</w:t>
            </w:r>
          </w:p>
        </w:tc>
        <w:tc>
          <w:tcPr>
            <w:tcW w:w="4853" w:type="dxa"/>
          </w:tcPr>
          <w:p w14:paraId="26AEF166"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Профессии настоящего и будущего. Непрерывное образование и карьера.</w:t>
            </w:r>
          </w:p>
        </w:tc>
        <w:tc>
          <w:tcPr>
            <w:tcW w:w="1701" w:type="dxa"/>
          </w:tcPr>
          <w:p w14:paraId="206F99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744EFD4E"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2DED7CC2" w14:textId="77777777" w:rsidTr="00E13C41">
        <w:tc>
          <w:tcPr>
            <w:tcW w:w="954" w:type="dxa"/>
          </w:tcPr>
          <w:p w14:paraId="019A053C"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29</w:t>
            </w:r>
          </w:p>
        </w:tc>
        <w:tc>
          <w:tcPr>
            <w:tcW w:w="4853" w:type="dxa"/>
          </w:tcPr>
          <w:p w14:paraId="0CC7741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Здоровый образ жизни. Социальная и личная значимость здорового образа жизни. Мода и спорт.</w:t>
            </w:r>
          </w:p>
        </w:tc>
        <w:tc>
          <w:tcPr>
            <w:tcW w:w="1701" w:type="dxa"/>
          </w:tcPr>
          <w:p w14:paraId="5ABE418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FE5620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DED30EA" w14:textId="77777777" w:rsidTr="00E13C41">
        <w:tc>
          <w:tcPr>
            <w:tcW w:w="954" w:type="dxa"/>
          </w:tcPr>
          <w:p w14:paraId="0AD7E164"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30</w:t>
            </w:r>
          </w:p>
        </w:tc>
        <w:tc>
          <w:tcPr>
            <w:tcW w:w="4853" w:type="dxa"/>
          </w:tcPr>
          <w:p w14:paraId="16EE74AD"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1701" w:type="dxa"/>
          </w:tcPr>
          <w:p w14:paraId="54FEBEED"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BEF7F2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4BA4A32E" w14:textId="77777777" w:rsidTr="00E13C41">
        <w:tc>
          <w:tcPr>
            <w:tcW w:w="954" w:type="dxa"/>
          </w:tcPr>
          <w:p w14:paraId="4F7A5A9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31</w:t>
            </w:r>
          </w:p>
        </w:tc>
        <w:tc>
          <w:tcPr>
            <w:tcW w:w="4853" w:type="dxa"/>
          </w:tcPr>
          <w:p w14:paraId="23F368E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bCs/>
                <w:color w:val="000000"/>
                <w:sz w:val="24"/>
                <w:lang w:val="ru-RU"/>
              </w:rPr>
              <w:t xml:space="preserve">Итоговое повторение </w:t>
            </w:r>
            <w:r w:rsidRPr="00355F84">
              <w:rPr>
                <w:rFonts w:ascii="Times New Roman" w:eastAsia="Times New Roman" w:hAnsi="Times New Roman"/>
                <w:color w:val="000000"/>
                <w:sz w:val="24"/>
                <w:lang w:val="ru-RU"/>
              </w:rPr>
              <w:t xml:space="preserve">(4ч). </w:t>
            </w:r>
          </w:p>
          <w:p w14:paraId="4C0BD895"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7D80993A"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498342C0"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344C7DD3" w14:textId="77777777" w:rsidTr="00E13C41">
        <w:tc>
          <w:tcPr>
            <w:tcW w:w="954" w:type="dxa"/>
          </w:tcPr>
          <w:p w14:paraId="0614F6FA"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32</w:t>
            </w:r>
          </w:p>
        </w:tc>
        <w:tc>
          <w:tcPr>
            <w:tcW w:w="4853" w:type="dxa"/>
          </w:tcPr>
          <w:p w14:paraId="6D53916F"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39FF4D81"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124D2336"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5D451F8E" w14:textId="77777777" w:rsidTr="00E13C41">
        <w:tc>
          <w:tcPr>
            <w:tcW w:w="954" w:type="dxa"/>
          </w:tcPr>
          <w:p w14:paraId="7583CBC2"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lastRenderedPageBreak/>
              <w:t>33</w:t>
            </w:r>
          </w:p>
        </w:tc>
        <w:tc>
          <w:tcPr>
            <w:tcW w:w="4853" w:type="dxa"/>
          </w:tcPr>
          <w:p w14:paraId="5C2CD5F3"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bCs/>
                <w:color w:val="000000"/>
                <w:sz w:val="24"/>
                <w:lang w:val="ru-RU"/>
              </w:rPr>
              <w:t>Защита проектов</w:t>
            </w:r>
          </w:p>
        </w:tc>
        <w:tc>
          <w:tcPr>
            <w:tcW w:w="1701" w:type="dxa"/>
          </w:tcPr>
          <w:p w14:paraId="3F18AA8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3052384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r w:rsidR="00355F84" w:rsidRPr="00355F84" w14:paraId="1B585D13" w14:textId="77777777" w:rsidTr="00E13C41">
        <w:tc>
          <w:tcPr>
            <w:tcW w:w="954" w:type="dxa"/>
          </w:tcPr>
          <w:p w14:paraId="3FD873C9"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34</w:t>
            </w:r>
          </w:p>
        </w:tc>
        <w:tc>
          <w:tcPr>
            <w:tcW w:w="4853" w:type="dxa"/>
          </w:tcPr>
          <w:p w14:paraId="6DDEC0C1" w14:textId="77777777" w:rsidR="00355F84" w:rsidRPr="00355F84" w:rsidRDefault="00355F84" w:rsidP="00355F84">
            <w:pPr>
              <w:autoSpaceDE w:val="0"/>
              <w:autoSpaceDN w:val="0"/>
              <w:spacing w:line="230" w:lineRule="auto"/>
              <w:rPr>
                <w:rFonts w:ascii="Times New Roman" w:eastAsia="Times New Roman" w:hAnsi="Times New Roman"/>
                <w:color w:val="000000"/>
                <w:sz w:val="24"/>
                <w:lang w:val="ru-RU"/>
              </w:rPr>
            </w:pPr>
            <w:r w:rsidRPr="00355F84">
              <w:rPr>
                <w:rFonts w:ascii="Times New Roman" w:eastAsia="Times New Roman" w:hAnsi="Times New Roman"/>
                <w:color w:val="000000"/>
                <w:sz w:val="24"/>
                <w:lang w:val="ru-RU"/>
              </w:rPr>
              <w:t>Защита проектов</w:t>
            </w:r>
          </w:p>
        </w:tc>
        <w:tc>
          <w:tcPr>
            <w:tcW w:w="1701" w:type="dxa"/>
          </w:tcPr>
          <w:p w14:paraId="1595AB0B"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c>
          <w:tcPr>
            <w:tcW w:w="1837" w:type="dxa"/>
          </w:tcPr>
          <w:p w14:paraId="29CF9373" w14:textId="77777777" w:rsidR="00355F84" w:rsidRPr="00355F84" w:rsidRDefault="00355F84" w:rsidP="00355F84">
            <w:pPr>
              <w:autoSpaceDE w:val="0"/>
              <w:autoSpaceDN w:val="0"/>
              <w:spacing w:line="230" w:lineRule="auto"/>
              <w:rPr>
                <w:rFonts w:ascii="Times New Roman" w:eastAsia="Times New Roman" w:hAnsi="Times New Roman"/>
                <w:b/>
                <w:color w:val="000000"/>
                <w:sz w:val="24"/>
                <w:lang w:val="ru-RU"/>
              </w:rPr>
            </w:pPr>
          </w:p>
        </w:tc>
      </w:tr>
    </w:tbl>
    <w:p w14:paraId="27F76185" w14:textId="77777777" w:rsidR="00355F84" w:rsidRPr="00355F84" w:rsidRDefault="00355F84" w:rsidP="00355F84">
      <w:pPr>
        <w:autoSpaceDE w:val="0"/>
        <w:autoSpaceDN w:val="0"/>
        <w:spacing w:after="0" w:line="230" w:lineRule="auto"/>
        <w:rPr>
          <w:rFonts w:ascii="Times New Roman" w:eastAsia="Times New Roman" w:hAnsi="Times New Roman"/>
          <w:b/>
          <w:color w:val="000000"/>
          <w:sz w:val="24"/>
          <w:lang w:val="ru-RU"/>
        </w:rPr>
      </w:pPr>
    </w:p>
    <w:p w14:paraId="04A696C8"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5BB2B6E3"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9D34D3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5F8FA56"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2BE62BB"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BFE491B"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DFBC930"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DD29F97"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41CBC06"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5AA5FB6"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66963A8"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D28EEAD"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3E7618AE"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047E71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313B114"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89F7FD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F5CA84E"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64A6525"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F4C4D0A"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E54DAC9"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71F609A"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D16932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7CE4997"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610503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2B3734F"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F3D5D68"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A05813E"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9B3D6F5"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35B162E"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7506C6B"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EEDCAF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6921078"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D27631D"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500601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31B4C26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9803F7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0452415"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7649C4D"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C09A30A"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460FF6C"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E356AEB"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68366FE"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73AC5E3"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8925893"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F52305D"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1F868F3"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DB99EF4"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448CF5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E33E79F"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F9A6234"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792A0DC5"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69C63E9"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3050B0D2"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017985B"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2B50268F"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46420B9"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482C7AF6"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630CF647"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5547EAFF"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3860CBAA"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54018EA1"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01E675DD"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357850E5" w14:textId="77777777" w:rsidR="00355F84" w:rsidRDefault="00355F84" w:rsidP="003F534C">
      <w:pPr>
        <w:autoSpaceDE w:val="0"/>
        <w:autoSpaceDN w:val="0"/>
        <w:spacing w:after="0" w:line="230" w:lineRule="auto"/>
        <w:rPr>
          <w:rFonts w:ascii="Times New Roman" w:eastAsia="Times New Roman" w:hAnsi="Times New Roman"/>
          <w:b/>
          <w:color w:val="000000"/>
          <w:sz w:val="24"/>
          <w:lang w:val="ru-RU"/>
        </w:rPr>
      </w:pPr>
    </w:p>
    <w:p w14:paraId="1BF3CA44" w14:textId="310D7137" w:rsidR="003F534C" w:rsidRPr="003F534C" w:rsidRDefault="003F534C" w:rsidP="003F534C">
      <w:pPr>
        <w:autoSpaceDE w:val="0"/>
        <w:autoSpaceDN w:val="0"/>
        <w:spacing w:after="0" w:line="230" w:lineRule="auto"/>
        <w:rPr>
          <w:lang w:val="ru-RU"/>
        </w:rPr>
      </w:pPr>
      <w:r w:rsidRPr="003F534C">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72A34EF1" w14:textId="77777777" w:rsidR="003F534C" w:rsidRPr="003F534C" w:rsidRDefault="003F534C" w:rsidP="003F534C">
      <w:pPr>
        <w:autoSpaceDE w:val="0"/>
        <w:autoSpaceDN w:val="0"/>
        <w:spacing w:before="346" w:after="0" w:line="230" w:lineRule="auto"/>
        <w:rPr>
          <w:lang w:val="ru-RU"/>
        </w:rPr>
      </w:pPr>
      <w:r w:rsidRPr="003F534C">
        <w:rPr>
          <w:rFonts w:ascii="Times New Roman" w:eastAsia="Times New Roman" w:hAnsi="Times New Roman"/>
          <w:b/>
          <w:color w:val="000000"/>
          <w:sz w:val="24"/>
          <w:lang w:val="ru-RU"/>
        </w:rPr>
        <w:t>ОБЯЗАТЕЛЬНЫЕ УЧЕБНЫЕ МАТЕРИАЛЫ ДЛЯ УЧЕНИКА</w:t>
      </w:r>
    </w:p>
    <w:p w14:paraId="7E187540"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6 КЛАСС</w:t>
      </w:r>
    </w:p>
    <w:p w14:paraId="0B570247" w14:textId="77777777" w:rsidR="003F534C" w:rsidRPr="003F534C" w:rsidRDefault="003F534C" w:rsidP="003F534C">
      <w:pPr>
        <w:autoSpaceDE w:val="0"/>
        <w:autoSpaceDN w:val="0"/>
        <w:spacing w:before="166" w:after="0" w:line="271" w:lineRule="auto"/>
        <w:ind w:right="1296"/>
        <w:rPr>
          <w:lang w:val="ru-RU"/>
        </w:rPr>
      </w:pPr>
      <w:r w:rsidRPr="003F534C">
        <w:rPr>
          <w:rFonts w:ascii="Times New Roman" w:eastAsia="Times New Roman" w:hAnsi="Times New Roman"/>
          <w:color w:val="000000"/>
          <w:sz w:val="24"/>
          <w:lang w:val="ru-RU"/>
        </w:rPr>
        <w:t xml:space="preserve">Боголюбов Л.Н., Виноградова Н.Ф., Городецкая Н.И. и другие. Обществознание, 6 класс. Издательство «Просвещение» Издательство «Просвещение»; </w:t>
      </w:r>
      <w:r w:rsidRPr="003F534C">
        <w:rPr>
          <w:lang w:val="ru-RU"/>
        </w:rPr>
        <w:br/>
      </w:r>
      <w:r w:rsidRPr="003F534C">
        <w:rPr>
          <w:rFonts w:ascii="Times New Roman" w:eastAsia="Times New Roman" w:hAnsi="Times New Roman"/>
          <w:color w:val="000000"/>
          <w:sz w:val="24"/>
          <w:lang w:val="ru-RU"/>
        </w:rPr>
        <w:t>Введите свой вариант:</w:t>
      </w:r>
    </w:p>
    <w:p w14:paraId="23FF122B"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7 КЛАСС</w:t>
      </w:r>
    </w:p>
    <w:p w14:paraId="0B68D431" w14:textId="77777777" w:rsidR="003F534C" w:rsidRPr="003F534C" w:rsidRDefault="003F534C" w:rsidP="003F534C">
      <w:pPr>
        <w:autoSpaceDE w:val="0"/>
        <w:autoSpaceDN w:val="0"/>
        <w:spacing w:before="168" w:after="0" w:line="271" w:lineRule="auto"/>
        <w:ind w:right="720"/>
        <w:rPr>
          <w:lang w:val="ru-RU"/>
        </w:rPr>
      </w:pPr>
      <w:r w:rsidRPr="003F534C">
        <w:rPr>
          <w:rFonts w:ascii="Times New Roman" w:eastAsia="Times New Roman" w:hAnsi="Times New Roman"/>
          <w:color w:val="000000"/>
          <w:sz w:val="24"/>
          <w:lang w:val="ru-RU"/>
        </w:rPr>
        <w:t xml:space="preserve">Боголюбов Л.Н., Иванова Л.Ф., Городецкая Н.И. и другие. Обществознание. 7 </w:t>
      </w:r>
      <w:proofErr w:type="spellStart"/>
      <w:r w:rsidRPr="003F534C">
        <w:rPr>
          <w:rFonts w:ascii="Times New Roman" w:eastAsia="Times New Roman" w:hAnsi="Times New Roman"/>
          <w:color w:val="000000"/>
          <w:sz w:val="24"/>
          <w:lang w:val="ru-RU"/>
        </w:rPr>
        <w:t>кл</w:t>
      </w:r>
      <w:proofErr w:type="spellEnd"/>
      <w:r w:rsidRPr="003F534C">
        <w:rPr>
          <w:rFonts w:ascii="Times New Roman" w:eastAsia="Times New Roman" w:hAnsi="Times New Roman"/>
          <w:color w:val="000000"/>
          <w:sz w:val="24"/>
          <w:lang w:val="ru-RU"/>
        </w:rPr>
        <w:t xml:space="preserve">. Издательство "Просвещение"; </w:t>
      </w:r>
      <w:r w:rsidRPr="003F534C">
        <w:rPr>
          <w:lang w:val="ru-RU"/>
        </w:rPr>
        <w:br/>
      </w:r>
      <w:r w:rsidRPr="003F534C">
        <w:rPr>
          <w:rFonts w:ascii="Times New Roman" w:eastAsia="Times New Roman" w:hAnsi="Times New Roman"/>
          <w:color w:val="000000"/>
          <w:sz w:val="24"/>
          <w:lang w:val="ru-RU"/>
        </w:rPr>
        <w:t>Введите свой вариант:</w:t>
      </w:r>
    </w:p>
    <w:p w14:paraId="4FA103BD" w14:textId="77777777" w:rsidR="003F534C" w:rsidRPr="00B76C69" w:rsidRDefault="003F534C" w:rsidP="003F534C">
      <w:pPr>
        <w:autoSpaceDE w:val="0"/>
        <w:autoSpaceDN w:val="0"/>
        <w:spacing w:before="262" w:after="0" w:line="230" w:lineRule="auto"/>
        <w:rPr>
          <w:lang w:val="ru-RU"/>
        </w:rPr>
      </w:pPr>
      <w:r w:rsidRPr="00B76C69">
        <w:rPr>
          <w:rFonts w:ascii="Times New Roman" w:eastAsia="Times New Roman" w:hAnsi="Times New Roman"/>
          <w:b/>
          <w:color w:val="000000"/>
          <w:sz w:val="24"/>
          <w:lang w:val="ru-RU"/>
        </w:rPr>
        <w:t>8 КЛАСС</w:t>
      </w:r>
    </w:p>
    <w:p w14:paraId="6F193C61" w14:textId="77777777" w:rsidR="003F534C" w:rsidRPr="003F534C" w:rsidRDefault="003F534C" w:rsidP="003F534C">
      <w:pPr>
        <w:autoSpaceDE w:val="0"/>
        <w:autoSpaceDN w:val="0"/>
        <w:spacing w:before="166" w:after="0" w:line="271" w:lineRule="auto"/>
        <w:ind w:right="144"/>
        <w:rPr>
          <w:lang w:val="ru-RU"/>
        </w:rPr>
      </w:pPr>
      <w:r w:rsidRPr="003F534C">
        <w:rPr>
          <w:rFonts w:ascii="Times New Roman" w:eastAsia="Times New Roman" w:hAnsi="Times New Roman"/>
          <w:color w:val="000000"/>
          <w:sz w:val="24"/>
          <w:lang w:val="ru-RU"/>
        </w:rPr>
        <w:t xml:space="preserve">Боголюбов Л.Н., </w:t>
      </w:r>
      <w:proofErr w:type="spellStart"/>
      <w:r w:rsidRPr="003F534C">
        <w:rPr>
          <w:rFonts w:ascii="Times New Roman" w:eastAsia="Times New Roman" w:hAnsi="Times New Roman"/>
          <w:color w:val="000000"/>
          <w:sz w:val="24"/>
          <w:lang w:val="ru-RU"/>
        </w:rPr>
        <w:t>Лазебникова</w:t>
      </w:r>
      <w:proofErr w:type="spellEnd"/>
      <w:r w:rsidRPr="003F534C">
        <w:rPr>
          <w:rFonts w:ascii="Times New Roman" w:eastAsia="Times New Roman" w:hAnsi="Times New Roman"/>
          <w:color w:val="000000"/>
          <w:sz w:val="24"/>
          <w:lang w:val="ru-RU"/>
        </w:rPr>
        <w:t xml:space="preserve"> А.Ю., Городецкая Н.И. и другие. Обществознание. 8 </w:t>
      </w:r>
      <w:proofErr w:type="spellStart"/>
      <w:r w:rsidRPr="003F534C">
        <w:rPr>
          <w:rFonts w:ascii="Times New Roman" w:eastAsia="Times New Roman" w:hAnsi="Times New Roman"/>
          <w:color w:val="000000"/>
          <w:sz w:val="24"/>
          <w:lang w:val="ru-RU"/>
        </w:rPr>
        <w:t>кл</w:t>
      </w:r>
      <w:proofErr w:type="spellEnd"/>
      <w:r w:rsidRPr="003F534C">
        <w:rPr>
          <w:rFonts w:ascii="Times New Roman" w:eastAsia="Times New Roman" w:hAnsi="Times New Roman"/>
          <w:color w:val="000000"/>
          <w:sz w:val="24"/>
          <w:lang w:val="ru-RU"/>
        </w:rPr>
        <w:t xml:space="preserve">. </w:t>
      </w:r>
      <w:proofErr w:type="spellStart"/>
      <w:r w:rsidRPr="003F534C">
        <w:rPr>
          <w:rFonts w:ascii="Times New Roman" w:eastAsia="Times New Roman" w:hAnsi="Times New Roman"/>
          <w:color w:val="000000"/>
          <w:sz w:val="24"/>
          <w:lang w:val="ru-RU"/>
        </w:rPr>
        <w:t>Издательство«Просвещение</w:t>
      </w:r>
      <w:proofErr w:type="spellEnd"/>
      <w:r w:rsidRPr="003F534C">
        <w:rPr>
          <w:rFonts w:ascii="Times New Roman" w:eastAsia="Times New Roman" w:hAnsi="Times New Roman"/>
          <w:color w:val="000000"/>
          <w:sz w:val="24"/>
          <w:lang w:val="ru-RU"/>
        </w:rPr>
        <w:t xml:space="preserve">»; </w:t>
      </w:r>
      <w:r w:rsidRPr="003F534C">
        <w:rPr>
          <w:lang w:val="ru-RU"/>
        </w:rPr>
        <w:br/>
      </w:r>
      <w:r w:rsidRPr="003F534C">
        <w:rPr>
          <w:rFonts w:ascii="Times New Roman" w:eastAsia="Times New Roman" w:hAnsi="Times New Roman"/>
          <w:color w:val="000000"/>
          <w:sz w:val="24"/>
          <w:lang w:val="ru-RU"/>
        </w:rPr>
        <w:t>Введите свой вариант:</w:t>
      </w:r>
    </w:p>
    <w:p w14:paraId="362E4375"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9 КЛАСС</w:t>
      </w:r>
    </w:p>
    <w:p w14:paraId="27DEC0D6" w14:textId="77777777" w:rsidR="003F534C" w:rsidRPr="003F534C" w:rsidRDefault="003F534C" w:rsidP="003F534C">
      <w:pPr>
        <w:autoSpaceDE w:val="0"/>
        <w:autoSpaceDN w:val="0"/>
        <w:spacing w:before="166" w:after="0" w:line="271" w:lineRule="auto"/>
        <w:ind w:right="576"/>
        <w:rPr>
          <w:lang w:val="ru-RU"/>
        </w:rPr>
      </w:pPr>
      <w:r w:rsidRPr="003F534C">
        <w:rPr>
          <w:rFonts w:ascii="Times New Roman" w:eastAsia="Times New Roman" w:hAnsi="Times New Roman"/>
          <w:color w:val="000000"/>
          <w:sz w:val="24"/>
          <w:lang w:val="ru-RU"/>
        </w:rPr>
        <w:t xml:space="preserve">Боголюбов Л.Н., </w:t>
      </w:r>
      <w:proofErr w:type="spellStart"/>
      <w:r w:rsidRPr="003F534C">
        <w:rPr>
          <w:rFonts w:ascii="Times New Roman" w:eastAsia="Times New Roman" w:hAnsi="Times New Roman"/>
          <w:color w:val="000000"/>
          <w:sz w:val="24"/>
          <w:lang w:val="ru-RU"/>
        </w:rPr>
        <w:t>Лазебникова</w:t>
      </w:r>
      <w:proofErr w:type="spellEnd"/>
      <w:r w:rsidRPr="003F534C">
        <w:rPr>
          <w:rFonts w:ascii="Times New Roman" w:eastAsia="Times New Roman" w:hAnsi="Times New Roman"/>
          <w:color w:val="000000"/>
          <w:sz w:val="24"/>
          <w:lang w:val="ru-RU"/>
        </w:rPr>
        <w:t xml:space="preserve"> А.Ю., Матвеев А.И. и другие. Обществознание. 9 </w:t>
      </w:r>
      <w:proofErr w:type="spellStart"/>
      <w:r w:rsidRPr="003F534C">
        <w:rPr>
          <w:rFonts w:ascii="Times New Roman" w:eastAsia="Times New Roman" w:hAnsi="Times New Roman"/>
          <w:color w:val="000000"/>
          <w:sz w:val="24"/>
          <w:lang w:val="ru-RU"/>
        </w:rPr>
        <w:t>кл</w:t>
      </w:r>
      <w:proofErr w:type="spellEnd"/>
      <w:r w:rsidRPr="003F534C">
        <w:rPr>
          <w:rFonts w:ascii="Times New Roman" w:eastAsia="Times New Roman" w:hAnsi="Times New Roman"/>
          <w:color w:val="000000"/>
          <w:sz w:val="24"/>
          <w:lang w:val="ru-RU"/>
        </w:rPr>
        <w:t xml:space="preserve">. </w:t>
      </w:r>
      <w:proofErr w:type="spellStart"/>
      <w:r w:rsidRPr="003F534C">
        <w:rPr>
          <w:rFonts w:ascii="Times New Roman" w:eastAsia="Times New Roman" w:hAnsi="Times New Roman"/>
          <w:color w:val="000000"/>
          <w:sz w:val="24"/>
          <w:lang w:val="ru-RU"/>
        </w:rPr>
        <w:t>Издательство«Просвещение</w:t>
      </w:r>
      <w:proofErr w:type="spellEnd"/>
      <w:r w:rsidRPr="003F534C">
        <w:rPr>
          <w:rFonts w:ascii="Times New Roman" w:eastAsia="Times New Roman" w:hAnsi="Times New Roman"/>
          <w:color w:val="000000"/>
          <w:sz w:val="24"/>
          <w:lang w:val="ru-RU"/>
        </w:rPr>
        <w:t xml:space="preserve">»; </w:t>
      </w:r>
      <w:r w:rsidRPr="003F534C">
        <w:rPr>
          <w:lang w:val="ru-RU"/>
        </w:rPr>
        <w:br/>
      </w:r>
      <w:r w:rsidRPr="003F534C">
        <w:rPr>
          <w:rFonts w:ascii="Times New Roman" w:eastAsia="Times New Roman" w:hAnsi="Times New Roman"/>
          <w:color w:val="000000"/>
          <w:sz w:val="24"/>
          <w:lang w:val="ru-RU"/>
        </w:rPr>
        <w:t>Введите свой вариант:</w:t>
      </w:r>
    </w:p>
    <w:p w14:paraId="2798A9B6"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МЕТОДИЧЕСКИЕ МАТЕРИАЛЫ ДЛЯ УЧИТЕЛЯ</w:t>
      </w:r>
    </w:p>
    <w:p w14:paraId="26B36809"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6 КЛАСС</w:t>
      </w:r>
    </w:p>
    <w:p w14:paraId="4BAAEE98" w14:textId="77777777" w:rsidR="003F534C" w:rsidRPr="003F534C" w:rsidRDefault="003F534C" w:rsidP="003F534C">
      <w:pPr>
        <w:autoSpaceDE w:val="0"/>
        <w:autoSpaceDN w:val="0"/>
        <w:spacing w:before="166" w:after="0" w:line="262" w:lineRule="auto"/>
        <w:ind w:right="432"/>
        <w:rPr>
          <w:lang w:val="ru-RU"/>
        </w:rPr>
      </w:pPr>
      <w:r w:rsidRPr="003F534C">
        <w:rPr>
          <w:rFonts w:ascii="Times New Roman" w:eastAsia="Times New Roman" w:hAnsi="Times New Roman"/>
          <w:color w:val="000000"/>
          <w:sz w:val="24"/>
          <w:lang w:val="ru-RU"/>
        </w:rPr>
        <w:t xml:space="preserve">О.А. Котова, Т.Е. </w:t>
      </w:r>
      <w:proofErr w:type="spellStart"/>
      <w:r w:rsidRPr="003F534C">
        <w:rPr>
          <w:rFonts w:ascii="Times New Roman" w:eastAsia="Times New Roman" w:hAnsi="Times New Roman"/>
          <w:color w:val="000000"/>
          <w:sz w:val="24"/>
          <w:lang w:val="ru-RU"/>
        </w:rPr>
        <w:t>Лискова</w:t>
      </w:r>
      <w:proofErr w:type="spellEnd"/>
      <w:r w:rsidRPr="003F534C">
        <w:rPr>
          <w:rFonts w:ascii="Times New Roman" w:eastAsia="Times New Roman" w:hAnsi="Times New Roman"/>
          <w:color w:val="000000"/>
          <w:sz w:val="24"/>
          <w:lang w:val="ru-RU"/>
        </w:rPr>
        <w:t xml:space="preserve"> «Рабочая тетрадь по обществознанию. 6 класс», М. Просвещение, 2020; А.И. Городецкая «Обществознание. Поурочные разработки 6 класс», М., Просвещение, 2020</w:t>
      </w:r>
    </w:p>
    <w:p w14:paraId="77902870"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7 КЛАСС</w:t>
      </w:r>
    </w:p>
    <w:p w14:paraId="706C4E1D" w14:textId="77777777" w:rsidR="003F534C" w:rsidRPr="003F534C" w:rsidRDefault="003F534C" w:rsidP="003F534C">
      <w:pPr>
        <w:autoSpaceDE w:val="0"/>
        <w:autoSpaceDN w:val="0"/>
        <w:spacing w:before="166" w:after="0" w:line="271" w:lineRule="auto"/>
        <w:ind w:right="432"/>
        <w:rPr>
          <w:lang w:val="ru-RU"/>
        </w:rPr>
      </w:pPr>
      <w:r w:rsidRPr="003F534C">
        <w:rPr>
          <w:rFonts w:ascii="Times New Roman" w:eastAsia="Times New Roman" w:hAnsi="Times New Roman"/>
          <w:color w:val="000000"/>
          <w:sz w:val="24"/>
          <w:lang w:val="ru-RU"/>
        </w:rPr>
        <w:t xml:space="preserve">О.А. Котова, Т.Е. </w:t>
      </w:r>
      <w:proofErr w:type="spellStart"/>
      <w:r w:rsidRPr="003F534C">
        <w:rPr>
          <w:rFonts w:ascii="Times New Roman" w:eastAsia="Times New Roman" w:hAnsi="Times New Roman"/>
          <w:color w:val="000000"/>
          <w:sz w:val="24"/>
          <w:lang w:val="ru-RU"/>
        </w:rPr>
        <w:t>Лискова</w:t>
      </w:r>
      <w:proofErr w:type="spellEnd"/>
      <w:r w:rsidRPr="003F534C">
        <w:rPr>
          <w:rFonts w:ascii="Times New Roman" w:eastAsia="Times New Roman" w:hAnsi="Times New Roman"/>
          <w:color w:val="000000"/>
          <w:sz w:val="24"/>
          <w:lang w:val="ru-RU"/>
        </w:rPr>
        <w:t xml:space="preserve"> «Рабочая тетрадь по обществознанию. 7 класс», М. Просвещение, 2020; Е.Н. Сорокина «Поурочные разработки по обществознанию 7 класс», М., </w:t>
      </w:r>
      <w:proofErr w:type="spellStart"/>
      <w:r w:rsidRPr="003F534C">
        <w:rPr>
          <w:rFonts w:ascii="Times New Roman" w:eastAsia="Times New Roman" w:hAnsi="Times New Roman"/>
          <w:color w:val="000000"/>
          <w:sz w:val="24"/>
          <w:lang w:val="ru-RU"/>
        </w:rPr>
        <w:t>Вако</w:t>
      </w:r>
      <w:proofErr w:type="spellEnd"/>
      <w:r w:rsidRPr="003F534C">
        <w:rPr>
          <w:rFonts w:ascii="Times New Roman" w:eastAsia="Times New Roman" w:hAnsi="Times New Roman"/>
          <w:color w:val="000000"/>
          <w:sz w:val="24"/>
          <w:lang w:val="ru-RU"/>
        </w:rPr>
        <w:t xml:space="preserve">, 2020; </w:t>
      </w:r>
      <w:r w:rsidRPr="003F534C">
        <w:rPr>
          <w:lang w:val="ru-RU"/>
        </w:rPr>
        <w:br/>
      </w:r>
      <w:r w:rsidRPr="003F534C">
        <w:rPr>
          <w:rFonts w:ascii="Times New Roman" w:eastAsia="Times New Roman" w:hAnsi="Times New Roman"/>
          <w:color w:val="000000"/>
          <w:sz w:val="24"/>
          <w:lang w:val="ru-RU"/>
        </w:rPr>
        <w:t xml:space="preserve">А. В. </w:t>
      </w:r>
      <w:proofErr w:type="spellStart"/>
      <w:r w:rsidRPr="003F534C">
        <w:rPr>
          <w:rFonts w:ascii="Times New Roman" w:eastAsia="Times New Roman" w:hAnsi="Times New Roman"/>
          <w:color w:val="000000"/>
          <w:sz w:val="24"/>
          <w:lang w:val="ru-RU"/>
        </w:rPr>
        <w:t>Поздеев</w:t>
      </w:r>
      <w:proofErr w:type="spellEnd"/>
      <w:r w:rsidRPr="003F534C">
        <w:rPr>
          <w:rFonts w:ascii="Times New Roman" w:eastAsia="Times New Roman" w:hAnsi="Times New Roman"/>
          <w:color w:val="000000"/>
          <w:sz w:val="24"/>
          <w:lang w:val="ru-RU"/>
        </w:rPr>
        <w:t xml:space="preserve"> «</w:t>
      </w:r>
      <w:proofErr w:type="spellStart"/>
      <w:r w:rsidRPr="003F534C">
        <w:rPr>
          <w:rFonts w:ascii="Times New Roman" w:eastAsia="Times New Roman" w:hAnsi="Times New Roman"/>
          <w:color w:val="000000"/>
          <w:sz w:val="24"/>
          <w:lang w:val="ru-RU"/>
        </w:rPr>
        <w:t>КИМы</w:t>
      </w:r>
      <w:proofErr w:type="spellEnd"/>
      <w:r w:rsidRPr="003F534C">
        <w:rPr>
          <w:rFonts w:ascii="Times New Roman" w:eastAsia="Times New Roman" w:hAnsi="Times New Roman"/>
          <w:color w:val="000000"/>
          <w:sz w:val="24"/>
          <w:lang w:val="ru-RU"/>
        </w:rPr>
        <w:t>. Обществознание 7 класс», М.; «</w:t>
      </w:r>
      <w:proofErr w:type="spellStart"/>
      <w:r w:rsidRPr="003F534C">
        <w:rPr>
          <w:rFonts w:ascii="Times New Roman" w:eastAsia="Times New Roman" w:hAnsi="Times New Roman"/>
          <w:color w:val="000000"/>
          <w:sz w:val="24"/>
          <w:lang w:val="ru-RU"/>
        </w:rPr>
        <w:t>Вако</w:t>
      </w:r>
      <w:proofErr w:type="spellEnd"/>
      <w:r w:rsidRPr="003F534C">
        <w:rPr>
          <w:rFonts w:ascii="Times New Roman" w:eastAsia="Times New Roman" w:hAnsi="Times New Roman"/>
          <w:color w:val="000000"/>
          <w:sz w:val="24"/>
          <w:lang w:val="ru-RU"/>
        </w:rPr>
        <w:t>» 2020</w:t>
      </w:r>
    </w:p>
    <w:p w14:paraId="05FDB170" w14:textId="77777777" w:rsidR="003F534C" w:rsidRPr="003F534C" w:rsidRDefault="003F534C" w:rsidP="003F534C">
      <w:pPr>
        <w:autoSpaceDE w:val="0"/>
        <w:autoSpaceDN w:val="0"/>
        <w:spacing w:before="264" w:after="0" w:line="230" w:lineRule="auto"/>
        <w:rPr>
          <w:lang w:val="ru-RU"/>
        </w:rPr>
      </w:pPr>
      <w:r w:rsidRPr="003F534C">
        <w:rPr>
          <w:rFonts w:ascii="Times New Roman" w:eastAsia="Times New Roman" w:hAnsi="Times New Roman"/>
          <w:b/>
          <w:color w:val="000000"/>
          <w:sz w:val="24"/>
          <w:lang w:val="ru-RU"/>
        </w:rPr>
        <w:t>8 КЛАСС</w:t>
      </w:r>
    </w:p>
    <w:p w14:paraId="708CD5C0" w14:textId="77777777" w:rsidR="003F534C" w:rsidRPr="003F534C" w:rsidRDefault="003F534C" w:rsidP="003F534C">
      <w:pPr>
        <w:autoSpaceDE w:val="0"/>
        <w:autoSpaceDN w:val="0"/>
        <w:spacing w:before="166" w:after="0" w:line="271" w:lineRule="auto"/>
        <w:ind w:right="432"/>
        <w:rPr>
          <w:lang w:val="ru-RU"/>
        </w:rPr>
      </w:pPr>
      <w:r w:rsidRPr="003F534C">
        <w:rPr>
          <w:rFonts w:ascii="Times New Roman" w:eastAsia="Times New Roman" w:hAnsi="Times New Roman"/>
          <w:color w:val="000000"/>
          <w:sz w:val="24"/>
          <w:lang w:val="ru-RU"/>
        </w:rPr>
        <w:t xml:space="preserve">О.А. Котова, Т.Е. </w:t>
      </w:r>
      <w:proofErr w:type="spellStart"/>
      <w:r w:rsidRPr="003F534C">
        <w:rPr>
          <w:rFonts w:ascii="Times New Roman" w:eastAsia="Times New Roman" w:hAnsi="Times New Roman"/>
          <w:color w:val="000000"/>
          <w:sz w:val="24"/>
          <w:lang w:val="ru-RU"/>
        </w:rPr>
        <w:t>Лискова</w:t>
      </w:r>
      <w:proofErr w:type="spellEnd"/>
      <w:r w:rsidRPr="003F534C">
        <w:rPr>
          <w:rFonts w:ascii="Times New Roman" w:eastAsia="Times New Roman" w:hAnsi="Times New Roman"/>
          <w:color w:val="000000"/>
          <w:sz w:val="24"/>
          <w:lang w:val="ru-RU"/>
        </w:rPr>
        <w:t xml:space="preserve"> «Рабочая тетрадь по обществознанию. 8 класс», М. Просвещение, 2016; А.И. Городецкая «Обществознание. Поурочные разработки 8 класс», М., Просвещение, 2013; А. В. </w:t>
      </w:r>
      <w:proofErr w:type="spellStart"/>
      <w:r w:rsidRPr="003F534C">
        <w:rPr>
          <w:rFonts w:ascii="Times New Roman" w:eastAsia="Times New Roman" w:hAnsi="Times New Roman"/>
          <w:color w:val="000000"/>
          <w:sz w:val="24"/>
          <w:lang w:val="ru-RU"/>
        </w:rPr>
        <w:t>Поздеев</w:t>
      </w:r>
      <w:proofErr w:type="spellEnd"/>
      <w:r w:rsidRPr="003F534C">
        <w:rPr>
          <w:rFonts w:ascii="Times New Roman" w:eastAsia="Times New Roman" w:hAnsi="Times New Roman"/>
          <w:color w:val="000000"/>
          <w:sz w:val="24"/>
          <w:lang w:val="ru-RU"/>
        </w:rPr>
        <w:t xml:space="preserve"> «</w:t>
      </w:r>
      <w:proofErr w:type="spellStart"/>
      <w:r w:rsidRPr="003F534C">
        <w:rPr>
          <w:rFonts w:ascii="Times New Roman" w:eastAsia="Times New Roman" w:hAnsi="Times New Roman"/>
          <w:color w:val="000000"/>
          <w:sz w:val="24"/>
          <w:lang w:val="ru-RU"/>
        </w:rPr>
        <w:t>КИМы</w:t>
      </w:r>
      <w:proofErr w:type="spellEnd"/>
      <w:r w:rsidRPr="003F534C">
        <w:rPr>
          <w:rFonts w:ascii="Times New Roman" w:eastAsia="Times New Roman" w:hAnsi="Times New Roman"/>
          <w:color w:val="000000"/>
          <w:sz w:val="24"/>
          <w:lang w:val="ru-RU"/>
        </w:rPr>
        <w:t>. Обществознание 8 класс», М.; «</w:t>
      </w:r>
      <w:proofErr w:type="spellStart"/>
      <w:r w:rsidRPr="003F534C">
        <w:rPr>
          <w:rFonts w:ascii="Times New Roman" w:eastAsia="Times New Roman" w:hAnsi="Times New Roman"/>
          <w:color w:val="000000"/>
          <w:sz w:val="24"/>
          <w:lang w:val="ru-RU"/>
        </w:rPr>
        <w:t>Вако</w:t>
      </w:r>
      <w:proofErr w:type="spellEnd"/>
      <w:r w:rsidRPr="003F534C">
        <w:rPr>
          <w:rFonts w:ascii="Times New Roman" w:eastAsia="Times New Roman" w:hAnsi="Times New Roman"/>
          <w:color w:val="000000"/>
          <w:sz w:val="24"/>
          <w:lang w:val="ru-RU"/>
        </w:rPr>
        <w:t>» 2011.</w:t>
      </w:r>
    </w:p>
    <w:p w14:paraId="65F10C33" w14:textId="77777777" w:rsidR="003F534C" w:rsidRPr="003F534C" w:rsidRDefault="003F534C" w:rsidP="003F534C">
      <w:pPr>
        <w:autoSpaceDE w:val="0"/>
        <w:autoSpaceDN w:val="0"/>
        <w:spacing w:before="262" w:after="0" w:line="230" w:lineRule="auto"/>
        <w:rPr>
          <w:lang w:val="ru-RU"/>
        </w:rPr>
      </w:pPr>
      <w:r w:rsidRPr="003F534C">
        <w:rPr>
          <w:rFonts w:ascii="Times New Roman" w:eastAsia="Times New Roman" w:hAnsi="Times New Roman"/>
          <w:b/>
          <w:color w:val="000000"/>
          <w:sz w:val="24"/>
          <w:lang w:val="ru-RU"/>
        </w:rPr>
        <w:t>9 КЛАСС</w:t>
      </w:r>
    </w:p>
    <w:p w14:paraId="6B6DFEA1" w14:textId="77777777" w:rsidR="003F534C" w:rsidRPr="003F534C" w:rsidRDefault="003F534C" w:rsidP="003F534C">
      <w:pPr>
        <w:autoSpaceDE w:val="0"/>
        <w:autoSpaceDN w:val="0"/>
        <w:spacing w:before="166" w:after="0" w:line="283" w:lineRule="auto"/>
        <w:rPr>
          <w:lang w:val="ru-RU"/>
        </w:rPr>
      </w:pPr>
      <w:r w:rsidRPr="003F534C">
        <w:rPr>
          <w:rFonts w:ascii="Times New Roman" w:eastAsia="Times New Roman" w:hAnsi="Times New Roman"/>
          <w:color w:val="000000"/>
          <w:sz w:val="24"/>
          <w:lang w:val="ru-RU"/>
        </w:rPr>
        <w:t xml:space="preserve">О.А. Котова, Т.Е. </w:t>
      </w:r>
      <w:proofErr w:type="spellStart"/>
      <w:r w:rsidRPr="003F534C">
        <w:rPr>
          <w:rFonts w:ascii="Times New Roman" w:eastAsia="Times New Roman" w:hAnsi="Times New Roman"/>
          <w:color w:val="000000"/>
          <w:sz w:val="24"/>
          <w:lang w:val="ru-RU"/>
        </w:rPr>
        <w:t>Лискова</w:t>
      </w:r>
      <w:proofErr w:type="spellEnd"/>
      <w:r w:rsidRPr="003F534C">
        <w:rPr>
          <w:rFonts w:ascii="Times New Roman" w:eastAsia="Times New Roman" w:hAnsi="Times New Roman"/>
          <w:color w:val="000000"/>
          <w:sz w:val="24"/>
          <w:lang w:val="ru-RU"/>
        </w:rPr>
        <w:t xml:space="preserve"> «Рабочая тетрадь по обществознанию. 9 класс», М., Просвещение, 2016; О.А. </w:t>
      </w:r>
      <w:proofErr w:type="spellStart"/>
      <w:r w:rsidRPr="003F534C">
        <w:rPr>
          <w:rFonts w:ascii="Times New Roman" w:eastAsia="Times New Roman" w:hAnsi="Times New Roman"/>
          <w:color w:val="000000"/>
          <w:sz w:val="24"/>
          <w:lang w:val="ru-RU"/>
        </w:rPr>
        <w:t>Чернышова</w:t>
      </w:r>
      <w:proofErr w:type="spellEnd"/>
      <w:r w:rsidRPr="003F534C">
        <w:rPr>
          <w:rFonts w:ascii="Times New Roman" w:eastAsia="Times New Roman" w:hAnsi="Times New Roman"/>
          <w:color w:val="000000"/>
          <w:sz w:val="24"/>
          <w:lang w:val="ru-RU"/>
        </w:rPr>
        <w:t xml:space="preserve"> «Обществознание 8 – 9 класс. Тематическая тренировочная тетрадь», Ростов – на –Дону, Легион, 2016;</w:t>
      </w:r>
      <w:r w:rsidRPr="003F534C">
        <w:rPr>
          <w:lang w:val="ru-RU"/>
        </w:rPr>
        <w:br/>
      </w:r>
      <w:r w:rsidRPr="003F534C">
        <w:rPr>
          <w:rFonts w:ascii="Times New Roman" w:eastAsia="Times New Roman" w:hAnsi="Times New Roman"/>
          <w:color w:val="000000"/>
          <w:sz w:val="24"/>
          <w:lang w:val="ru-RU"/>
        </w:rPr>
        <w:t xml:space="preserve">«Конституция Российской Федерации», Новосибирск, </w:t>
      </w:r>
      <w:proofErr w:type="spellStart"/>
      <w:r w:rsidRPr="003F534C">
        <w:rPr>
          <w:rFonts w:ascii="Times New Roman" w:eastAsia="Times New Roman" w:hAnsi="Times New Roman"/>
          <w:color w:val="000000"/>
          <w:sz w:val="24"/>
          <w:lang w:val="ru-RU"/>
        </w:rPr>
        <w:t>Норматика</w:t>
      </w:r>
      <w:proofErr w:type="spellEnd"/>
      <w:r w:rsidRPr="003F534C">
        <w:rPr>
          <w:rFonts w:ascii="Times New Roman" w:eastAsia="Times New Roman" w:hAnsi="Times New Roman"/>
          <w:color w:val="000000"/>
          <w:sz w:val="24"/>
          <w:lang w:val="ru-RU"/>
        </w:rPr>
        <w:t xml:space="preserve">, 2015 </w:t>
      </w:r>
      <w:r w:rsidRPr="003F534C">
        <w:rPr>
          <w:lang w:val="ru-RU"/>
        </w:rPr>
        <w:br/>
      </w:r>
      <w:r w:rsidRPr="003F534C">
        <w:rPr>
          <w:rFonts w:ascii="Times New Roman" w:eastAsia="Times New Roman" w:hAnsi="Times New Roman"/>
          <w:color w:val="000000"/>
          <w:sz w:val="24"/>
          <w:lang w:val="ru-RU"/>
        </w:rPr>
        <w:t xml:space="preserve">Л.Н Боголюбов, Л.Ф. Иванова «Обществознание 9 класс. Поурочные разработки». М.: </w:t>
      </w:r>
      <w:r w:rsidRPr="003F534C">
        <w:rPr>
          <w:rFonts w:ascii="Times New Roman" w:eastAsia="Times New Roman" w:hAnsi="Times New Roman"/>
          <w:color w:val="000000"/>
          <w:sz w:val="24"/>
          <w:lang w:val="ru-RU"/>
        </w:rPr>
        <w:lastRenderedPageBreak/>
        <w:t xml:space="preserve">«Просвещение»2010; </w:t>
      </w:r>
      <w:r w:rsidRPr="003F534C">
        <w:rPr>
          <w:lang w:val="ru-RU"/>
        </w:rPr>
        <w:br/>
      </w:r>
      <w:r w:rsidRPr="003F534C">
        <w:rPr>
          <w:rFonts w:ascii="Times New Roman" w:eastAsia="Times New Roman" w:hAnsi="Times New Roman"/>
          <w:color w:val="000000"/>
          <w:sz w:val="24"/>
          <w:lang w:val="ru-RU"/>
        </w:rPr>
        <w:t>Л.Н. Боголюбов «Тесты по обществознанию 9 класс», М.: «Экзамен» 2010.</w:t>
      </w:r>
    </w:p>
    <w:p w14:paraId="75CE5B39" w14:textId="77777777" w:rsidR="003F534C" w:rsidRPr="003F534C" w:rsidRDefault="003F534C" w:rsidP="003F534C">
      <w:pPr>
        <w:rPr>
          <w:lang w:val="ru-RU"/>
        </w:rPr>
        <w:sectPr w:rsidR="003F534C" w:rsidRPr="003F534C">
          <w:pgSz w:w="11900" w:h="16840"/>
          <w:pgMar w:top="298" w:right="648" w:bottom="384" w:left="666" w:header="720" w:footer="720" w:gutter="0"/>
          <w:cols w:space="720" w:equalWidth="0">
            <w:col w:w="10586" w:space="0"/>
          </w:cols>
          <w:docGrid w:linePitch="360"/>
        </w:sectPr>
      </w:pPr>
    </w:p>
    <w:p w14:paraId="088E99EA" w14:textId="77777777" w:rsidR="003F534C" w:rsidRPr="003F534C" w:rsidRDefault="003F534C" w:rsidP="003F534C">
      <w:pPr>
        <w:autoSpaceDE w:val="0"/>
        <w:autoSpaceDN w:val="0"/>
        <w:spacing w:after="66" w:line="220" w:lineRule="exact"/>
        <w:rPr>
          <w:lang w:val="ru-RU"/>
        </w:rPr>
      </w:pPr>
    </w:p>
    <w:p w14:paraId="61B35164" w14:textId="77777777" w:rsidR="003F534C" w:rsidRPr="003F534C" w:rsidRDefault="003F534C" w:rsidP="003F534C">
      <w:pPr>
        <w:autoSpaceDE w:val="0"/>
        <w:autoSpaceDN w:val="0"/>
        <w:spacing w:after="0" w:line="230" w:lineRule="auto"/>
        <w:rPr>
          <w:lang w:val="ru-RU"/>
        </w:rPr>
      </w:pPr>
      <w:r w:rsidRPr="003F534C">
        <w:rPr>
          <w:rFonts w:ascii="Times New Roman" w:eastAsia="Times New Roman" w:hAnsi="Times New Roman"/>
          <w:color w:val="000000"/>
          <w:sz w:val="24"/>
          <w:lang w:val="ru-RU"/>
        </w:rPr>
        <w:t xml:space="preserve">А. В. </w:t>
      </w:r>
      <w:proofErr w:type="spellStart"/>
      <w:r w:rsidRPr="003F534C">
        <w:rPr>
          <w:rFonts w:ascii="Times New Roman" w:eastAsia="Times New Roman" w:hAnsi="Times New Roman"/>
          <w:color w:val="000000"/>
          <w:sz w:val="24"/>
          <w:lang w:val="ru-RU"/>
        </w:rPr>
        <w:t>Поздеев</w:t>
      </w:r>
      <w:proofErr w:type="spellEnd"/>
      <w:r w:rsidRPr="003F534C">
        <w:rPr>
          <w:rFonts w:ascii="Times New Roman" w:eastAsia="Times New Roman" w:hAnsi="Times New Roman"/>
          <w:color w:val="000000"/>
          <w:sz w:val="24"/>
          <w:lang w:val="ru-RU"/>
        </w:rPr>
        <w:t xml:space="preserve"> «</w:t>
      </w:r>
      <w:proofErr w:type="spellStart"/>
      <w:r w:rsidRPr="003F534C">
        <w:rPr>
          <w:rFonts w:ascii="Times New Roman" w:eastAsia="Times New Roman" w:hAnsi="Times New Roman"/>
          <w:color w:val="000000"/>
          <w:sz w:val="24"/>
          <w:lang w:val="ru-RU"/>
        </w:rPr>
        <w:t>КИМы</w:t>
      </w:r>
      <w:proofErr w:type="spellEnd"/>
      <w:r w:rsidRPr="003F534C">
        <w:rPr>
          <w:rFonts w:ascii="Times New Roman" w:eastAsia="Times New Roman" w:hAnsi="Times New Roman"/>
          <w:color w:val="000000"/>
          <w:sz w:val="24"/>
          <w:lang w:val="ru-RU"/>
        </w:rPr>
        <w:t>. Обществознание 9 класс», М.; «</w:t>
      </w:r>
      <w:proofErr w:type="spellStart"/>
      <w:r w:rsidRPr="003F534C">
        <w:rPr>
          <w:rFonts w:ascii="Times New Roman" w:eastAsia="Times New Roman" w:hAnsi="Times New Roman"/>
          <w:color w:val="000000"/>
          <w:sz w:val="24"/>
          <w:lang w:val="ru-RU"/>
        </w:rPr>
        <w:t>Вако</w:t>
      </w:r>
      <w:proofErr w:type="spellEnd"/>
      <w:r w:rsidRPr="003F534C">
        <w:rPr>
          <w:rFonts w:ascii="Times New Roman" w:eastAsia="Times New Roman" w:hAnsi="Times New Roman"/>
          <w:color w:val="000000"/>
          <w:sz w:val="24"/>
          <w:lang w:val="ru-RU"/>
        </w:rPr>
        <w:t>» 2011;</w:t>
      </w:r>
    </w:p>
    <w:p w14:paraId="691A2608" w14:textId="468107EC" w:rsidR="003F534C" w:rsidRDefault="003F534C" w:rsidP="003F534C">
      <w:pPr>
        <w:rPr>
          <w:lang w:val="ru-RU"/>
        </w:rPr>
      </w:pPr>
    </w:p>
    <w:p w14:paraId="5F19B9E1" w14:textId="77777777" w:rsidR="00355F84" w:rsidRPr="003F534C" w:rsidRDefault="00355F84" w:rsidP="003F534C">
      <w:pPr>
        <w:rPr>
          <w:lang w:val="ru-RU"/>
        </w:rPr>
        <w:sectPr w:rsidR="00355F84" w:rsidRPr="003F534C">
          <w:pgSz w:w="11900" w:h="16840"/>
          <w:pgMar w:top="286" w:right="1440" w:bottom="1440" w:left="666" w:header="720" w:footer="720" w:gutter="0"/>
          <w:cols w:space="720" w:equalWidth="0">
            <w:col w:w="9794" w:space="0"/>
          </w:cols>
          <w:docGrid w:linePitch="360"/>
        </w:sectPr>
      </w:pPr>
    </w:p>
    <w:p w14:paraId="2B31E802" w14:textId="77777777" w:rsidR="003F534C" w:rsidRPr="003F534C" w:rsidRDefault="003F534C" w:rsidP="003F534C">
      <w:pPr>
        <w:autoSpaceDE w:val="0"/>
        <w:autoSpaceDN w:val="0"/>
        <w:spacing w:after="78" w:line="220" w:lineRule="exact"/>
        <w:rPr>
          <w:lang w:val="ru-RU"/>
        </w:rPr>
      </w:pPr>
    </w:p>
    <w:p w14:paraId="279FA5F2" w14:textId="77777777" w:rsidR="003F534C" w:rsidRPr="003F534C" w:rsidRDefault="003F534C" w:rsidP="003F534C">
      <w:pPr>
        <w:rPr>
          <w:lang w:val="ru-RU"/>
        </w:rPr>
        <w:sectPr w:rsidR="003F534C" w:rsidRPr="003F534C">
          <w:pgSz w:w="11900" w:h="16840"/>
          <w:pgMar w:top="298" w:right="650" w:bottom="1440" w:left="666" w:header="720" w:footer="720" w:gutter="0"/>
          <w:cols w:space="720" w:equalWidth="0">
            <w:col w:w="10584" w:space="0"/>
          </w:cols>
          <w:docGrid w:linePitch="360"/>
        </w:sectPr>
      </w:pPr>
    </w:p>
    <w:p w14:paraId="32ADFE45" w14:textId="77777777" w:rsidR="003F534C" w:rsidRPr="003F534C" w:rsidRDefault="003F534C" w:rsidP="003F534C">
      <w:pPr>
        <w:rPr>
          <w:lang w:val="ru-RU"/>
        </w:rPr>
      </w:pPr>
    </w:p>
    <w:p w14:paraId="2D91BA06" w14:textId="77777777" w:rsidR="00C77F34" w:rsidRPr="00C77F34" w:rsidRDefault="00C77F34" w:rsidP="00C77F34">
      <w:pPr>
        <w:autoSpaceDE w:val="0"/>
        <w:autoSpaceDN w:val="0"/>
        <w:spacing w:after="78" w:line="220" w:lineRule="exact"/>
        <w:jc w:val="center"/>
        <w:rPr>
          <w:rFonts w:ascii="Times New Roman" w:eastAsia="MS Mincho" w:hAnsi="Times New Roman" w:cs="Times New Roman"/>
          <w:b/>
          <w:sz w:val="28"/>
          <w:szCs w:val="28"/>
          <w:lang w:val="ru-RU"/>
        </w:rPr>
      </w:pPr>
      <w:r w:rsidRPr="00C77F34">
        <w:rPr>
          <w:rFonts w:ascii="Times New Roman" w:eastAsia="MS Mincho" w:hAnsi="Times New Roman" w:cs="Times New Roman"/>
          <w:b/>
          <w:sz w:val="28"/>
          <w:szCs w:val="28"/>
          <w:lang w:val="ru-RU"/>
        </w:rPr>
        <w:t>Приложение</w:t>
      </w:r>
    </w:p>
    <w:p w14:paraId="4A9A38C4" w14:textId="77777777" w:rsidR="00C77F34" w:rsidRPr="00C77F34" w:rsidRDefault="00C77F34" w:rsidP="00C77F34">
      <w:pPr>
        <w:spacing w:after="0" w:line="240" w:lineRule="auto"/>
        <w:jc w:val="center"/>
        <w:rPr>
          <w:rFonts w:ascii="Times New Roman" w:eastAsia="MS Mincho" w:hAnsi="Times New Roman" w:cs="Times New Roman"/>
          <w:b/>
          <w:bCs/>
          <w:sz w:val="28"/>
          <w:szCs w:val="28"/>
          <w:lang w:val="ru-RU"/>
        </w:rPr>
      </w:pPr>
      <w:r w:rsidRPr="00C77F34">
        <w:rPr>
          <w:rFonts w:ascii="Times New Roman" w:eastAsia="MS Mincho" w:hAnsi="Times New Roman" w:cs="Times New Roman"/>
          <w:b/>
          <w:bCs/>
          <w:sz w:val="28"/>
          <w:szCs w:val="28"/>
          <w:lang w:val="ru-RU"/>
        </w:rPr>
        <w:t>Целевые ориентиры результатов воспитания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83"/>
        <w:gridCol w:w="7530"/>
      </w:tblGrid>
      <w:tr w:rsidR="00C77F34" w:rsidRPr="00C77F34" w14:paraId="20B5C481"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1980A713" w14:textId="77777777" w:rsidR="00C77F34" w:rsidRPr="00C77F34" w:rsidRDefault="00C77F34" w:rsidP="00C77F34">
            <w:pPr>
              <w:jc w:val="center"/>
              <w:rPr>
                <w:rFonts w:ascii="Times New Roman" w:eastAsia="MS Mincho" w:hAnsi="Times New Roman" w:cs="Times New Roman"/>
                <w:sz w:val="28"/>
                <w:szCs w:val="28"/>
              </w:rPr>
            </w:pPr>
            <w:r w:rsidRPr="00C77F34">
              <w:rPr>
                <w:rFonts w:ascii="Times New Roman" w:eastAsia="MS Mincho" w:hAnsi="Times New Roman" w:cs="Times New Roman"/>
                <w:sz w:val="28"/>
                <w:szCs w:val="28"/>
              </w:rPr>
              <w:t>№п/п</w:t>
            </w:r>
          </w:p>
        </w:tc>
        <w:tc>
          <w:tcPr>
            <w:tcW w:w="2209" w:type="dxa"/>
            <w:tcBorders>
              <w:top w:val="single" w:sz="4" w:space="0" w:color="auto"/>
              <w:left w:val="single" w:sz="4" w:space="0" w:color="auto"/>
              <w:bottom w:val="single" w:sz="4" w:space="0" w:color="auto"/>
              <w:right w:val="single" w:sz="4" w:space="0" w:color="auto"/>
            </w:tcBorders>
            <w:hideMark/>
          </w:tcPr>
          <w:p w14:paraId="77963EA5" w14:textId="77777777" w:rsidR="00C77F34" w:rsidRPr="00C77F34" w:rsidRDefault="00C77F34" w:rsidP="00C77F34">
            <w:pPr>
              <w:jc w:val="center"/>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Направления</w:t>
            </w:r>
            <w:proofErr w:type="spellEnd"/>
            <w:r w:rsidRPr="00C77F34">
              <w:rPr>
                <w:rFonts w:ascii="Times New Roman" w:eastAsia="MS Mincho" w:hAnsi="Times New Roman" w:cs="Times New Roman"/>
                <w:sz w:val="28"/>
                <w:szCs w:val="28"/>
              </w:rPr>
              <w:t xml:space="preserve"> </w:t>
            </w:r>
          </w:p>
        </w:tc>
        <w:tc>
          <w:tcPr>
            <w:tcW w:w="11795" w:type="dxa"/>
            <w:tcBorders>
              <w:top w:val="single" w:sz="4" w:space="0" w:color="auto"/>
              <w:left w:val="single" w:sz="4" w:space="0" w:color="auto"/>
              <w:bottom w:val="single" w:sz="4" w:space="0" w:color="auto"/>
              <w:right w:val="single" w:sz="4" w:space="0" w:color="auto"/>
            </w:tcBorders>
            <w:hideMark/>
          </w:tcPr>
          <w:p w14:paraId="59EE295D" w14:textId="77777777" w:rsidR="00C77F34" w:rsidRPr="00C77F34" w:rsidRDefault="00C77F34" w:rsidP="00C77F34">
            <w:pPr>
              <w:jc w:val="center"/>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Характеристики</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показатели</w:t>
            </w:r>
            <w:proofErr w:type="spellEnd"/>
            <w:r w:rsidRPr="00C77F34">
              <w:rPr>
                <w:rFonts w:ascii="Times New Roman" w:eastAsia="MS Mincho" w:hAnsi="Times New Roman" w:cs="Times New Roman"/>
                <w:sz w:val="28"/>
                <w:szCs w:val="28"/>
              </w:rPr>
              <w:t>)</w:t>
            </w:r>
          </w:p>
        </w:tc>
      </w:tr>
      <w:tr w:rsidR="00C77F34" w:rsidRPr="00355F84" w14:paraId="2162C6F1"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78405C08"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14:paraId="58179092"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Гражданское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1B122003"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C77F34" w:rsidRPr="00355F84" w14:paraId="73A0F6EB"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6576D9B3"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rPr>
              <w:t>2</w:t>
            </w:r>
          </w:p>
        </w:tc>
        <w:tc>
          <w:tcPr>
            <w:tcW w:w="2209" w:type="dxa"/>
            <w:tcBorders>
              <w:top w:val="single" w:sz="4" w:space="0" w:color="auto"/>
              <w:left w:val="single" w:sz="4" w:space="0" w:color="auto"/>
              <w:bottom w:val="single" w:sz="4" w:space="0" w:color="auto"/>
              <w:right w:val="single" w:sz="4" w:space="0" w:color="auto"/>
            </w:tcBorders>
            <w:hideMark/>
          </w:tcPr>
          <w:p w14:paraId="1B8A932D"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Патриотическое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2E3CF573"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C77F34" w:rsidRPr="00355F84" w14:paraId="4433EFF6"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012D93C7"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rPr>
              <w:lastRenderedPageBreak/>
              <w:t>3</w:t>
            </w:r>
          </w:p>
        </w:tc>
        <w:tc>
          <w:tcPr>
            <w:tcW w:w="2209" w:type="dxa"/>
            <w:tcBorders>
              <w:top w:val="single" w:sz="4" w:space="0" w:color="auto"/>
              <w:left w:val="single" w:sz="4" w:space="0" w:color="auto"/>
              <w:bottom w:val="single" w:sz="4" w:space="0" w:color="auto"/>
              <w:right w:val="single" w:sz="4" w:space="0" w:color="auto"/>
            </w:tcBorders>
            <w:hideMark/>
          </w:tcPr>
          <w:p w14:paraId="4C8AFD41"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Духовно-нравственное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0B2276CB"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C77F34" w:rsidRPr="00C77F34" w14:paraId="401310EC"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17897C46"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rPr>
              <w:t>4</w:t>
            </w:r>
          </w:p>
        </w:tc>
        <w:tc>
          <w:tcPr>
            <w:tcW w:w="2209" w:type="dxa"/>
            <w:tcBorders>
              <w:top w:val="single" w:sz="4" w:space="0" w:color="auto"/>
              <w:left w:val="single" w:sz="4" w:space="0" w:color="auto"/>
              <w:bottom w:val="single" w:sz="4" w:space="0" w:color="auto"/>
              <w:right w:val="single" w:sz="4" w:space="0" w:color="auto"/>
            </w:tcBorders>
            <w:hideMark/>
          </w:tcPr>
          <w:p w14:paraId="10713CFC"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Эстетическое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633D41D2"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lang w:val="ru-RU"/>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w:t>
            </w:r>
            <w:proofErr w:type="spellStart"/>
            <w:r w:rsidRPr="00C77F34">
              <w:rPr>
                <w:rFonts w:ascii="Times New Roman" w:eastAsia="MS Mincho" w:hAnsi="Times New Roman" w:cs="Times New Roman"/>
                <w:sz w:val="28"/>
                <w:szCs w:val="28"/>
              </w:rPr>
              <w:lastRenderedPageBreak/>
              <w:t>Ориентированный</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на</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самовыражение</w:t>
            </w:r>
            <w:proofErr w:type="spellEnd"/>
            <w:r w:rsidRPr="00C77F34">
              <w:rPr>
                <w:rFonts w:ascii="Times New Roman" w:eastAsia="MS Mincho" w:hAnsi="Times New Roman" w:cs="Times New Roman"/>
                <w:sz w:val="28"/>
                <w:szCs w:val="28"/>
              </w:rPr>
              <w:t xml:space="preserve"> в </w:t>
            </w:r>
            <w:proofErr w:type="spellStart"/>
            <w:r w:rsidRPr="00C77F34">
              <w:rPr>
                <w:rFonts w:ascii="Times New Roman" w:eastAsia="MS Mincho" w:hAnsi="Times New Roman" w:cs="Times New Roman"/>
                <w:sz w:val="28"/>
                <w:szCs w:val="28"/>
              </w:rPr>
              <w:t>разных</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видах</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искусства</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художественном</w:t>
            </w:r>
            <w:proofErr w:type="spellEnd"/>
            <w:r w:rsidRPr="00C77F34">
              <w:rPr>
                <w:rFonts w:ascii="Times New Roman" w:eastAsia="MS Mincho" w:hAnsi="Times New Roman" w:cs="Times New Roman"/>
                <w:sz w:val="28"/>
                <w:szCs w:val="28"/>
              </w:rPr>
              <w:t xml:space="preserve"> </w:t>
            </w:r>
            <w:proofErr w:type="spellStart"/>
            <w:r w:rsidRPr="00C77F34">
              <w:rPr>
                <w:rFonts w:ascii="Times New Roman" w:eastAsia="MS Mincho" w:hAnsi="Times New Roman" w:cs="Times New Roman"/>
                <w:sz w:val="28"/>
                <w:szCs w:val="28"/>
              </w:rPr>
              <w:t>творчестве</w:t>
            </w:r>
            <w:proofErr w:type="spellEnd"/>
            <w:r w:rsidRPr="00C77F34">
              <w:rPr>
                <w:rFonts w:ascii="Times New Roman" w:eastAsia="MS Mincho" w:hAnsi="Times New Roman" w:cs="Times New Roman"/>
                <w:sz w:val="28"/>
                <w:szCs w:val="28"/>
              </w:rPr>
              <w:t>.</w:t>
            </w:r>
          </w:p>
        </w:tc>
      </w:tr>
      <w:tr w:rsidR="00C77F34" w:rsidRPr="00355F84" w14:paraId="47FB3B22"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367CFC56" w14:textId="77777777" w:rsidR="00C77F34" w:rsidRPr="00C77F34" w:rsidRDefault="00C77F34" w:rsidP="00C77F34">
            <w:pPr>
              <w:jc w:val="both"/>
              <w:rPr>
                <w:rFonts w:ascii="Times New Roman" w:eastAsia="MS Mincho" w:hAnsi="Times New Roman" w:cs="Times New Roman"/>
                <w:sz w:val="28"/>
                <w:szCs w:val="28"/>
              </w:rPr>
            </w:pPr>
            <w:r w:rsidRPr="00C77F34">
              <w:rPr>
                <w:rFonts w:ascii="Times New Roman" w:eastAsia="MS Mincho" w:hAnsi="Times New Roman" w:cs="Times New Roman"/>
                <w:sz w:val="28"/>
                <w:szCs w:val="28"/>
              </w:rPr>
              <w:lastRenderedPageBreak/>
              <w:t>5</w:t>
            </w:r>
          </w:p>
        </w:tc>
        <w:tc>
          <w:tcPr>
            <w:tcW w:w="2209" w:type="dxa"/>
            <w:tcBorders>
              <w:top w:val="single" w:sz="4" w:space="0" w:color="auto"/>
              <w:left w:val="single" w:sz="4" w:space="0" w:color="auto"/>
              <w:bottom w:val="single" w:sz="4" w:space="0" w:color="auto"/>
              <w:right w:val="single" w:sz="4" w:space="0" w:color="auto"/>
            </w:tcBorders>
            <w:hideMark/>
          </w:tcPr>
          <w:p w14:paraId="73E93778"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Физическое</w:t>
            </w:r>
            <w:proofErr w:type="spellEnd"/>
            <w:r w:rsidRPr="00C77F34">
              <w:rPr>
                <w:rFonts w:ascii="Times New Roman" w:eastAsia="MS Mincho" w:hAnsi="Times New Roman" w:cs="Times New Roman"/>
                <w:sz w:val="28"/>
                <w:szCs w:val="28"/>
              </w:rPr>
              <w:t xml:space="preserve"> </w:t>
            </w:r>
          </w:p>
        </w:tc>
        <w:tc>
          <w:tcPr>
            <w:tcW w:w="11795" w:type="dxa"/>
            <w:tcBorders>
              <w:top w:val="single" w:sz="4" w:space="0" w:color="auto"/>
              <w:left w:val="single" w:sz="4" w:space="0" w:color="auto"/>
              <w:bottom w:val="single" w:sz="4" w:space="0" w:color="auto"/>
              <w:right w:val="single" w:sz="4" w:space="0" w:color="auto"/>
            </w:tcBorders>
            <w:hideMark/>
          </w:tcPr>
          <w:p w14:paraId="5501FAB1"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C77F34" w:rsidRPr="00355F84" w14:paraId="4779AE5E"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0C18513C" w14:textId="77777777" w:rsidR="00C77F34" w:rsidRPr="00C77F34" w:rsidRDefault="00C77F34" w:rsidP="00C77F34">
            <w:pPr>
              <w:jc w:val="both"/>
              <w:rPr>
                <w:rFonts w:ascii="Times New Roman" w:eastAsia="MS Mincho" w:hAnsi="Times New Roman" w:cs="Times New Roman"/>
                <w:sz w:val="24"/>
                <w:szCs w:val="24"/>
              </w:rPr>
            </w:pPr>
            <w:r w:rsidRPr="00C77F34">
              <w:rPr>
                <w:rFonts w:ascii="Times New Roman" w:eastAsia="MS Mincho" w:hAnsi="Times New Roman" w:cs="Times New Roman"/>
                <w:sz w:val="24"/>
                <w:szCs w:val="24"/>
              </w:rPr>
              <w:t>6</w:t>
            </w:r>
          </w:p>
        </w:tc>
        <w:tc>
          <w:tcPr>
            <w:tcW w:w="2209" w:type="dxa"/>
            <w:tcBorders>
              <w:top w:val="single" w:sz="4" w:space="0" w:color="auto"/>
              <w:left w:val="single" w:sz="4" w:space="0" w:color="auto"/>
              <w:bottom w:val="single" w:sz="4" w:space="0" w:color="auto"/>
              <w:right w:val="single" w:sz="4" w:space="0" w:color="auto"/>
            </w:tcBorders>
            <w:hideMark/>
          </w:tcPr>
          <w:p w14:paraId="1BF12206"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Трудовое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0CB2EEA4"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 xml:space="preserve">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w:t>
            </w:r>
            <w:r w:rsidRPr="00C77F34">
              <w:rPr>
                <w:rFonts w:ascii="Times New Roman" w:eastAsia="MS Mincho" w:hAnsi="Times New Roman" w:cs="Times New Roman"/>
                <w:sz w:val="28"/>
                <w:szCs w:val="28"/>
                <w:lang w:val="ru-RU"/>
              </w:rPr>
              <w:lastRenderedPageBreak/>
              <w:t>образования и жизненных планов получения профессии, трудовой деятельности с учетом личных и общественных интересов и потребностей.</w:t>
            </w:r>
          </w:p>
        </w:tc>
      </w:tr>
      <w:tr w:rsidR="00C77F34" w:rsidRPr="00355F84" w14:paraId="5B6364CE"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22232D1C" w14:textId="77777777" w:rsidR="00C77F34" w:rsidRPr="00C77F34" w:rsidRDefault="00C77F34" w:rsidP="00C77F34">
            <w:pPr>
              <w:jc w:val="both"/>
              <w:rPr>
                <w:rFonts w:ascii="Times New Roman" w:eastAsia="MS Mincho" w:hAnsi="Times New Roman" w:cs="Times New Roman"/>
                <w:sz w:val="24"/>
                <w:szCs w:val="24"/>
              </w:rPr>
            </w:pPr>
            <w:r w:rsidRPr="00C77F34">
              <w:rPr>
                <w:rFonts w:ascii="Times New Roman" w:eastAsia="MS Mincho" w:hAnsi="Times New Roman" w:cs="Times New Roman"/>
                <w:sz w:val="24"/>
                <w:szCs w:val="24"/>
              </w:rPr>
              <w:lastRenderedPageBreak/>
              <w:t>7</w:t>
            </w:r>
          </w:p>
        </w:tc>
        <w:tc>
          <w:tcPr>
            <w:tcW w:w="2209" w:type="dxa"/>
            <w:tcBorders>
              <w:top w:val="single" w:sz="4" w:space="0" w:color="auto"/>
              <w:left w:val="single" w:sz="4" w:space="0" w:color="auto"/>
              <w:bottom w:val="single" w:sz="4" w:space="0" w:color="auto"/>
              <w:right w:val="single" w:sz="4" w:space="0" w:color="auto"/>
            </w:tcBorders>
            <w:hideMark/>
          </w:tcPr>
          <w:p w14:paraId="3A86404C"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Экологическое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4B5D7522"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C77F34" w:rsidRPr="00355F84" w14:paraId="5DDC89DA" w14:textId="77777777" w:rsidTr="00C77F34">
        <w:tc>
          <w:tcPr>
            <w:tcW w:w="846" w:type="dxa"/>
            <w:tcBorders>
              <w:top w:val="single" w:sz="4" w:space="0" w:color="auto"/>
              <w:left w:val="single" w:sz="4" w:space="0" w:color="auto"/>
              <w:bottom w:val="single" w:sz="4" w:space="0" w:color="auto"/>
              <w:right w:val="single" w:sz="4" w:space="0" w:color="auto"/>
            </w:tcBorders>
            <w:hideMark/>
          </w:tcPr>
          <w:p w14:paraId="0F1F094E" w14:textId="77777777" w:rsidR="00C77F34" w:rsidRPr="00C77F34" w:rsidRDefault="00C77F34" w:rsidP="00C77F34">
            <w:pPr>
              <w:jc w:val="both"/>
              <w:rPr>
                <w:rFonts w:ascii="Times New Roman" w:eastAsia="MS Mincho" w:hAnsi="Times New Roman" w:cs="Times New Roman"/>
                <w:sz w:val="24"/>
                <w:szCs w:val="24"/>
              </w:rPr>
            </w:pPr>
            <w:r w:rsidRPr="00C77F34">
              <w:rPr>
                <w:rFonts w:ascii="Times New Roman" w:eastAsia="MS Mincho" w:hAnsi="Times New Roman" w:cs="Times New Roman"/>
                <w:sz w:val="24"/>
                <w:szCs w:val="24"/>
              </w:rPr>
              <w:t>8</w:t>
            </w:r>
          </w:p>
        </w:tc>
        <w:tc>
          <w:tcPr>
            <w:tcW w:w="2209" w:type="dxa"/>
            <w:tcBorders>
              <w:top w:val="single" w:sz="4" w:space="0" w:color="auto"/>
              <w:left w:val="single" w:sz="4" w:space="0" w:color="auto"/>
              <w:bottom w:val="single" w:sz="4" w:space="0" w:color="auto"/>
              <w:right w:val="single" w:sz="4" w:space="0" w:color="auto"/>
            </w:tcBorders>
            <w:hideMark/>
          </w:tcPr>
          <w:p w14:paraId="34B4C057" w14:textId="77777777" w:rsidR="00C77F34" w:rsidRPr="00C77F34" w:rsidRDefault="00C77F34" w:rsidP="00C77F34">
            <w:pPr>
              <w:jc w:val="both"/>
              <w:rPr>
                <w:rFonts w:ascii="Times New Roman" w:eastAsia="MS Mincho" w:hAnsi="Times New Roman" w:cs="Times New Roman"/>
                <w:sz w:val="28"/>
                <w:szCs w:val="28"/>
              </w:rPr>
            </w:pPr>
            <w:proofErr w:type="spellStart"/>
            <w:r w:rsidRPr="00C77F34">
              <w:rPr>
                <w:rFonts w:ascii="Times New Roman" w:eastAsia="MS Mincho" w:hAnsi="Times New Roman" w:cs="Times New Roman"/>
                <w:sz w:val="28"/>
                <w:szCs w:val="28"/>
              </w:rPr>
              <w:t>Познавательное</w:t>
            </w:r>
            <w:proofErr w:type="spellEnd"/>
          </w:p>
        </w:tc>
        <w:tc>
          <w:tcPr>
            <w:tcW w:w="11795" w:type="dxa"/>
            <w:tcBorders>
              <w:top w:val="single" w:sz="4" w:space="0" w:color="auto"/>
              <w:left w:val="single" w:sz="4" w:space="0" w:color="auto"/>
              <w:bottom w:val="single" w:sz="4" w:space="0" w:color="auto"/>
              <w:right w:val="single" w:sz="4" w:space="0" w:color="auto"/>
            </w:tcBorders>
            <w:hideMark/>
          </w:tcPr>
          <w:p w14:paraId="15439CA1" w14:textId="77777777" w:rsidR="00C77F34" w:rsidRPr="00C77F34" w:rsidRDefault="00C77F34" w:rsidP="00C77F34">
            <w:pPr>
              <w:jc w:val="both"/>
              <w:rPr>
                <w:rFonts w:ascii="Times New Roman" w:eastAsia="MS Mincho" w:hAnsi="Times New Roman" w:cs="Times New Roman"/>
                <w:sz w:val="28"/>
                <w:szCs w:val="28"/>
                <w:lang w:val="ru-RU"/>
              </w:rPr>
            </w:pPr>
            <w:r w:rsidRPr="00C77F34">
              <w:rPr>
                <w:rFonts w:ascii="Times New Roman" w:eastAsia="MS Mincho" w:hAnsi="Times New Roman" w:cs="Times New Roman"/>
                <w:sz w:val="28"/>
                <w:szCs w:val="28"/>
                <w:lang w:val="ru-RU"/>
              </w:rPr>
              <w:t>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70A16754" w14:textId="77777777" w:rsidR="00C77F34" w:rsidRPr="00C77F34" w:rsidRDefault="00C77F34" w:rsidP="00C77F34">
      <w:pPr>
        <w:autoSpaceDE w:val="0"/>
        <w:autoSpaceDN w:val="0"/>
        <w:spacing w:after="78" w:line="220" w:lineRule="exact"/>
        <w:jc w:val="center"/>
        <w:rPr>
          <w:rFonts w:ascii="Times New Roman" w:eastAsia="MS Mincho" w:hAnsi="Times New Roman" w:cs="Times New Roman"/>
          <w:b/>
          <w:sz w:val="28"/>
          <w:szCs w:val="28"/>
          <w:lang w:val="ru-RU"/>
        </w:rPr>
      </w:pPr>
    </w:p>
    <w:p w14:paraId="5800703C" w14:textId="77777777" w:rsidR="00415F87" w:rsidRPr="003F534C" w:rsidRDefault="00415F87">
      <w:pPr>
        <w:rPr>
          <w:lang w:val="ru-RU"/>
        </w:rPr>
        <w:sectPr w:rsidR="00415F87" w:rsidRPr="003F534C">
          <w:pgSz w:w="11900" w:h="16840"/>
          <w:pgMar w:top="298" w:right="650" w:bottom="1440" w:left="666" w:header="720" w:footer="720" w:gutter="0"/>
          <w:cols w:space="720" w:equalWidth="0">
            <w:col w:w="10584" w:space="0"/>
          </w:cols>
          <w:docGrid w:linePitch="360"/>
        </w:sectPr>
      </w:pPr>
    </w:p>
    <w:p w14:paraId="23DE9F77" w14:textId="77777777" w:rsidR="00F36967" w:rsidRPr="003F534C" w:rsidRDefault="00F36967">
      <w:pPr>
        <w:rPr>
          <w:lang w:val="ru-RU"/>
        </w:rPr>
      </w:pPr>
    </w:p>
    <w:sectPr w:rsidR="00F36967" w:rsidRPr="003F534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10FE1"/>
    <w:rsid w:val="0015074B"/>
    <w:rsid w:val="001671E3"/>
    <w:rsid w:val="0029639D"/>
    <w:rsid w:val="00326F90"/>
    <w:rsid w:val="00355F84"/>
    <w:rsid w:val="0035612D"/>
    <w:rsid w:val="003846BF"/>
    <w:rsid w:val="003F534C"/>
    <w:rsid w:val="00415F87"/>
    <w:rsid w:val="005E670D"/>
    <w:rsid w:val="007B3749"/>
    <w:rsid w:val="00AA1D8D"/>
    <w:rsid w:val="00B47730"/>
    <w:rsid w:val="00B76C69"/>
    <w:rsid w:val="00BA53A3"/>
    <w:rsid w:val="00C77F34"/>
    <w:rsid w:val="00CB0664"/>
    <w:rsid w:val="00F369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EC16"/>
  <w14:defaultImageDpi w14:val="300"/>
  <w15:docId w15:val="{87A36BC3-AA9A-4728-97EE-595A3F8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3F5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121/main/255443/" TargetMode="External"/><Relationship Id="rId13" Type="http://schemas.openxmlformats.org/officeDocument/2006/relationships/hyperlink" Target="https://videouroki.net/video/2-sotsial-nyie-tsiennosti-i-normy.html" TargetMode="External"/><Relationship Id="rId18" Type="http://schemas.openxmlformats.org/officeDocument/2006/relationships/hyperlink" Target="https://resh.edu.ru/subject/lesson/7078/conspect/" TargetMode="External"/><Relationship Id="rId3" Type="http://schemas.openxmlformats.org/officeDocument/2006/relationships/styles" Target="styles.xml"/><Relationship Id="rId7" Type="http://schemas.openxmlformats.org/officeDocument/2006/relationships/hyperlink" Target="https://resh.edu.ru/subject/lesson/7113/main/255909/" TargetMode="External"/><Relationship Id="rId12" Type="http://schemas.openxmlformats.org/officeDocument/2006/relationships/hyperlink" Target="https://videouroki.net/video/01-obshchestvo-kak-forma-" TargetMode="External"/><Relationship Id="rId17" Type="http://schemas.openxmlformats.org/officeDocument/2006/relationships/hyperlink" Target="https://videouroki.net/razrabotki/molodiezh-v-sovriemiennom-obshchiestvie-priezientatsiia-k-uroku.html" TargetMode="External"/><Relationship Id="rId2" Type="http://schemas.openxmlformats.org/officeDocument/2006/relationships/numbering" Target="numbering.xml"/><Relationship Id="rId16" Type="http://schemas.openxmlformats.org/officeDocument/2006/relationships/hyperlink" Target="https://resh.edu.ru/subject/lesson/5841/conspect/2896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subject/lesson/2952/main/" TargetMode="External"/><Relationship Id="rId11" Type="http://schemas.openxmlformats.org/officeDocument/2006/relationships/hyperlink" Target="https://resh.edu.ru/sub" TargetMode="External"/><Relationship Id="rId5" Type="http://schemas.openxmlformats.org/officeDocument/2006/relationships/webSettings" Target="webSettings.xml"/><Relationship Id="rId15" Type="http://schemas.openxmlformats.org/officeDocument/2006/relationships/hyperlink" Target="https://videouroki.net/razrabotki/priezientatsiia-informatsionnoie-obshchiestvo-9-klass.html" TargetMode="External"/><Relationship Id="rId10" Type="http://schemas.openxmlformats.org/officeDocument/2006/relationships/hyperlink" Target="https://resh.edu.ru/subject/lesson/7115/main/2558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7119/main/255784/" TargetMode="External"/><Relationship Id="rId14" Type="http://schemas.openxmlformats.org/officeDocument/2006/relationships/hyperlink" Target="https://interneturok.ru/lesson/obshestvoznanie/8-klass/sotsialnaya-sfera/otklonyayuscheesya-poved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1AC6-E86C-4244-8CEF-5FB93F01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15325</Words>
  <Characters>87358</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Bahaeva Natalya</cp:lastModifiedBy>
  <cp:revision>4</cp:revision>
  <dcterms:created xsi:type="dcterms:W3CDTF">2022-09-30T19:04:00Z</dcterms:created>
  <dcterms:modified xsi:type="dcterms:W3CDTF">2022-10-07T07:35:00Z</dcterms:modified>
  <cp:category/>
</cp:coreProperties>
</file>