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66F1" w14:textId="77777777" w:rsidR="00404196" w:rsidRDefault="00404196">
      <w:pPr>
        <w:autoSpaceDE w:val="0"/>
        <w:autoSpaceDN w:val="0"/>
        <w:spacing w:after="78" w:line="220" w:lineRule="exact"/>
      </w:pPr>
    </w:p>
    <w:p w14:paraId="7000FA99" w14:textId="77777777" w:rsidR="00404196" w:rsidRPr="004F63D6" w:rsidRDefault="00000000" w:rsidP="004F63D6">
      <w:pPr>
        <w:autoSpaceDE w:val="0"/>
        <w:autoSpaceDN w:val="0"/>
        <w:spacing w:after="0" w:line="240" w:lineRule="auto"/>
        <w:ind w:left="851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709AB19F" w14:textId="77777777" w:rsidR="00404196" w:rsidRPr="004F63D6" w:rsidRDefault="00000000" w:rsidP="004F63D6">
      <w:pPr>
        <w:autoSpaceDE w:val="0"/>
        <w:autoSpaceDN w:val="0"/>
        <w:spacing w:after="0" w:line="240" w:lineRule="auto"/>
        <w:ind w:right="1744"/>
        <w:jc w:val="right"/>
        <w:rPr>
          <w:lang w:val="ru-RU"/>
        </w:rPr>
      </w:pP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и науки Липецкой области</w:t>
      </w:r>
    </w:p>
    <w:p w14:paraId="799D0C48" w14:textId="77777777" w:rsidR="00404196" w:rsidRPr="004F63D6" w:rsidRDefault="00000000" w:rsidP="004F63D6">
      <w:pPr>
        <w:autoSpaceDE w:val="0"/>
        <w:autoSpaceDN w:val="0"/>
        <w:spacing w:after="0" w:line="240" w:lineRule="auto"/>
        <w:ind w:left="1701"/>
        <w:rPr>
          <w:lang w:val="ru-RU"/>
        </w:rPr>
      </w:pP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администрации города Липецка</w:t>
      </w:r>
    </w:p>
    <w:p w14:paraId="18ED192D" w14:textId="1F8DFCEC" w:rsidR="00404196" w:rsidRDefault="00000000" w:rsidP="004F63D6">
      <w:pPr>
        <w:autoSpaceDE w:val="0"/>
        <w:autoSpaceDN w:val="0"/>
        <w:spacing w:after="0" w:line="240" w:lineRule="auto"/>
        <w:ind w:right="270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МБОУ СШ № 68 города Липецка</w:t>
      </w:r>
    </w:p>
    <w:p w14:paraId="252CBCD5" w14:textId="77777777" w:rsidR="004F63D6" w:rsidRPr="004F63D6" w:rsidRDefault="004F63D6" w:rsidP="004F63D6">
      <w:pPr>
        <w:autoSpaceDE w:val="0"/>
        <w:autoSpaceDN w:val="0"/>
        <w:spacing w:after="0" w:line="240" w:lineRule="auto"/>
        <w:ind w:right="2708"/>
        <w:jc w:val="right"/>
        <w:rPr>
          <w:lang w:val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3543"/>
        <w:gridCol w:w="3119"/>
      </w:tblGrid>
      <w:tr w:rsidR="00404196" w14:paraId="7297E310" w14:textId="77777777" w:rsidTr="004F63D6">
        <w:trPr>
          <w:trHeight w:hRule="exact" w:val="274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5AEB7FEE" w14:textId="77777777" w:rsidR="00404196" w:rsidRDefault="0000000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14:paraId="1797AA3A" w14:textId="2899BC14" w:rsidR="00404196" w:rsidRDefault="00404196">
            <w:pPr>
              <w:autoSpaceDE w:val="0"/>
              <w:autoSpaceDN w:val="0"/>
              <w:spacing w:before="48" w:after="0" w:line="230" w:lineRule="auto"/>
              <w:ind w:left="496"/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14:paraId="306A219A" w14:textId="77777777" w:rsidR="00404196" w:rsidRDefault="00000000">
            <w:pPr>
              <w:autoSpaceDE w:val="0"/>
              <w:autoSpaceDN w:val="0"/>
              <w:spacing w:before="4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404196" w14:paraId="27019EAE" w14:textId="77777777" w:rsidTr="004F63D6">
        <w:trPr>
          <w:trHeight w:hRule="exact" w:val="20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47EEE003" w14:textId="77777777" w:rsidR="00404196" w:rsidRDefault="0000000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14:paraId="3214AF07" w14:textId="361D9995" w:rsidR="00404196" w:rsidRDefault="00404196">
            <w:pPr>
              <w:autoSpaceDE w:val="0"/>
              <w:autoSpaceDN w:val="0"/>
              <w:spacing w:after="0" w:line="230" w:lineRule="auto"/>
              <w:ind w:left="496"/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14:paraId="5E8B7483" w14:textId="77777777" w:rsidR="00404196" w:rsidRDefault="00000000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404196" w14:paraId="52444FF6" w14:textId="77777777" w:rsidTr="004F63D6">
        <w:trPr>
          <w:trHeight w:hRule="exact" w:val="484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043151EE" w14:textId="77777777" w:rsidR="00404196" w:rsidRDefault="0000000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14:paraId="7320CD55" w14:textId="525586B4" w:rsidR="00404196" w:rsidRDefault="00000000">
            <w:pPr>
              <w:autoSpaceDE w:val="0"/>
              <w:autoSpaceDN w:val="0"/>
              <w:spacing w:before="19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14:paraId="4C7226B8" w14:textId="77777777" w:rsidR="00404196" w:rsidRDefault="00000000">
            <w:pPr>
              <w:autoSpaceDE w:val="0"/>
              <w:autoSpaceDN w:val="0"/>
              <w:spacing w:before="19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______________Щукина О.А.</w:t>
            </w:r>
          </w:p>
        </w:tc>
      </w:tr>
      <w:tr w:rsidR="00404196" w14:paraId="45030685" w14:textId="77777777" w:rsidTr="004F63D6">
        <w:trPr>
          <w:trHeight w:hRule="exact" w:val="374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56684C39" w14:textId="77777777" w:rsidR="00404196" w:rsidRDefault="00000000">
            <w:pPr>
              <w:autoSpaceDE w:val="0"/>
              <w:autoSpaceDN w:val="0"/>
              <w:spacing w:before="6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МО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14:paraId="7A41129A" w14:textId="581FADA5" w:rsidR="00404196" w:rsidRDefault="00404196">
            <w:pPr>
              <w:autoSpaceDE w:val="0"/>
              <w:autoSpaceDN w:val="0"/>
              <w:spacing w:before="60" w:after="0" w:line="230" w:lineRule="auto"/>
              <w:ind w:left="336"/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14:paraId="2D738D5D" w14:textId="77777777" w:rsidR="00404196" w:rsidRDefault="00000000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№83</w:t>
            </w:r>
          </w:p>
        </w:tc>
      </w:tr>
      <w:tr w:rsidR="00404196" w14:paraId="2A839283" w14:textId="77777777" w:rsidTr="004F63D6">
        <w:trPr>
          <w:trHeight w:hRule="exact" w:val="38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201DFF13" w14:textId="77777777" w:rsidR="00404196" w:rsidRDefault="00000000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______________Курдюкова Л.И.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14:paraId="39CF3ED0" w14:textId="2576C2E6" w:rsidR="00404196" w:rsidRDefault="00404196">
            <w:pPr>
              <w:autoSpaceDE w:val="0"/>
              <w:autoSpaceDN w:val="0"/>
              <w:spacing w:before="94" w:after="0" w:line="230" w:lineRule="auto"/>
              <w:ind w:left="336"/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14:paraId="5EA99344" w14:textId="77777777" w:rsidR="00404196" w:rsidRDefault="00000000">
            <w:pPr>
              <w:autoSpaceDE w:val="0"/>
              <w:autoSpaceDN w:val="0"/>
              <w:spacing w:before="94" w:after="0" w:line="230" w:lineRule="auto"/>
              <w:ind w:right="61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032022 г.</w:t>
            </w:r>
          </w:p>
        </w:tc>
      </w:tr>
    </w:tbl>
    <w:p w14:paraId="14987A44" w14:textId="77777777" w:rsidR="00404196" w:rsidRDefault="00000000">
      <w:pPr>
        <w:autoSpaceDE w:val="0"/>
        <w:autoSpaceDN w:val="0"/>
        <w:spacing w:before="122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Протокол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№4</w:t>
      </w:r>
    </w:p>
    <w:p w14:paraId="389751E7" w14:textId="77777777" w:rsidR="00404196" w:rsidRDefault="00000000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"21" 032022 г.</w:t>
      </w:r>
    </w:p>
    <w:p w14:paraId="0C42FF5E" w14:textId="77777777" w:rsidR="004F63D6" w:rsidRDefault="004F63D6" w:rsidP="004F63D6">
      <w:pPr>
        <w:autoSpaceDE w:val="0"/>
        <w:autoSpaceDN w:val="0"/>
        <w:spacing w:after="0" w:line="240" w:lineRule="auto"/>
        <w:ind w:right="308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14:paraId="487E662C" w14:textId="77777777" w:rsidR="004F63D6" w:rsidRDefault="004F63D6" w:rsidP="004F63D6">
      <w:pPr>
        <w:autoSpaceDE w:val="0"/>
        <w:autoSpaceDN w:val="0"/>
        <w:spacing w:after="0" w:line="240" w:lineRule="auto"/>
        <w:ind w:right="308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14:paraId="2AE4DAE9" w14:textId="77777777" w:rsidR="004F63D6" w:rsidRDefault="004F63D6" w:rsidP="004F63D6">
      <w:pPr>
        <w:autoSpaceDE w:val="0"/>
        <w:autoSpaceDN w:val="0"/>
        <w:spacing w:after="0" w:line="240" w:lineRule="auto"/>
        <w:ind w:right="308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14:paraId="58A64213" w14:textId="77777777" w:rsidR="004F63D6" w:rsidRDefault="004F63D6" w:rsidP="004F63D6">
      <w:pPr>
        <w:autoSpaceDE w:val="0"/>
        <w:autoSpaceDN w:val="0"/>
        <w:spacing w:after="0" w:line="240" w:lineRule="auto"/>
        <w:ind w:right="308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14:paraId="5DB1CDFE" w14:textId="77777777" w:rsidR="004F63D6" w:rsidRDefault="004F63D6" w:rsidP="004F63D6">
      <w:pPr>
        <w:autoSpaceDE w:val="0"/>
        <w:autoSpaceDN w:val="0"/>
        <w:spacing w:after="0" w:line="240" w:lineRule="auto"/>
        <w:ind w:right="308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14:paraId="55F6C1E9" w14:textId="77777777" w:rsidR="004F63D6" w:rsidRDefault="004F63D6" w:rsidP="004F63D6">
      <w:pPr>
        <w:autoSpaceDE w:val="0"/>
        <w:autoSpaceDN w:val="0"/>
        <w:spacing w:after="0" w:line="240" w:lineRule="auto"/>
        <w:ind w:right="308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14:paraId="3CC0A43D" w14:textId="77777777" w:rsidR="004F63D6" w:rsidRDefault="004F63D6" w:rsidP="004F63D6">
      <w:pPr>
        <w:autoSpaceDE w:val="0"/>
        <w:autoSpaceDN w:val="0"/>
        <w:spacing w:after="0" w:line="240" w:lineRule="auto"/>
        <w:ind w:right="308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14:paraId="7AC001F3" w14:textId="77777777" w:rsidR="004F63D6" w:rsidRDefault="004F63D6" w:rsidP="004F63D6">
      <w:pPr>
        <w:autoSpaceDE w:val="0"/>
        <w:autoSpaceDN w:val="0"/>
        <w:spacing w:after="0" w:line="240" w:lineRule="auto"/>
        <w:ind w:right="308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14:paraId="311059A8" w14:textId="77777777" w:rsidR="004F63D6" w:rsidRDefault="004F63D6" w:rsidP="004F63D6">
      <w:pPr>
        <w:autoSpaceDE w:val="0"/>
        <w:autoSpaceDN w:val="0"/>
        <w:spacing w:after="0" w:line="240" w:lineRule="auto"/>
        <w:ind w:right="308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14:paraId="202DE489" w14:textId="3317BF3D" w:rsidR="00404196" w:rsidRPr="004F63D6" w:rsidRDefault="00000000" w:rsidP="004F63D6">
      <w:pPr>
        <w:autoSpaceDE w:val="0"/>
        <w:autoSpaceDN w:val="0"/>
        <w:spacing w:after="0" w:line="240" w:lineRule="auto"/>
        <w:ind w:right="3080"/>
        <w:jc w:val="right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1BA5188A" w14:textId="77777777" w:rsidR="00404196" w:rsidRPr="004F63D6" w:rsidRDefault="00000000" w:rsidP="004F63D6">
      <w:pPr>
        <w:autoSpaceDE w:val="0"/>
        <w:autoSpaceDN w:val="0"/>
        <w:spacing w:after="0" w:line="240" w:lineRule="auto"/>
        <w:ind w:right="2002"/>
        <w:jc w:val="right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НАЧАЛЬНОГО ОБЩЕГО ОБРАЗОВАНИЯ</w:t>
      </w:r>
    </w:p>
    <w:p w14:paraId="27AB2586" w14:textId="77777777" w:rsidR="00404196" w:rsidRPr="004F63D6" w:rsidRDefault="00000000" w:rsidP="004F63D6">
      <w:pPr>
        <w:autoSpaceDE w:val="0"/>
        <w:autoSpaceDN w:val="0"/>
        <w:spacing w:after="0" w:line="240" w:lineRule="auto"/>
        <w:ind w:right="3852"/>
        <w:jc w:val="right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1976341)</w:t>
      </w:r>
    </w:p>
    <w:p w14:paraId="6BCB52C7" w14:textId="77777777" w:rsidR="00404196" w:rsidRPr="004F63D6" w:rsidRDefault="00000000" w:rsidP="004F63D6">
      <w:pPr>
        <w:autoSpaceDE w:val="0"/>
        <w:autoSpaceDN w:val="0"/>
        <w:spacing w:after="0" w:line="240" w:lineRule="auto"/>
        <w:ind w:right="3374"/>
        <w:jc w:val="right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</w:p>
    <w:p w14:paraId="723398F9" w14:textId="77777777" w:rsidR="00404196" w:rsidRPr="004F63D6" w:rsidRDefault="00000000" w:rsidP="004F63D6">
      <w:pPr>
        <w:autoSpaceDE w:val="0"/>
        <w:autoSpaceDN w:val="0"/>
        <w:spacing w:after="0" w:line="240" w:lineRule="auto"/>
        <w:ind w:right="2996"/>
        <w:jc w:val="right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«ОКРУЖАЮЩИЙ МИР»</w:t>
      </w:r>
    </w:p>
    <w:p w14:paraId="40806BE3" w14:textId="77777777" w:rsidR="00404196" w:rsidRPr="004F63D6" w:rsidRDefault="00000000" w:rsidP="004F63D6">
      <w:pPr>
        <w:autoSpaceDE w:val="0"/>
        <w:autoSpaceDN w:val="0"/>
        <w:spacing w:after="0" w:line="240" w:lineRule="auto"/>
        <w:ind w:right="1974"/>
        <w:jc w:val="right"/>
        <w:rPr>
          <w:lang w:val="ru-RU"/>
        </w:rPr>
      </w:pP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(для 1-4 классов образовательных организаций)</w:t>
      </w:r>
    </w:p>
    <w:p w14:paraId="19B746EE" w14:textId="77777777" w:rsidR="00404196" w:rsidRPr="004F63D6" w:rsidRDefault="00404196" w:rsidP="004F63D6">
      <w:pPr>
        <w:spacing w:after="0" w:line="240" w:lineRule="auto"/>
        <w:rPr>
          <w:lang w:val="ru-RU"/>
        </w:rPr>
      </w:pPr>
    </w:p>
    <w:p w14:paraId="391FA86C" w14:textId="5B4C5B58" w:rsidR="00404196" w:rsidRDefault="00404196">
      <w:pPr>
        <w:autoSpaceDE w:val="0"/>
        <w:autoSpaceDN w:val="0"/>
        <w:spacing w:after="1816" w:line="220" w:lineRule="exact"/>
        <w:rPr>
          <w:lang w:val="ru-RU"/>
        </w:rPr>
      </w:pPr>
    </w:p>
    <w:p w14:paraId="5C280D89" w14:textId="77777777" w:rsidR="004F63D6" w:rsidRPr="004F63D6" w:rsidRDefault="004F63D6">
      <w:pPr>
        <w:autoSpaceDE w:val="0"/>
        <w:autoSpaceDN w:val="0"/>
        <w:spacing w:after="1816" w:line="220" w:lineRule="exact"/>
        <w:rPr>
          <w:lang w:val="ru-RU"/>
        </w:rPr>
      </w:pPr>
    </w:p>
    <w:p w14:paraId="0E8D0AEF" w14:textId="77777777" w:rsidR="00404196" w:rsidRPr="00C62B3E" w:rsidRDefault="00000000">
      <w:pPr>
        <w:autoSpaceDE w:val="0"/>
        <w:autoSpaceDN w:val="0"/>
        <w:spacing w:after="0" w:line="230" w:lineRule="auto"/>
        <w:ind w:right="3798"/>
        <w:jc w:val="right"/>
        <w:rPr>
          <w:lang w:val="ru-RU"/>
        </w:rPr>
      </w:pPr>
      <w:r w:rsidRPr="00C62B3E">
        <w:rPr>
          <w:rFonts w:ascii="Times New Roman" w:eastAsia="Times New Roman" w:hAnsi="Times New Roman"/>
          <w:color w:val="000000"/>
          <w:sz w:val="24"/>
          <w:lang w:val="ru-RU"/>
        </w:rPr>
        <w:t>Липецк 2022</w:t>
      </w:r>
    </w:p>
    <w:p w14:paraId="53E9222E" w14:textId="77777777" w:rsidR="00404196" w:rsidRPr="00C62B3E" w:rsidRDefault="00404196">
      <w:pPr>
        <w:rPr>
          <w:lang w:val="ru-RU"/>
        </w:rPr>
        <w:sectPr w:rsidR="00404196" w:rsidRPr="00C62B3E">
          <w:pgSz w:w="11900" w:h="16840"/>
          <w:pgMar w:top="1440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31D110C2" w14:textId="77777777" w:rsidR="00404196" w:rsidRPr="00C62B3E" w:rsidRDefault="00404196">
      <w:pPr>
        <w:autoSpaceDE w:val="0"/>
        <w:autoSpaceDN w:val="0"/>
        <w:spacing w:after="78" w:line="220" w:lineRule="exact"/>
        <w:rPr>
          <w:lang w:val="ru-RU"/>
        </w:rPr>
      </w:pPr>
    </w:p>
    <w:p w14:paraId="2F2D8776" w14:textId="77777777" w:rsidR="00C62B3E" w:rsidRPr="00C62B3E" w:rsidRDefault="00C62B3E" w:rsidP="00C62B3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  <w:t>ПОЯСНИТЕЛЬНАЯ ЗАПИСКА</w:t>
      </w:r>
    </w:p>
    <w:p w14:paraId="00B27570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59500CAC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6F030B28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Содержание обучения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раскрывает  содержательные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 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средствами  учебного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  предмета  «Окружающий  мир» с   учётом   возрастных   особенностей   младших  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62CFFFAE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14:paraId="6090A3AE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27E43283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Представлены также способы организации дифференцированного обучения.</w:t>
      </w:r>
    </w:p>
    <w:p w14:paraId="78729F6E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культурного  стандарта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.</w:t>
      </w:r>
    </w:p>
    <w:p w14:paraId="605B48FA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290B8F24" w14:textId="77777777" w:rsidR="00C62B3E" w:rsidRPr="00C62B3E" w:rsidRDefault="00C62B3E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14:paraId="3B7F1645" w14:textId="77777777" w:rsidR="00C62B3E" w:rsidRPr="00C62B3E" w:rsidRDefault="00C62B3E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развитие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умений  и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14:paraId="158625C4" w14:textId="77777777" w:rsidR="00C62B3E" w:rsidRPr="00C62B3E" w:rsidRDefault="00C62B3E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14:paraId="56639BBB" w14:textId="77777777" w:rsidR="00C62B3E" w:rsidRPr="00C62B3E" w:rsidRDefault="00C62B3E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людям,  уважительного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  отношения  к их взглядам, мнению и индивидуальности</w:t>
      </w:r>
    </w:p>
    <w:p w14:paraId="465A325E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14:paraId="0D4B2D66" w14:textId="77777777" w:rsidR="00C62B3E" w:rsidRPr="00C62B3E" w:rsidRDefault="00C62B3E">
      <w:pPr>
        <w:numPr>
          <w:ilvl w:val="0"/>
          <w:numId w:val="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раскрытие роли человека в природе и обществе; </w:t>
      </w:r>
    </w:p>
    <w:p w14:paraId="18194F17" w14:textId="77777777" w:rsidR="00C62B3E" w:rsidRPr="00C62B3E" w:rsidRDefault="00C62B3E">
      <w:pPr>
        <w:numPr>
          <w:ilvl w:val="0"/>
          <w:numId w:val="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1DFBDF34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Общее число часов, отведённых на изучение курса «Окружающий мир», — 270 ч (два часа в неделю в каждом классе): 1 класс — 66 ч, 2 класс — 68 ч, 3 класс — 68 ч, 4 класс — 68 ч.</w:t>
      </w:r>
    </w:p>
    <w:p w14:paraId="62AE8A0E" w14:textId="77777777" w:rsidR="00C62B3E" w:rsidRPr="00C62B3E" w:rsidRDefault="00C62B3E" w:rsidP="00C62B3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  <w:t>СОДЕРЖАНИЕ УЧЕБНОГО ПРЕДМЕТА </w:t>
      </w:r>
    </w:p>
    <w:p w14:paraId="5CF335D1" w14:textId="77777777" w:rsidR="00C62B3E" w:rsidRPr="00C62B3E" w:rsidRDefault="00C62B3E" w:rsidP="00C62B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1 КЛАСС</w:t>
      </w:r>
    </w:p>
    <w:p w14:paraId="796480FE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Человек и общество</w:t>
      </w:r>
    </w:p>
    <w:p w14:paraId="1FB589F6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127A553F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14:paraId="7A25122C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рукотворного  мира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.    Правила поведения в социуме.</w:t>
      </w:r>
    </w:p>
    <w:p w14:paraId="7B371C57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Человек и природа</w:t>
      </w:r>
    </w:p>
    <w:p w14:paraId="0C472746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14:paraId="20BA710A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2B8F407C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Мир животных Разные группы животных (звери, насекомые, птицы, рыбы и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др. )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. Домашние и дикие животные (различия в условиях жизни). Забота о домашних питомцах.</w:t>
      </w:r>
    </w:p>
    <w:p w14:paraId="31A9A333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Правила безопасной жизни</w:t>
      </w:r>
    </w:p>
    <w:p w14:paraId="53E6A050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14:paraId="51A0ED29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25B71E67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7D162D75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Универсальные учебные действия (пропедевтический уровень)</w:t>
      </w:r>
    </w:p>
    <w:p w14:paraId="56DACBC0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Познавательные универсальные учебные действия:</w:t>
      </w:r>
    </w:p>
    <w:p w14:paraId="22C77478" w14:textId="77777777" w:rsidR="00C62B3E" w:rsidRPr="00C62B3E" w:rsidRDefault="00C62B3E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14:paraId="58CBF2C3" w14:textId="77777777" w:rsidR="00C62B3E" w:rsidRPr="00C62B3E" w:rsidRDefault="00C62B3E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14:paraId="232D1482" w14:textId="77777777" w:rsidR="00C62B3E" w:rsidRPr="00C62B3E" w:rsidRDefault="00C62B3E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приводить примеры лиственных и хвойных растений, сравнивать их, устанавливать различия во внешнем виде.</w:t>
      </w:r>
    </w:p>
    <w:p w14:paraId="137887C3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Работа с информацией:</w:t>
      </w:r>
    </w:p>
    <w:p w14:paraId="11FCF0BA" w14:textId="77777777" w:rsidR="00C62B3E" w:rsidRPr="00C62B3E" w:rsidRDefault="00C62B3E">
      <w:pPr>
        <w:numPr>
          <w:ilvl w:val="0"/>
          <w:numId w:val="1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понимать, что информация может быть представлена в разной форме — текста, иллюстраций, видео, таблицы; </w:t>
      </w:r>
    </w:p>
    <w:p w14:paraId="2FABBB7B" w14:textId="77777777" w:rsidR="00C62B3E" w:rsidRPr="00C62B3E" w:rsidRDefault="00C62B3E">
      <w:pPr>
        <w:numPr>
          <w:ilvl w:val="0"/>
          <w:numId w:val="1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соотносить иллюстрацию явления (объекта, предмета) с его названием.</w:t>
      </w:r>
    </w:p>
    <w:p w14:paraId="6A442217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Коммуникативные универсальные учебные действия:</w:t>
      </w:r>
    </w:p>
    <w:p w14:paraId="52DCC657" w14:textId="77777777" w:rsidR="00C62B3E" w:rsidRPr="00C62B3E" w:rsidRDefault="00C62B3E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14:paraId="7AB1C65A" w14:textId="77777777" w:rsidR="00C62B3E" w:rsidRPr="00C62B3E" w:rsidRDefault="00C62B3E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14:paraId="1113673B" w14:textId="77777777" w:rsidR="00C62B3E" w:rsidRPr="00C62B3E" w:rsidRDefault="00C62B3E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соотносить  предметы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   декоративно-прикладного   искусства с принадлежностью народу РФ, описывать предмет по предложенному плану; </w:t>
      </w:r>
    </w:p>
    <w:p w14:paraId="306BF1B7" w14:textId="77777777" w:rsidR="00C62B3E" w:rsidRPr="00C62B3E" w:rsidRDefault="00C62B3E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описывать по предложенному плану время года, передавать в рассказе своё отношение к природным явлениям; </w:t>
      </w:r>
    </w:p>
    <w:p w14:paraId="3824C48F" w14:textId="77777777" w:rsidR="00C62B3E" w:rsidRPr="00C62B3E" w:rsidRDefault="00C62B3E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домашних и диких животных, объяснять, чем они различаются.</w:t>
      </w:r>
    </w:p>
    <w:p w14:paraId="75957BEF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Регулятивные универсальные учебные действия:</w:t>
      </w:r>
    </w:p>
    <w:p w14:paraId="02C085CD" w14:textId="77777777" w:rsidR="00C62B3E" w:rsidRPr="00C62B3E" w:rsidRDefault="00C62B3E">
      <w:pPr>
        <w:numPr>
          <w:ilvl w:val="0"/>
          <w:numId w:val="1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14:paraId="2ED9B442" w14:textId="77777777" w:rsidR="00C62B3E" w:rsidRPr="00C62B3E" w:rsidRDefault="00C62B3E">
      <w:pPr>
        <w:numPr>
          <w:ilvl w:val="0"/>
          <w:numId w:val="1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оценивать выполнение правил безопасного поведения на дорогах и улицах другими детьми, выполнять самооценку; </w:t>
      </w:r>
    </w:p>
    <w:p w14:paraId="70E516F3" w14:textId="77777777" w:rsidR="00C62B3E" w:rsidRPr="00C62B3E" w:rsidRDefault="00C62B3E">
      <w:pPr>
        <w:numPr>
          <w:ilvl w:val="0"/>
          <w:numId w:val="1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электро</w:t>
      </w:r>
      <w:proofErr w:type="spell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 и газовыми приборами.</w:t>
      </w:r>
    </w:p>
    <w:p w14:paraId="1FAE6A5B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Совместная деятельность:</w:t>
      </w:r>
    </w:p>
    <w:p w14:paraId="0132E520" w14:textId="77777777" w:rsidR="00C62B3E" w:rsidRPr="00C62B3E" w:rsidRDefault="00C62B3E">
      <w:pPr>
        <w:numPr>
          <w:ilvl w:val="0"/>
          <w:numId w:val="1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188CBBB8" w14:textId="77777777" w:rsidR="00C62B3E" w:rsidRPr="00C62B3E" w:rsidRDefault="00C62B3E" w:rsidP="00C62B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2 КЛАСС</w:t>
      </w:r>
    </w:p>
    <w:p w14:paraId="6A0A3312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Человек и общество</w:t>
      </w:r>
    </w:p>
    <w:p w14:paraId="24562BD8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Наша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Родина  —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  Россия,  Российская  Федерация  Россия  и её столица на карте. Государственные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символы  России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.  Москва — столица России. Святыни Москвы — святыни России: Кремль, Красная площадь, Большой театр и др.  Характеристика отдельных исторических событий, связанных с Москвой (основание Москвы, строительство Кремля и др.).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Герб  Москвы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.  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Расположение  Москвы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  на  карте.  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Города  России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.  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18DCC7A7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Семья. Семейные ценности и традиции. Родословная. Составление схемы родословного древа, истории семьи.</w:t>
      </w:r>
    </w:p>
    <w:p w14:paraId="68E3FE66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14:paraId="0DA379C2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Человек и природа</w:t>
      </w:r>
    </w:p>
    <w:p w14:paraId="5382ADC4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57510B13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Многообразие растений. Деревья, кустарники, травы. Дикорастущие и культурные растения.   Связи в природе.  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5B22ADB2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5C6E5EAD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Правила безопасной жизни</w:t>
      </w:r>
    </w:p>
    <w:p w14:paraId="11330AF6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14:paraId="6E38395C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Универсальные учебные действия (пропедевтический уровень)</w:t>
      </w:r>
    </w:p>
    <w:p w14:paraId="7DFD6EE3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Познавательные универсальные учебные действия:</w:t>
      </w:r>
    </w:p>
    <w:p w14:paraId="7E93ED07" w14:textId="77777777" w:rsidR="00C62B3E" w:rsidRPr="00C62B3E" w:rsidRDefault="00C62B3E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ориентироваться в методах познания природы (наблюдение, опыт, сравнение, измерение); </w:t>
      </w:r>
    </w:p>
    <w:p w14:paraId="0BF91B69" w14:textId="77777777" w:rsidR="00C62B3E" w:rsidRPr="00C62B3E" w:rsidRDefault="00C62B3E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 основе наблюдения определять состояние вещества (жидкое, твёрдое, газообразное); </w:t>
      </w:r>
    </w:p>
    <w:p w14:paraId="6E9D33FA" w14:textId="77777777" w:rsidR="00C62B3E" w:rsidRPr="00C62B3E" w:rsidRDefault="00C62B3E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различать символы РФ; </w:t>
      </w:r>
    </w:p>
    <w:p w14:paraId="1FDFFDCD" w14:textId="77777777" w:rsidR="00C62B3E" w:rsidRPr="00C62B3E" w:rsidRDefault="00C62B3E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различать деревья, кустарники, травы; приводить примеры (в пределах изученного); </w:t>
      </w:r>
    </w:p>
    <w:p w14:paraId="6F185E3D" w14:textId="77777777" w:rsidR="00C62B3E" w:rsidRPr="00C62B3E" w:rsidRDefault="00C62B3E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группировать растения: дикорастущие и культурные; лекарственные и ядовитые (в пределах изученного); </w:t>
      </w:r>
    </w:p>
    <w:p w14:paraId="14E42FEA" w14:textId="77777777" w:rsidR="00C62B3E" w:rsidRPr="00C62B3E" w:rsidRDefault="00C62B3E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различать прошлое, настоящее, будущее.</w:t>
      </w:r>
    </w:p>
    <w:p w14:paraId="110EF143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Работа с информацией:</w:t>
      </w:r>
    </w:p>
    <w:p w14:paraId="054A553C" w14:textId="77777777" w:rsidR="00C62B3E" w:rsidRPr="00C62B3E" w:rsidRDefault="00C62B3E">
      <w:pPr>
        <w:numPr>
          <w:ilvl w:val="0"/>
          <w:numId w:val="1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различать информацию, представленную в тексте, графически, аудиовизуально; </w:t>
      </w:r>
    </w:p>
    <w:p w14:paraId="0FB493A0" w14:textId="77777777" w:rsidR="00C62B3E" w:rsidRPr="00C62B3E" w:rsidRDefault="00C62B3E">
      <w:pPr>
        <w:numPr>
          <w:ilvl w:val="0"/>
          <w:numId w:val="1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читать информацию, представленную в схеме, таблице; </w:t>
      </w:r>
    </w:p>
    <w:p w14:paraId="1D9016C7" w14:textId="77777777" w:rsidR="00C62B3E" w:rsidRPr="00C62B3E" w:rsidRDefault="00C62B3E">
      <w:pPr>
        <w:numPr>
          <w:ilvl w:val="0"/>
          <w:numId w:val="1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используя текстовую информацию, заполнять таблицы; дополнять схемы; </w:t>
      </w:r>
    </w:p>
    <w:p w14:paraId="3BC685DE" w14:textId="77777777" w:rsidR="00C62B3E" w:rsidRPr="00C62B3E" w:rsidRDefault="00C62B3E">
      <w:pPr>
        <w:numPr>
          <w:ilvl w:val="0"/>
          <w:numId w:val="1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соотносить пример (рисунок, предложенную ситуацию) со временем протекания.</w:t>
      </w:r>
    </w:p>
    <w:p w14:paraId="4A0A6A9E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Коммуникативные универсальные учебные действия:</w:t>
      </w:r>
    </w:p>
    <w:p w14:paraId="0CA9087E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1. ориентироваться в терминах (понятиях), соотносить их с краткой характеристикой:</w:t>
      </w:r>
    </w:p>
    <w:p w14:paraId="4BB77C20" w14:textId="77777777" w:rsidR="00C62B3E" w:rsidRPr="00C62B3E" w:rsidRDefault="00C62B3E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14:paraId="5921B3DC" w14:textId="77777777" w:rsidR="00C62B3E" w:rsidRPr="00C62B3E" w:rsidRDefault="00C62B3E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понятия и термины, связанные с миром природы (среда обитания, тело, явление, вещество; заповедник); </w:t>
      </w:r>
    </w:p>
    <w:p w14:paraId="7CFDEFC3" w14:textId="77777777" w:rsidR="00C62B3E" w:rsidRPr="00C62B3E" w:rsidRDefault="00C62B3E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14:paraId="34E3FACF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2. описывать условия жизни на Земле, отличие нашей планеты от других планет Солнечной системы;</w:t>
      </w:r>
    </w:p>
    <w:p w14:paraId="2919B17D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</w:t>
      </w:r>
    </w:p>
    <w:p w14:paraId="59BADD87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70D16B11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5. приводить примеры растений и животных, занесённых в Красную книгу России (на примере своей местности);</w:t>
      </w:r>
    </w:p>
    <w:p w14:paraId="2D056203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6. описывать современные события от имени их участника.</w:t>
      </w:r>
    </w:p>
    <w:p w14:paraId="428DEA3A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Регулятивные универсальные учебные действия:</w:t>
      </w:r>
    </w:p>
    <w:p w14:paraId="595F8471" w14:textId="77777777" w:rsidR="00C62B3E" w:rsidRPr="00C62B3E" w:rsidRDefault="00C62B3E">
      <w:pPr>
        <w:numPr>
          <w:ilvl w:val="0"/>
          <w:numId w:val="1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следовать образцу, предложенному плану и инструкции при решении учебной задачи;</w:t>
      </w:r>
    </w:p>
    <w:p w14:paraId="4068C6EE" w14:textId="77777777" w:rsidR="00C62B3E" w:rsidRPr="00C62B3E" w:rsidRDefault="00C62B3E">
      <w:pPr>
        <w:numPr>
          <w:ilvl w:val="0"/>
          <w:numId w:val="1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контролировать с небольшой помощью учителя последовательность действий по решению учебной задачи; </w:t>
      </w:r>
    </w:p>
    <w:p w14:paraId="0EA4772C" w14:textId="77777777" w:rsidR="00C62B3E" w:rsidRPr="00C62B3E" w:rsidRDefault="00C62B3E">
      <w:pPr>
        <w:numPr>
          <w:ilvl w:val="0"/>
          <w:numId w:val="1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14:paraId="567C9D3D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Совместная деятельность:</w:t>
      </w:r>
    </w:p>
    <w:p w14:paraId="05A9073A" w14:textId="77777777" w:rsidR="00C62B3E" w:rsidRPr="00C62B3E" w:rsidRDefault="00C62B3E">
      <w:pPr>
        <w:numPr>
          <w:ilvl w:val="0"/>
          <w:numId w:val="1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14:paraId="4086FC49" w14:textId="77777777" w:rsidR="00C62B3E" w:rsidRPr="00C62B3E" w:rsidRDefault="00C62B3E">
      <w:pPr>
        <w:numPr>
          <w:ilvl w:val="0"/>
          <w:numId w:val="1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14:paraId="1589498C" w14:textId="77777777" w:rsidR="00C62B3E" w:rsidRPr="00C62B3E" w:rsidRDefault="00C62B3E">
      <w:pPr>
        <w:numPr>
          <w:ilvl w:val="0"/>
          <w:numId w:val="1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14:paraId="4ED74F35" w14:textId="77777777" w:rsidR="00C62B3E" w:rsidRPr="00C62B3E" w:rsidRDefault="00C62B3E">
      <w:pPr>
        <w:numPr>
          <w:ilvl w:val="0"/>
          <w:numId w:val="1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определять причины возможных конфликтов, выбирать (из предложенных) способы их разрешения.</w:t>
      </w:r>
    </w:p>
    <w:p w14:paraId="35068BCE" w14:textId="77777777" w:rsidR="00C62B3E" w:rsidRPr="00C62B3E" w:rsidRDefault="00C62B3E" w:rsidP="00C62B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3 КЛАСС</w:t>
      </w:r>
    </w:p>
    <w:p w14:paraId="572E38B9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Человек и общество</w:t>
      </w:r>
    </w:p>
    <w:p w14:paraId="2342F7B6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B25C72C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Семья — коллектив близких, родных людей. Семейный бюджет, доходы и расходы семьи.  Уважение к семейным ценностям.</w:t>
      </w:r>
    </w:p>
    <w:p w14:paraId="5356DCD1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4662251A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Значение труда в жизни человека и общества.  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3E3634DB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Страны и народы мира. Памятники природы и культуры — символы стран, в которых они находятся.</w:t>
      </w:r>
    </w:p>
    <w:p w14:paraId="40968A4E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Человек и природа</w:t>
      </w:r>
    </w:p>
    <w:p w14:paraId="6A449685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Методы изучения природы. Карта мира. Материки и части света. Вещество. Разнообразие веществ в окружающем мире.</w:t>
      </w:r>
    </w:p>
    <w:p w14:paraId="644F5165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Примеры веществ: соль, сахар, вода, природный газ. Твёрдые тела, жидкости, </w:t>
      </w:r>
      <w:proofErr w:type="spell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газы</w:t>
      </w:r>
      <w:proofErr w:type="spell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. Простейшие практические работы с веществами, жидкостями, газами. Воздух — смесь газов.  Свойства воздуха. Значение воздуха для растений, животных, человека. Вода.  Свойства воды.  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   Почва, её состав, значение для живой природы и хозяйственной жизни человека.</w:t>
      </w:r>
    </w:p>
    <w:p w14:paraId="51F26ACE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 Условия, необходимые для жизни растения (свет, тепло, воздух, вода). Наблюдение роста растений, фиксация изменений. Растения родного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края,  названия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  и краткая характеристика на основе наблюдений. Охрана растений.</w:t>
      </w:r>
    </w:p>
    <w:p w14:paraId="5BF835E1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5C37D8CC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плодов  и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  семян 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14:paraId="6584DEB4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</w:t>
      </w:r>
    </w:p>
    <w:p w14:paraId="35607C01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Правила безопасной жизни</w:t>
      </w:r>
    </w:p>
    <w:p w14:paraId="5181F952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 </w:t>
      </w:r>
    </w:p>
    <w:p w14:paraId="02469928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Универсальные учебные действия.</w:t>
      </w:r>
    </w:p>
    <w:p w14:paraId="696E4941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Познавательные универсальные учебные действия:</w:t>
      </w:r>
    </w:p>
    <w:p w14:paraId="46FD2585" w14:textId="77777777" w:rsidR="00C62B3E" w:rsidRPr="00C62B3E" w:rsidRDefault="00C62B3E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14:paraId="7895472A" w14:textId="77777777" w:rsidR="00C62B3E" w:rsidRPr="00C62B3E" w:rsidRDefault="00C62B3E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устанавливать зависимость между внешним видом, особенностями поведения и условиями жизни животного; </w:t>
      </w:r>
    </w:p>
    <w:p w14:paraId="11D80D06" w14:textId="77777777" w:rsidR="00C62B3E" w:rsidRPr="00C62B3E" w:rsidRDefault="00C62B3E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14:paraId="28784EE9" w14:textId="77777777" w:rsidR="00C62B3E" w:rsidRPr="00C62B3E" w:rsidRDefault="00C62B3E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моделировать цепи питания в природном сообществе; </w:t>
      </w:r>
    </w:p>
    <w:p w14:paraId="2A780F2C" w14:textId="77777777" w:rsidR="00C62B3E" w:rsidRPr="00C62B3E" w:rsidRDefault="00C62B3E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5AEACC3F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Работа с информацией:</w:t>
      </w:r>
    </w:p>
    <w:p w14:paraId="7CAA6EBD" w14:textId="77777777" w:rsidR="00C62B3E" w:rsidRPr="00C62B3E" w:rsidRDefault="00C62B3E">
      <w:pPr>
        <w:numPr>
          <w:ilvl w:val="0"/>
          <w:numId w:val="2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14:paraId="31675168" w14:textId="77777777" w:rsidR="00C62B3E" w:rsidRPr="00C62B3E" w:rsidRDefault="00C62B3E">
      <w:pPr>
        <w:numPr>
          <w:ilvl w:val="0"/>
          <w:numId w:val="2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14:paraId="63AAC949" w14:textId="77777777" w:rsidR="00C62B3E" w:rsidRPr="00C62B3E" w:rsidRDefault="00C62B3E">
      <w:pPr>
        <w:numPr>
          <w:ilvl w:val="0"/>
          <w:numId w:val="2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читать несложные планы, соотносить условные обозначения с изображёнными объектами; </w:t>
      </w:r>
    </w:p>
    <w:p w14:paraId="29F8F2CD" w14:textId="77777777" w:rsidR="00C62B3E" w:rsidRPr="00C62B3E" w:rsidRDefault="00C62B3E">
      <w:pPr>
        <w:numPr>
          <w:ilvl w:val="0"/>
          <w:numId w:val="2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14:paraId="4E8770EC" w14:textId="77777777" w:rsidR="00C62B3E" w:rsidRPr="00C62B3E" w:rsidRDefault="00C62B3E">
      <w:pPr>
        <w:numPr>
          <w:ilvl w:val="0"/>
          <w:numId w:val="2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безопасности при работе в информационной среде. </w:t>
      </w:r>
    </w:p>
    <w:p w14:paraId="3D03EE64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Коммуникативные универсальные учебные действия:</w:t>
      </w:r>
    </w:p>
    <w:p w14:paraId="5ADD584E" w14:textId="77777777" w:rsidR="00C62B3E" w:rsidRPr="00C62B3E" w:rsidRDefault="00C62B3E">
      <w:pPr>
        <w:numPr>
          <w:ilvl w:val="0"/>
          <w:numId w:val="2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ориентироваться в понятиях, соотносить понятия и термины с их краткой характеристикой:</w:t>
      </w:r>
    </w:p>
    <w:p w14:paraId="78918A57" w14:textId="77777777" w:rsidR="00C62B3E" w:rsidRPr="00C62B3E" w:rsidRDefault="00C62B3E">
      <w:pPr>
        <w:numPr>
          <w:ilvl w:val="0"/>
          <w:numId w:val="2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понятия и термины, связанные с социальным миром (безопасность, семейный бюджет, памятник культуры); </w:t>
      </w:r>
    </w:p>
    <w:p w14:paraId="02751BED" w14:textId="77777777" w:rsidR="00C62B3E" w:rsidRPr="00C62B3E" w:rsidRDefault="00C62B3E">
      <w:pPr>
        <w:numPr>
          <w:ilvl w:val="0"/>
          <w:numId w:val="2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14:paraId="61BD115D" w14:textId="77777777" w:rsidR="00C62B3E" w:rsidRPr="00C62B3E" w:rsidRDefault="00C62B3E">
      <w:pPr>
        <w:numPr>
          <w:ilvl w:val="0"/>
          <w:numId w:val="2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2D4FF474" w14:textId="77777777" w:rsidR="00C62B3E" w:rsidRPr="00C62B3E" w:rsidRDefault="00C62B3E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описывать (характеризовать) условия жизни на Земле;</w:t>
      </w:r>
    </w:p>
    <w:p w14:paraId="6F61E48C" w14:textId="77777777" w:rsidR="00C62B3E" w:rsidRPr="00C62B3E" w:rsidRDefault="00C62B3E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 основе сравнения объектов природы описывать схожие, различные, индивидуальные признаки; </w:t>
      </w:r>
    </w:p>
    <w:p w14:paraId="1989C9F8" w14:textId="77777777" w:rsidR="00C62B3E" w:rsidRPr="00C62B3E" w:rsidRDefault="00C62B3E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приводить примеры, кратко характеризовать представителей разных царств природы; </w:t>
      </w:r>
    </w:p>
    <w:p w14:paraId="5615F35A" w14:textId="77777777" w:rsidR="00C62B3E" w:rsidRPr="00C62B3E" w:rsidRDefault="00C62B3E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называть признаки (характеризовать) животного (растения) как живого организма; </w:t>
      </w:r>
    </w:p>
    <w:p w14:paraId="2325AFBE" w14:textId="77777777" w:rsidR="00C62B3E" w:rsidRPr="00C62B3E" w:rsidRDefault="00C62B3E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описывать (характеризовать) отдельные страницы истории нашей страны (в пределах изученного).</w:t>
      </w:r>
    </w:p>
    <w:p w14:paraId="77D3E303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Регулятивные универсальные учебные действия:</w:t>
      </w:r>
    </w:p>
    <w:p w14:paraId="16B8E5E0" w14:textId="77777777" w:rsidR="00C62B3E" w:rsidRPr="00C62B3E" w:rsidRDefault="00C62B3E">
      <w:pPr>
        <w:numPr>
          <w:ilvl w:val="0"/>
          <w:numId w:val="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планировать шаги по решению учебной задачи, контролировать свои действия (при небольшой помощи учителя); </w:t>
      </w:r>
    </w:p>
    <w:p w14:paraId="4E57788C" w14:textId="77777777" w:rsidR="00C62B3E" w:rsidRPr="00C62B3E" w:rsidRDefault="00C62B3E">
      <w:pPr>
        <w:numPr>
          <w:ilvl w:val="0"/>
          <w:numId w:val="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устанавливать причину возникающей трудности или ошибки, корректировать свои действия.</w:t>
      </w:r>
    </w:p>
    <w:p w14:paraId="0CB87937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Совместная деятельность:</w:t>
      </w:r>
    </w:p>
    <w:p w14:paraId="1C0EEB1B" w14:textId="77777777" w:rsidR="00C62B3E" w:rsidRPr="00C62B3E" w:rsidRDefault="00C62B3E">
      <w:pPr>
        <w:numPr>
          <w:ilvl w:val="0"/>
          <w:numId w:val="2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участвуя в совместной деятельности, выполнять роли руководителя (лидера), подчинённого; </w:t>
      </w:r>
    </w:p>
    <w:p w14:paraId="035E2029" w14:textId="77777777" w:rsidR="00C62B3E" w:rsidRPr="00C62B3E" w:rsidRDefault="00C62B3E">
      <w:pPr>
        <w:numPr>
          <w:ilvl w:val="0"/>
          <w:numId w:val="2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справедливо оценивать результаты деятельности участников, положительно реагировать на советы и замечания в свой адрес; </w:t>
      </w:r>
    </w:p>
    <w:p w14:paraId="4D0484F5" w14:textId="77777777" w:rsidR="00C62B3E" w:rsidRPr="00C62B3E" w:rsidRDefault="00C62B3E">
      <w:pPr>
        <w:numPr>
          <w:ilvl w:val="0"/>
          <w:numId w:val="2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14:paraId="416D9075" w14:textId="77777777" w:rsidR="00C62B3E" w:rsidRPr="00C62B3E" w:rsidRDefault="00C62B3E">
      <w:pPr>
        <w:numPr>
          <w:ilvl w:val="0"/>
          <w:numId w:val="2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самостоятельно разрешать возникающие конфликты с учётом этики общения. </w:t>
      </w:r>
    </w:p>
    <w:p w14:paraId="234BB019" w14:textId="77777777" w:rsidR="00C62B3E" w:rsidRPr="00C62B3E" w:rsidRDefault="00C62B3E" w:rsidP="00C62B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4 КЛАСС</w:t>
      </w:r>
    </w:p>
    <w:p w14:paraId="29AF6F86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Человек и общество</w:t>
      </w:r>
    </w:p>
    <w:p w14:paraId="4A56233F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6593113C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56091378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53CD948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A686E34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1358B2EF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Человек и природа</w:t>
      </w:r>
    </w:p>
    <w:p w14:paraId="4CD53FFC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дня  и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2C047320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Наиболее значимые природные объекты списка Всемирного наследия в России и за рубежом (2—3 объекта).</w:t>
      </w:r>
    </w:p>
    <w:p w14:paraId="41C15E87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32543AF5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  Правила нравственного поведения в природе. Международная Красная книга (отдельные примеры).</w:t>
      </w:r>
    </w:p>
    <w:p w14:paraId="6466A1A4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Правила безопасной жизни</w:t>
      </w:r>
    </w:p>
    <w:p w14:paraId="50540C36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</w:p>
    <w:p w14:paraId="43654238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Универсальные учебные действия</w:t>
      </w:r>
    </w:p>
    <w:p w14:paraId="1EAA2694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Познавательные универсальные учебные действия:</w:t>
      </w:r>
    </w:p>
    <w:p w14:paraId="0096B324" w14:textId="77777777" w:rsidR="00C62B3E" w:rsidRPr="00C62B3E" w:rsidRDefault="00C62B3E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устанавливать последовательность этапов возрастного развития человека; </w:t>
      </w:r>
    </w:p>
    <w:p w14:paraId="30632879" w14:textId="77777777" w:rsidR="00C62B3E" w:rsidRPr="00C62B3E" w:rsidRDefault="00C62B3E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конструировать в учебных и игровых ситуациях правила безопасного поведения в среде обитания; </w:t>
      </w:r>
    </w:p>
    <w:p w14:paraId="67146CDE" w14:textId="77777777" w:rsidR="00C62B3E" w:rsidRPr="00C62B3E" w:rsidRDefault="00C62B3E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моделировать схемы природных объектов (строение почвы; движение реки, форма поверхности); </w:t>
      </w:r>
    </w:p>
    <w:p w14:paraId="15A16DDC" w14:textId="77777777" w:rsidR="00C62B3E" w:rsidRPr="00C62B3E" w:rsidRDefault="00C62B3E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соотносить объекты природы с принадлежностью к определённой природной зоне; </w:t>
      </w:r>
    </w:p>
    <w:p w14:paraId="6D004D9D" w14:textId="77777777" w:rsidR="00C62B3E" w:rsidRPr="00C62B3E" w:rsidRDefault="00C62B3E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классифицировать природные объекты по принадлежности к природной зоне; </w:t>
      </w:r>
    </w:p>
    <w:p w14:paraId="3FAE5ED2" w14:textId="77777777" w:rsidR="00C62B3E" w:rsidRPr="00C62B3E" w:rsidRDefault="00C62B3E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определять разрыв между реальным и желательным состоянием объекта (ситуации) на основе предложенных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учителем  вопросов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.</w:t>
      </w:r>
    </w:p>
    <w:p w14:paraId="1F786F97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Работа с информацией:</w:t>
      </w:r>
    </w:p>
    <w:p w14:paraId="6A5DAA67" w14:textId="77777777" w:rsidR="00C62B3E" w:rsidRPr="00C62B3E" w:rsidRDefault="00C62B3E">
      <w:pPr>
        <w:numPr>
          <w:ilvl w:val="0"/>
          <w:numId w:val="2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 </w:t>
      </w:r>
    </w:p>
    <w:p w14:paraId="265F1440" w14:textId="77777777" w:rsidR="00C62B3E" w:rsidRPr="00C62B3E" w:rsidRDefault="00C62B3E">
      <w:pPr>
        <w:numPr>
          <w:ilvl w:val="0"/>
          <w:numId w:val="2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 </w:t>
      </w:r>
    </w:p>
    <w:p w14:paraId="2898A522" w14:textId="77777777" w:rsidR="00C62B3E" w:rsidRPr="00C62B3E" w:rsidRDefault="00C62B3E">
      <w:pPr>
        <w:numPr>
          <w:ilvl w:val="0"/>
          <w:numId w:val="2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14:paraId="0303C094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Коммуникативные универсальные учебные действия:</w:t>
      </w:r>
    </w:p>
    <w:p w14:paraId="41FF9C39" w14:textId="77777777" w:rsidR="00C62B3E" w:rsidRPr="00C62B3E" w:rsidRDefault="00C62B3E">
      <w:pPr>
        <w:numPr>
          <w:ilvl w:val="0"/>
          <w:numId w:val="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иконопись,  объект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  Всемирного  природного и культурного наследия; </w:t>
      </w:r>
    </w:p>
    <w:p w14:paraId="061901DE" w14:textId="77777777" w:rsidR="00C62B3E" w:rsidRPr="00C62B3E" w:rsidRDefault="00C62B3E">
      <w:pPr>
        <w:numPr>
          <w:ilvl w:val="0"/>
          <w:numId w:val="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14:paraId="08694CE3" w14:textId="77777777" w:rsidR="00C62B3E" w:rsidRPr="00C62B3E" w:rsidRDefault="00C62B3E">
      <w:pPr>
        <w:numPr>
          <w:ilvl w:val="0"/>
          <w:numId w:val="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создавать текст-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рассуждение:  объяснять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  вред  для  здоровья и самочувствия организма вредных привычек; </w:t>
      </w:r>
    </w:p>
    <w:p w14:paraId="4AB74C86" w14:textId="77777777" w:rsidR="00C62B3E" w:rsidRPr="00C62B3E" w:rsidRDefault="00C62B3E">
      <w:pPr>
        <w:numPr>
          <w:ilvl w:val="0"/>
          <w:numId w:val="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описывать ситуации проявления нравственных качеств — отзывчивости, доброты, справедливости и др.; </w:t>
      </w:r>
    </w:p>
    <w:p w14:paraId="74FF8306" w14:textId="77777777" w:rsidR="00C62B3E" w:rsidRPr="00C62B3E" w:rsidRDefault="00C62B3E">
      <w:pPr>
        <w:numPr>
          <w:ilvl w:val="0"/>
          <w:numId w:val="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14:paraId="09526EED" w14:textId="77777777" w:rsidR="00C62B3E" w:rsidRPr="00C62B3E" w:rsidRDefault="00C62B3E">
      <w:pPr>
        <w:numPr>
          <w:ilvl w:val="0"/>
          <w:numId w:val="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составлять небольшие тексты «Права и обязанности гражданина РФ»; </w:t>
      </w:r>
    </w:p>
    <w:p w14:paraId="3A762362" w14:textId="77777777" w:rsidR="00C62B3E" w:rsidRPr="00C62B3E" w:rsidRDefault="00C62B3E">
      <w:pPr>
        <w:numPr>
          <w:ilvl w:val="0"/>
          <w:numId w:val="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создавать небольшие тексты о знаменательных страницах истории нашей страны (в рамках изученного).</w:t>
      </w:r>
    </w:p>
    <w:p w14:paraId="613843A9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Регулятивные универсальные учебные действия:</w:t>
      </w:r>
    </w:p>
    <w:p w14:paraId="46889B29" w14:textId="77777777" w:rsidR="00C62B3E" w:rsidRPr="00C62B3E" w:rsidRDefault="00C62B3E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самостоятельно планировать алгоритм решения учебной задачи; предвидеть трудности и возможные ошибки; </w:t>
      </w:r>
    </w:p>
    <w:p w14:paraId="01B55BE6" w14:textId="77777777" w:rsidR="00C62B3E" w:rsidRPr="00C62B3E" w:rsidRDefault="00C62B3E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контролировать процесс и результат выполнения задания, корректировать учебные действия при необходимости; </w:t>
      </w:r>
    </w:p>
    <w:p w14:paraId="25933E87" w14:textId="77777777" w:rsidR="00C62B3E" w:rsidRPr="00C62B3E" w:rsidRDefault="00C62B3E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адекватно принимать оценку своей работы; планировать работу над ошибками; </w:t>
      </w:r>
    </w:p>
    <w:p w14:paraId="1CD28ED3" w14:textId="77777777" w:rsidR="00C62B3E" w:rsidRPr="00C62B3E" w:rsidRDefault="00C62B3E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ошибки в своей и чужих работах, устанавливать их причины.</w:t>
      </w:r>
    </w:p>
    <w:p w14:paraId="54BDED99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Совместная деятельность:</w:t>
      </w:r>
    </w:p>
    <w:p w14:paraId="1550E239" w14:textId="77777777" w:rsidR="00C62B3E" w:rsidRPr="00C62B3E" w:rsidRDefault="00C62B3E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правила совместной деятельности при выполнении разных ролей — руководитель, подчинённый, напарник, член большого коллектива; </w:t>
      </w:r>
    </w:p>
    <w:p w14:paraId="5B035DCD" w14:textId="77777777" w:rsidR="00C62B3E" w:rsidRPr="00C62B3E" w:rsidRDefault="00C62B3E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14:paraId="2B326B0C" w14:textId="77777777" w:rsidR="00C62B3E" w:rsidRPr="00C62B3E" w:rsidRDefault="00C62B3E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48418293" w14:textId="77777777" w:rsidR="00C62B3E" w:rsidRPr="00C62B3E" w:rsidRDefault="00C62B3E" w:rsidP="00C62B3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  <w:t>ПЛАНИРУЕМЫЕ ОБРАЗОВАТЕЛЬНЫЕ РЕЗУЛЬТАТЫ</w:t>
      </w:r>
    </w:p>
    <w:p w14:paraId="143B2BBB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Изучение предмета "Окружающий мир"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D094EBE" w14:textId="77777777" w:rsidR="00C62B3E" w:rsidRPr="00C62B3E" w:rsidRDefault="00C62B3E" w:rsidP="00C62B3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  <w:t>ЛИЧНОСТНЫЕ РЕЗУЛЬТАТЫ</w:t>
      </w:r>
    </w:p>
    <w:p w14:paraId="291EB680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A4C206C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Гражданско-патриотического воспитания:</w:t>
      </w:r>
    </w:p>
    <w:p w14:paraId="7584937E" w14:textId="77777777" w:rsidR="00C62B3E" w:rsidRPr="00C62B3E" w:rsidRDefault="00C62B3E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14:paraId="7A1B34D1" w14:textId="77777777" w:rsidR="00C62B3E" w:rsidRPr="00C62B3E" w:rsidRDefault="00C62B3E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00C6336F" w14:textId="77777777" w:rsidR="00C62B3E" w:rsidRPr="00C62B3E" w:rsidRDefault="00C62B3E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14:paraId="4EAFE664" w14:textId="77777777" w:rsidR="00C62B3E" w:rsidRPr="00C62B3E" w:rsidRDefault="00C62B3E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D266597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Духовно-нравственного воспитания:</w:t>
      </w:r>
    </w:p>
    <w:p w14:paraId="5514404C" w14:textId="77777777" w:rsidR="00C62B3E" w:rsidRPr="00C62B3E" w:rsidRDefault="00C62B3E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04F399C6" w14:textId="77777777" w:rsidR="00C62B3E" w:rsidRPr="00C62B3E" w:rsidRDefault="00C62B3E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105F0591" w14:textId="77777777" w:rsidR="00C62B3E" w:rsidRPr="00C62B3E" w:rsidRDefault="00C62B3E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28654DD7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Эстетического воспитания:</w:t>
      </w:r>
    </w:p>
    <w:p w14:paraId="5167F37E" w14:textId="77777777" w:rsidR="00C62B3E" w:rsidRPr="00C62B3E" w:rsidRDefault="00C62B3E">
      <w:pPr>
        <w:numPr>
          <w:ilvl w:val="0"/>
          <w:numId w:val="3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1BF50011" w14:textId="77777777" w:rsidR="00C62B3E" w:rsidRPr="00C62B3E" w:rsidRDefault="00C62B3E">
      <w:pPr>
        <w:numPr>
          <w:ilvl w:val="0"/>
          <w:numId w:val="3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2110571B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Физического воспитания, формирования культуры здоровья и эмоционального благополучия:</w:t>
      </w:r>
    </w:p>
    <w:p w14:paraId="0AEA72DD" w14:textId="77777777" w:rsidR="00C62B3E" w:rsidRPr="00C62B3E" w:rsidRDefault="00C62B3E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5F4549C5" w14:textId="77777777" w:rsidR="00C62B3E" w:rsidRPr="00C62B3E" w:rsidRDefault="00C62B3E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002C0155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Трудового воспитания:</w:t>
      </w:r>
    </w:p>
    <w:p w14:paraId="333BC989" w14:textId="77777777" w:rsidR="00C62B3E" w:rsidRPr="00C62B3E" w:rsidRDefault="00C62B3E">
      <w:pPr>
        <w:numPr>
          <w:ilvl w:val="0"/>
          <w:numId w:val="3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17AF5455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Экологического воспитания:</w:t>
      </w:r>
    </w:p>
    <w:p w14:paraId="3C42EE49" w14:textId="77777777" w:rsidR="00C62B3E" w:rsidRPr="00C62B3E" w:rsidRDefault="00C62B3E">
      <w:pPr>
        <w:numPr>
          <w:ilvl w:val="0"/>
          <w:numId w:val="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6EBC4334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Ценности научного познания:</w:t>
      </w:r>
    </w:p>
    <w:p w14:paraId="476B162E" w14:textId="77777777" w:rsidR="00C62B3E" w:rsidRPr="00C62B3E" w:rsidRDefault="00C62B3E">
      <w:pPr>
        <w:numPr>
          <w:ilvl w:val="0"/>
          <w:numId w:val="3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ориентация в деятельности на первоначальные представления о научной картине мира; </w:t>
      </w:r>
    </w:p>
    <w:p w14:paraId="723EB8F3" w14:textId="77777777" w:rsidR="00C62B3E" w:rsidRPr="00C62B3E" w:rsidRDefault="00C62B3E">
      <w:pPr>
        <w:numPr>
          <w:ilvl w:val="0"/>
          <w:numId w:val="3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6B4A451A" w14:textId="77777777" w:rsidR="00C62B3E" w:rsidRPr="00C62B3E" w:rsidRDefault="00C62B3E" w:rsidP="00C62B3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  <w:t>МЕТАПРЕДМЕТНЫЕ РЕЗУЛЬТАТЫ</w:t>
      </w:r>
    </w:p>
    <w:p w14:paraId="1B49D5FB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Познавательные универсальные учебные действия:</w:t>
      </w:r>
    </w:p>
    <w:p w14:paraId="7AA2C86F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1)  Базовые логические действия:</w:t>
      </w:r>
    </w:p>
    <w:p w14:paraId="51F04AC0" w14:textId="77777777" w:rsidR="00C62B3E" w:rsidRPr="00C62B3E" w:rsidRDefault="00C62B3E">
      <w:pPr>
        <w:numPr>
          <w:ilvl w:val="0"/>
          <w:numId w:val="3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0A708E7B" w14:textId="77777777" w:rsidR="00C62B3E" w:rsidRPr="00C62B3E" w:rsidRDefault="00C62B3E">
      <w:pPr>
        <w:numPr>
          <w:ilvl w:val="0"/>
          <w:numId w:val="3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14:paraId="1B16B949" w14:textId="77777777" w:rsidR="00C62B3E" w:rsidRPr="00C62B3E" w:rsidRDefault="00C62B3E">
      <w:pPr>
        <w:numPr>
          <w:ilvl w:val="0"/>
          <w:numId w:val="3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объекты окружающего мира, устанавливать основания для сравнения, устанавливать аналогии; </w:t>
      </w:r>
    </w:p>
    <w:p w14:paraId="51CEECA0" w14:textId="77777777" w:rsidR="00C62B3E" w:rsidRPr="00C62B3E" w:rsidRDefault="00C62B3E">
      <w:pPr>
        <w:numPr>
          <w:ilvl w:val="0"/>
          <w:numId w:val="3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объединять части объекта (объекты) по определённому признаку; </w:t>
      </w:r>
    </w:p>
    <w:p w14:paraId="0A589E6E" w14:textId="77777777" w:rsidR="00C62B3E" w:rsidRPr="00C62B3E" w:rsidRDefault="00C62B3E">
      <w:pPr>
        <w:numPr>
          <w:ilvl w:val="0"/>
          <w:numId w:val="3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определять существенный признак для классификации, классифицировать предложенные объекты; </w:t>
      </w:r>
    </w:p>
    <w:p w14:paraId="04C28F72" w14:textId="77777777" w:rsidR="00C62B3E" w:rsidRPr="00C62B3E" w:rsidRDefault="00C62B3E">
      <w:pPr>
        <w:numPr>
          <w:ilvl w:val="0"/>
          <w:numId w:val="3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3705C5B5" w14:textId="77777777" w:rsidR="00C62B3E" w:rsidRPr="00C62B3E" w:rsidRDefault="00C62B3E">
      <w:pPr>
        <w:numPr>
          <w:ilvl w:val="0"/>
          <w:numId w:val="3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выявлять недостаток информации для решения учебной (практической) задачи на основе предложенного алгоритма</w:t>
      </w:r>
    </w:p>
    <w:p w14:paraId="737E7A8E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2)  Базовые исследовательские действия:</w:t>
      </w:r>
    </w:p>
    <w:p w14:paraId="56309691" w14:textId="77777777" w:rsidR="00C62B3E" w:rsidRPr="00C62B3E" w:rsidRDefault="00C62B3E">
      <w:pPr>
        <w:numPr>
          <w:ilvl w:val="0"/>
          <w:numId w:val="3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14:paraId="210D119E" w14:textId="77777777" w:rsidR="00C62B3E" w:rsidRPr="00C62B3E" w:rsidRDefault="00C62B3E">
      <w:pPr>
        <w:numPr>
          <w:ilvl w:val="0"/>
          <w:numId w:val="3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0D69A52E" w14:textId="77777777" w:rsidR="00C62B3E" w:rsidRPr="00C62B3E" w:rsidRDefault="00C62B3E">
      <w:pPr>
        <w:numPr>
          <w:ilvl w:val="0"/>
          <w:numId w:val="3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28F293D4" w14:textId="77777777" w:rsidR="00C62B3E" w:rsidRPr="00C62B3E" w:rsidRDefault="00C62B3E">
      <w:pPr>
        <w:numPr>
          <w:ilvl w:val="0"/>
          <w:numId w:val="3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др. )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; </w:t>
      </w:r>
    </w:p>
    <w:p w14:paraId="7D1DF5BE" w14:textId="77777777" w:rsidR="00C62B3E" w:rsidRPr="00C62B3E" w:rsidRDefault="00C62B3E">
      <w:pPr>
        <w:numPr>
          <w:ilvl w:val="0"/>
          <w:numId w:val="3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14:paraId="0169700A" w14:textId="77777777" w:rsidR="00C62B3E" w:rsidRPr="00C62B3E" w:rsidRDefault="00C62B3E">
      <w:pPr>
        <w:numPr>
          <w:ilvl w:val="0"/>
          <w:numId w:val="3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44FBE668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3)  Работа с информацией:</w:t>
      </w:r>
    </w:p>
    <w:p w14:paraId="0EC2F528" w14:textId="77777777" w:rsidR="00C62B3E" w:rsidRPr="00C62B3E" w:rsidRDefault="00C62B3E">
      <w:pPr>
        <w:numPr>
          <w:ilvl w:val="0"/>
          <w:numId w:val="4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6843C882" w14:textId="77777777" w:rsidR="00C62B3E" w:rsidRPr="00C62B3E" w:rsidRDefault="00C62B3E">
      <w:pPr>
        <w:numPr>
          <w:ilvl w:val="0"/>
          <w:numId w:val="4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согласно заданному алгоритму находить в предложенном источнике информацию, представленную в явном виде; </w:t>
      </w:r>
    </w:p>
    <w:p w14:paraId="0B702049" w14:textId="77777777" w:rsidR="00C62B3E" w:rsidRPr="00C62B3E" w:rsidRDefault="00C62B3E">
      <w:pPr>
        <w:numPr>
          <w:ilvl w:val="0"/>
          <w:numId w:val="4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67934A10" w14:textId="77777777" w:rsidR="00C62B3E" w:rsidRPr="00C62B3E" w:rsidRDefault="00C62B3E">
      <w:pPr>
        <w:numPr>
          <w:ilvl w:val="0"/>
          <w:numId w:val="4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и использовать для решения учебных задач текстовую, графическую, аудиовизуальную информацию; </w:t>
      </w:r>
    </w:p>
    <w:p w14:paraId="188D34D6" w14:textId="77777777" w:rsidR="00C62B3E" w:rsidRPr="00C62B3E" w:rsidRDefault="00C62B3E">
      <w:pPr>
        <w:numPr>
          <w:ilvl w:val="0"/>
          <w:numId w:val="4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читать и интерпретировать графически представленную информацию (схему, таблицу, иллюстрацию); </w:t>
      </w:r>
    </w:p>
    <w:p w14:paraId="7C30B43B" w14:textId="77777777" w:rsidR="00C62B3E" w:rsidRPr="00C62B3E" w:rsidRDefault="00C62B3E">
      <w:pPr>
        <w:numPr>
          <w:ilvl w:val="0"/>
          <w:numId w:val="4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14:paraId="737F2800" w14:textId="77777777" w:rsidR="00C62B3E" w:rsidRPr="00C62B3E" w:rsidRDefault="00C62B3E">
      <w:pPr>
        <w:numPr>
          <w:ilvl w:val="0"/>
          <w:numId w:val="4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02E8FD8" w14:textId="77777777" w:rsidR="00C62B3E" w:rsidRPr="00C62B3E" w:rsidRDefault="00C62B3E">
      <w:pPr>
        <w:numPr>
          <w:ilvl w:val="0"/>
          <w:numId w:val="4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5513772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Коммуникативные универсальные учебные действия:</w:t>
      </w:r>
    </w:p>
    <w:p w14:paraId="57C8F27E" w14:textId="77777777" w:rsidR="00C62B3E" w:rsidRPr="00C62B3E" w:rsidRDefault="00C62B3E">
      <w:pPr>
        <w:numPr>
          <w:ilvl w:val="0"/>
          <w:numId w:val="4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 процессе диалогов задавать вопросы, высказывать суждения, оценивать выступления участников; </w:t>
      </w:r>
    </w:p>
    <w:p w14:paraId="530BC30F" w14:textId="77777777" w:rsidR="00C62B3E" w:rsidRPr="00C62B3E" w:rsidRDefault="00C62B3E">
      <w:pPr>
        <w:numPr>
          <w:ilvl w:val="0"/>
          <w:numId w:val="4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0546F6E3" w14:textId="77777777" w:rsidR="00C62B3E" w:rsidRPr="00C62B3E" w:rsidRDefault="00C62B3E">
      <w:pPr>
        <w:numPr>
          <w:ilvl w:val="0"/>
          <w:numId w:val="4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ведения диалога и дискуссии; проявлять уважительное отношение к собеседнику; </w:t>
      </w:r>
    </w:p>
    <w:p w14:paraId="0E7A0D2D" w14:textId="77777777" w:rsidR="00C62B3E" w:rsidRPr="00C62B3E" w:rsidRDefault="00C62B3E">
      <w:pPr>
        <w:numPr>
          <w:ilvl w:val="0"/>
          <w:numId w:val="4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7B583F5A" w14:textId="77777777" w:rsidR="00C62B3E" w:rsidRPr="00C62B3E" w:rsidRDefault="00C62B3E">
      <w:pPr>
        <w:numPr>
          <w:ilvl w:val="0"/>
          <w:numId w:val="4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создавать устные и письменные тексты (описание, рассуждение, повествование); </w:t>
      </w:r>
    </w:p>
    <w:p w14:paraId="03834EE5" w14:textId="77777777" w:rsidR="00C62B3E" w:rsidRPr="00C62B3E" w:rsidRDefault="00C62B3E">
      <w:pPr>
        <w:numPr>
          <w:ilvl w:val="0"/>
          <w:numId w:val="4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5F764995" w14:textId="77777777" w:rsidR="00C62B3E" w:rsidRPr="00C62B3E" w:rsidRDefault="00C62B3E">
      <w:pPr>
        <w:numPr>
          <w:ilvl w:val="0"/>
          <w:numId w:val="4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57F1C147" w14:textId="77777777" w:rsidR="00C62B3E" w:rsidRPr="00C62B3E" w:rsidRDefault="00C62B3E">
      <w:pPr>
        <w:numPr>
          <w:ilvl w:val="0"/>
          <w:numId w:val="4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готовить небольшие публичные выступления с возможной презентацией (текст, рисунки, фото, плакаты и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др. )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 к тексту выступления.</w:t>
      </w:r>
    </w:p>
    <w:p w14:paraId="7090AD10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Регулятивные универсальные учебные действия:</w:t>
      </w:r>
    </w:p>
    <w:p w14:paraId="794C2AB5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1)  Самоорганизация:</w:t>
      </w:r>
    </w:p>
    <w:p w14:paraId="7A0F512B" w14:textId="77777777" w:rsidR="00C62B3E" w:rsidRPr="00C62B3E" w:rsidRDefault="00C62B3E">
      <w:pPr>
        <w:numPr>
          <w:ilvl w:val="0"/>
          <w:numId w:val="4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планировать самостоятельно или с небольшой помощью учителя действия по решению учебной задачи; </w:t>
      </w:r>
    </w:p>
    <w:p w14:paraId="38A9E2B8" w14:textId="77777777" w:rsidR="00C62B3E" w:rsidRPr="00C62B3E" w:rsidRDefault="00C62B3E">
      <w:pPr>
        <w:numPr>
          <w:ilvl w:val="0"/>
          <w:numId w:val="4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выстраивать последовательность выбранных действий и операций.</w:t>
      </w:r>
    </w:p>
    <w:p w14:paraId="686B8FAC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2)  Самоконтроль:</w:t>
      </w:r>
    </w:p>
    <w:p w14:paraId="0173A9BB" w14:textId="77777777" w:rsidR="00C62B3E" w:rsidRPr="00C62B3E" w:rsidRDefault="00C62B3E">
      <w:pPr>
        <w:numPr>
          <w:ilvl w:val="0"/>
          <w:numId w:val="4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осуществлять контроль процесса и результата своей деятельности; </w:t>
      </w:r>
    </w:p>
    <w:p w14:paraId="4D432228" w14:textId="77777777" w:rsidR="00C62B3E" w:rsidRPr="00C62B3E" w:rsidRDefault="00C62B3E">
      <w:pPr>
        <w:numPr>
          <w:ilvl w:val="0"/>
          <w:numId w:val="4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14:paraId="23822D5A" w14:textId="77777777" w:rsidR="00C62B3E" w:rsidRPr="00C62B3E" w:rsidRDefault="00C62B3E">
      <w:pPr>
        <w:numPr>
          <w:ilvl w:val="0"/>
          <w:numId w:val="4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5412AC50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3)  Самооценка</w:t>
      </w: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:</w:t>
      </w:r>
    </w:p>
    <w:p w14:paraId="6B695200" w14:textId="77777777" w:rsidR="00C62B3E" w:rsidRPr="00C62B3E" w:rsidRDefault="00C62B3E">
      <w:pPr>
        <w:numPr>
          <w:ilvl w:val="0"/>
          <w:numId w:val="4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объективно оценивать результаты своей деятельности, соотносить свою оценку с оценкой учителя; </w:t>
      </w:r>
    </w:p>
    <w:p w14:paraId="427BBB24" w14:textId="77777777" w:rsidR="00C62B3E" w:rsidRPr="00C62B3E" w:rsidRDefault="00C62B3E">
      <w:pPr>
        <w:numPr>
          <w:ilvl w:val="0"/>
          <w:numId w:val="4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оценивать целесообразность выбранных способов действия, при необходимости корректировать их.</w:t>
      </w:r>
    </w:p>
    <w:p w14:paraId="1FC738B6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Совместная деятельность:</w:t>
      </w:r>
    </w:p>
    <w:p w14:paraId="38D74F6C" w14:textId="77777777" w:rsidR="00C62B3E" w:rsidRPr="00C62B3E" w:rsidRDefault="00C62B3E">
      <w:pPr>
        <w:numPr>
          <w:ilvl w:val="0"/>
          <w:numId w:val="4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370EA9A4" w14:textId="77777777" w:rsidR="00C62B3E" w:rsidRPr="00C62B3E" w:rsidRDefault="00C62B3E">
      <w:pPr>
        <w:numPr>
          <w:ilvl w:val="0"/>
          <w:numId w:val="4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488ED663" w14:textId="77777777" w:rsidR="00C62B3E" w:rsidRPr="00C62B3E" w:rsidRDefault="00C62B3E">
      <w:pPr>
        <w:numPr>
          <w:ilvl w:val="0"/>
          <w:numId w:val="4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проявлять готовность руководить, выполнять поручения, подчиняться; </w:t>
      </w:r>
    </w:p>
    <w:p w14:paraId="2AC37DB1" w14:textId="77777777" w:rsidR="00C62B3E" w:rsidRPr="00C62B3E" w:rsidRDefault="00C62B3E">
      <w:pPr>
        <w:numPr>
          <w:ilvl w:val="0"/>
          <w:numId w:val="4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допускать  конфликтов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, при их возникновении мирно разрешать без участия взрослого; </w:t>
      </w:r>
    </w:p>
    <w:p w14:paraId="28B9AE18" w14:textId="77777777" w:rsidR="00C62B3E" w:rsidRPr="00C62B3E" w:rsidRDefault="00C62B3E">
      <w:pPr>
        <w:numPr>
          <w:ilvl w:val="0"/>
          <w:numId w:val="4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ответственно выполнять свою часть работы.</w:t>
      </w:r>
    </w:p>
    <w:p w14:paraId="76588A6F" w14:textId="77777777" w:rsidR="00C62B3E" w:rsidRPr="00C62B3E" w:rsidRDefault="00C62B3E" w:rsidP="00C62B3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  <w:t>ПРЕДМЕТНЫЕ РЕЗУЛЬТАТЫ</w:t>
      </w:r>
    </w:p>
    <w:p w14:paraId="3DC3BB9C" w14:textId="77777777" w:rsidR="00C62B3E" w:rsidRPr="00C62B3E" w:rsidRDefault="00C62B3E" w:rsidP="00C62B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1 КЛАСС</w:t>
      </w:r>
    </w:p>
    <w:p w14:paraId="1901301B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 концу обучения в </w:t>
      </w: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1 классе </w:t>
      </w: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обучающийся научится:</w:t>
      </w:r>
    </w:p>
    <w:p w14:paraId="5D9F4CE1" w14:textId="77777777" w:rsidR="00C62B3E" w:rsidRPr="00C62B3E" w:rsidRDefault="00C62B3E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14:paraId="4355421C" w14:textId="77777777" w:rsidR="00C62B3E" w:rsidRPr="00C62B3E" w:rsidRDefault="00C62B3E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воспроизводить название своего населённого пункта, региона, страны; </w:t>
      </w:r>
    </w:p>
    <w:p w14:paraId="38D5F501" w14:textId="77777777" w:rsidR="00C62B3E" w:rsidRPr="00C62B3E" w:rsidRDefault="00C62B3E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0324F01F" w14:textId="77777777" w:rsidR="00C62B3E" w:rsidRPr="00C62B3E" w:rsidRDefault="00C62B3E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животных(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насекомые, рыбы, птицы, звери); </w:t>
      </w:r>
    </w:p>
    <w:p w14:paraId="3B1C970D" w14:textId="77777777" w:rsidR="00C62B3E" w:rsidRPr="00C62B3E" w:rsidRDefault="00C62B3E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14:paraId="52DB93A2" w14:textId="77777777" w:rsidR="00C62B3E" w:rsidRPr="00C62B3E" w:rsidRDefault="00C62B3E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применять правила ухода за комнатными растениями и домашними животными; </w:t>
      </w:r>
    </w:p>
    <w:p w14:paraId="4CBB8A63" w14:textId="77777777" w:rsidR="00C62B3E" w:rsidRPr="00C62B3E" w:rsidRDefault="00C62B3E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14:paraId="51B8DE51" w14:textId="77777777" w:rsidR="00C62B3E" w:rsidRPr="00C62B3E" w:rsidRDefault="00C62B3E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для ответов на вопросы небольшие тексты о природе и обществе; </w:t>
      </w:r>
    </w:p>
    <w:p w14:paraId="3C35A7E9" w14:textId="77777777" w:rsidR="00C62B3E" w:rsidRPr="00C62B3E" w:rsidRDefault="00C62B3E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14:paraId="7177715B" w14:textId="77777777" w:rsidR="00C62B3E" w:rsidRPr="00C62B3E" w:rsidRDefault="00C62B3E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14:paraId="0E44967D" w14:textId="77777777" w:rsidR="00C62B3E" w:rsidRPr="00C62B3E" w:rsidRDefault="00C62B3E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здорового питания и личной гигиены; </w:t>
      </w:r>
    </w:p>
    <w:p w14:paraId="784DF892" w14:textId="77777777" w:rsidR="00C62B3E" w:rsidRPr="00C62B3E" w:rsidRDefault="00C62B3E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безопасного поведения пешехода; </w:t>
      </w:r>
    </w:p>
    <w:p w14:paraId="6245FDF6" w14:textId="77777777" w:rsidR="00C62B3E" w:rsidRPr="00C62B3E" w:rsidRDefault="00C62B3E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безопасного поведения в природе; </w:t>
      </w:r>
    </w:p>
    <w:p w14:paraId="322CA933" w14:textId="77777777" w:rsidR="00C62B3E" w:rsidRPr="00C62B3E" w:rsidRDefault="00C62B3E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 помощью взрослых (учителя, родителей) пользоваться электронным дневником и электронными ресурсами школы.</w:t>
      </w:r>
    </w:p>
    <w:p w14:paraId="7663D367" w14:textId="77777777" w:rsidR="00C62B3E" w:rsidRPr="00C62B3E" w:rsidRDefault="00C62B3E" w:rsidP="00C62B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2 КЛАСС</w:t>
      </w:r>
    </w:p>
    <w:p w14:paraId="6EB21A5D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 концу обучения во </w:t>
      </w: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2 классе </w:t>
      </w: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обучающийся научится:</w:t>
      </w:r>
    </w:p>
    <w:p w14:paraId="41AA5D0B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Россию на карте мира, на карте России - Москву, свой регион и его главный город; </w:t>
      </w:r>
    </w:p>
    <w:p w14:paraId="3FC04131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узнавать государственную символику Российской Федерации (гимн, герб, флаг) и своего региона; </w:t>
      </w:r>
    </w:p>
    <w:p w14:paraId="4D91D89B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14:paraId="6F2F8A0C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14:paraId="0DCFE31A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14:paraId="7B480FEB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14:paraId="1697A269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приводить примеры изученных взаимосвязей в природе,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 меры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, иллюстрирующие значение природы в жизни человека; </w:t>
      </w:r>
    </w:p>
    <w:p w14:paraId="523E4952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14:paraId="3A8FAAF4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14:paraId="349E1627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группировать изученные объекты живой и неживой природы по предложенным признакам; </w:t>
      </w:r>
    </w:p>
    <w:p w14:paraId="2FC4A2E5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объекты живой и неживой природы на основе внешних признаков; </w:t>
      </w:r>
    </w:p>
    <w:p w14:paraId="25AA0508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ориентироваться на местности по местным природным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 знакам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, Солнцу, компасу; </w:t>
      </w:r>
    </w:p>
    <w:p w14:paraId="068FD595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 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создавать  по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  заданному  плану  развёрнутые  высказывания о природе и обществе; </w:t>
      </w:r>
    </w:p>
    <w:p w14:paraId="57016827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для ответов на вопросы небольшие тексты о природе и обществе; </w:t>
      </w:r>
    </w:p>
    <w:p w14:paraId="6C0594C1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14:paraId="2D28A23B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14:paraId="0AE47D7D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режим дня и питания; </w:t>
      </w:r>
    </w:p>
    <w:p w14:paraId="7AAEE5E5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безопасно использовать мессенджеры Интернета в условиях контролируемого доступа в Интернет; </w:t>
      </w:r>
    </w:p>
    <w:p w14:paraId="22B678F4" w14:textId="77777777" w:rsidR="00C62B3E" w:rsidRPr="00C62B3E" w:rsidRDefault="00C62B3E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безопасно осуществлять коммуникацию в школьных сообществах с помощью учителя в случае необходимости.</w:t>
      </w:r>
    </w:p>
    <w:p w14:paraId="4D4AFEBC" w14:textId="77777777" w:rsidR="00C62B3E" w:rsidRPr="00C62B3E" w:rsidRDefault="00C62B3E" w:rsidP="00C62B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3 КЛАСС</w:t>
      </w:r>
    </w:p>
    <w:p w14:paraId="511B40D2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 концу обучения в 3</w:t>
      </w: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 классе </w:t>
      </w: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обучающийся научится:</w:t>
      </w:r>
    </w:p>
    <w:p w14:paraId="1D929FEB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14:paraId="1D0DB5DE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14:paraId="3206C1AB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14:paraId="4840838E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показывать на карте мира материки, изученные страны мира; </w:t>
      </w:r>
    </w:p>
    <w:p w14:paraId="6E03AE88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различать расходы и доходы семейного бюджета; </w:t>
      </w:r>
    </w:p>
    <w:p w14:paraId="1E4B9058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14:paraId="53ED3A0A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14:paraId="4ED862B4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группировать изученные объекты живой и неживой природы, проводить простейшую классификацию; </w:t>
      </w:r>
    </w:p>
    <w:p w14:paraId="5E4F81C2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по заданному количеству признаков объекты живой и неживой природы; </w:t>
      </w:r>
    </w:p>
    <w:p w14:paraId="2B31DEAC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14:paraId="3338353E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использовать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различные  источники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  информации  о  природе и обществе для поиска и извлечения информации, ответов на вопросы; </w:t>
      </w:r>
    </w:p>
    <w:p w14:paraId="0E5F4D50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14:paraId="7925BBF8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14:paraId="37A904FE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14:paraId="6A314D54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безопасного поведения пассажира железнодорожного, водного и авиатранспорта; </w:t>
      </w:r>
    </w:p>
    <w:p w14:paraId="00706D2E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периодичность двигательной активности и профилактики заболеваний; </w:t>
      </w:r>
    </w:p>
    <w:p w14:paraId="74193322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безопасного поведения во дворе жилого дома; </w:t>
      </w:r>
    </w:p>
    <w:p w14:paraId="05CB8CC0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нравственного поведения на природе; </w:t>
      </w:r>
    </w:p>
    <w:p w14:paraId="6CE36841" w14:textId="77777777" w:rsidR="00C62B3E" w:rsidRPr="00C62B3E" w:rsidRDefault="00C62B3E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14:paraId="6B2382E4" w14:textId="77777777" w:rsidR="00C62B3E" w:rsidRPr="00C62B3E" w:rsidRDefault="00C62B3E" w:rsidP="00C62B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4 КЛАСС</w:t>
      </w:r>
    </w:p>
    <w:p w14:paraId="4C6159A4" w14:textId="77777777" w:rsidR="00C62B3E" w:rsidRPr="00C62B3E" w:rsidRDefault="00C62B3E" w:rsidP="00C62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 концу обучения в </w:t>
      </w:r>
      <w:r w:rsidRPr="00C6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4 классе </w:t>
      </w: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обучающийся научится:</w:t>
      </w:r>
    </w:p>
    <w:p w14:paraId="4DB8C94F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 </w:t>
      </w:r>
    </w:p>
    <w:p w14:paraId="450FC8A5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14:paraId="09913FD5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показывать на исторической карте места изученных исторических событий; </w:t>
      </w:r>
    </w:p>
    <w:p w14:paraId="244A7259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место изученных событий на «ленте времени»; </w:t>
      </w:r>
    </w:p>
    <w:p w14:paraId="57117B00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знать основные права и обязанности гражданина Российской Федерации; </w:t>
      </w:r>
    </w:p>
    <w:p w14:paraId="54A89174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соотносить изученные исторические события и исторических деятелей с веками и периодами истории России; </w:t>
      </w:r>
    </w:p>
    <w:p w14:paraId="61E102E7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14:paraId="10394A1D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14:paraId="00DCE71F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14:paraId="359B46A9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14:paraId="20F2964B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14:paraId="157C7279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объекты живой и неживой природы на основе их внешних признаков и известных характерных свойств; </w:t>
      </w:r>
    </w:p>
    <w:p w14:paraId="62403A69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14:paraId="550DBFA9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0B7E975B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называть экологические проблемы и определять пути их решения; </w:t>
      </w:r>
    </w:p>
    <w:p w14:paraId="12813330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создавать по заданному плану собственные развёрнутые высказывания о природе и обществе; </w:t>
      </w:r>
    </w:p>
    <w:p w14:paraId="0195639A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различные источники информации для поиска и извлечения информации, ответов на вопросы; </w:t>
      </w:r>
    </w:p>
    <w:p w14:paraId="5B1AB009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нравственного поведения на природе; </w:t>
      </w:r>
    </w:p>
    <w:p w14:paraId="29E01FBD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осознавать возможные последствия вредных привычек для здоровья и жизни человека; </w:t>
      </w:r>
    </w:p>
    <w:p w14:paraId="162E6C21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14:paraId="0DF6F8FF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соблюдать правила безопасного поведения при езде на велосипеде, самокате; </w:t>
      </w:r>
    </w:p>
    <w:p w14:paraId="56BAFB4B" w14:textId="77777777" w:rsidR="00C62B3E" w:rsidRPr="00C62B3E" w:rsidRDefault="00C62B3E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осуществлять </w:t>
      </w:r>
      <w:proofErr w:type="gramStart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безопасный  поиск</w:t>
      </w:r>
      <w:proofErr w:type="gramEnd"/>
      <w:r w:rsidRPr="00C62B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  образовательных  ресурсов и достоверной информации в Интернете.</w:t>
      </w:r>
    </w:p>
    <w:p w14:paraId="11503F6F" w14:textId="77777777" w:rsidR="00C62B3E" w:rsidRDefault="00C62B3E">
      <w:pPr>
        <w:autoSpaceDE w:val="0"/>
        <w:autoSpaceDN w:val="0"/>
        <w:spacing w:after="92" w:line="374" w:lineRule="auto"/>
        <w:ind w:right="11952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14:paraId="2AA4B7BA" w14:textId="77777777" w:rsidR="00C62B3E" w:rsidRDefault="00C62B3E">
      <w:pPr>
        <w:autoSpaceDE w:val="0"/>
        <w:autoSpaceDN w:val="0"/>
        <w:spacing w:after="92" w:line="374" w:lineRule="auto"/>
        <w:ind w:right="11952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14:paraId="2262421D" w14:textId="77777777" w:rsidR="00C62B3E" w:rsidRDefault="00C62B3E">
      <w:pPr>
        <w:autoSpaceDE w:val="0"/>
        <w:autoSpaceDN w:val="0"/>
        <w:spacing w:after="92" w:line="374" w:lineRule="auto"/>
        <w:ind w:right="11952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14:paraId="42E8D01A" w14:textId="77777777" w:rsidR="00C62B3E" w:rsidRDefault="00C62B3E">
      <w:pPr>
        <w:autoSpaceDE w:val="0"/>
        <w:autoSpaceDN w:val="0"/>
        <w:spacing w:after="92" w:line="374" w:lineRule="auto"/>
        <w:ind w:right="11952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14:paraId="0807A801" w14:textId="77777777" w:rsidR="00C62B3E" w:rsidRDefault="00C62B3E">
      <w:pPr>
        <w:autoSpaceDE w:val="0"/>
        <w:autoSpaceDN w:val="0"/>
        <w:spacing w:after="92" w:line="374" w:lineRule="auto"/>
        <w:ind w:right="11952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14:paraId="2446C4B6" w14:textId="77777777" w:rsidR="00C62B3E" w:rsidRDefault="00C62B3E">
      <w:pPr>
        <w:autoSpaceDE w:val="0"/>
        <w:autoSpaceDN w:val="0"/>
        <w:spacing w:after="92" w:line="374" w:lineRule="auto"/>
        <w:ind w:right="11952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14:paraId="5F6FA00B" w14:textId="77777777" w:rsidR="00C62B3E" w:rsidRDefault="00C62B3E">
      <w:pPr>
        <w:autoSpaceDE w:val="0"/>
        <w:autoSpaceDN w:val="0"/>
        <w:spacing w:after="92" w:line="374" w:lineRule="auto"/>
        <w:ind w:right="11952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14:paraId="4F011B8D" w14:textId="77777777" w:rsidR="00C62B3E" w:rsidRDefault="00C62B3E">
      <w:pPr>
        <w:autoSpaceDE w:val="0"/>
        <w:autoSpaceDN w:val="0"/>
        <w:spacing w:after="92" w:line="374" w:lineRule="auto"/>
        <w:ind w:right="11952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14:paraId="7F42DBCF" w14:textId="77777777" w:rsidR="00C62B3E" w:rsidRDefault="00C62B3E">
      <w:pPr>
        <w:autoSpaceDE w:val="0"/>
        <w:autoSpaceDN w:val="0"/>
        <w:spacing w:after="92" w:line="374" w:lineRule="auto"/>
        <w:ind w:right="11952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14:paraId="2E920A57" w14:textId="77777777" w:rsidR="00C62B3E" w:rsidRDefault="00C62B3E">
      <w:pPr>
        <w:autoSpaceDE w:val="0"/>
        <w:autoSpaceDN w:val="0"/>
        <w:spacing w:after="92" w:line="374" w:lineRule="auto"/>
        <w:ind w:right="11952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14:paraId="0EF8C107" w14:textId="42F79168" w:rsidR="00404196" w:rsidRDefault="00000000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56"/>
        <w:gridCol w:w="528"/>
        <w:gridCol w:w="1104"/>
        <w:gridCol w:w="1142"/>
        <w:gridCol w:w="6304"/>
      </w:tblGrid>
      <w:tr w:rsidR="00404196" w14:paraId="3CBC1D9B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1F0DF" w14:textId="77777777" w:rsidR="00404196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29837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663E6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6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35A4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04196" w14:paraId="118C27A1" w14:textId="7777777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90DD" w14:textId="77777777" w:rsidR="00404196" w:rsidRDefault="00404196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21B1" w14:textId="77777777" w:rsidR="00404196" w:rsidRDefault="0040419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B27A3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C9C17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CEC35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7C87" w14:textId="77777777" w:rsidR="00404196" w:rsidRDefault="00404196"/>
        </w:tc>
      </w:tr>
      <w:tr w:rsidR="00404196" w14:paraId="4880727B" w14:textId="77777777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90422" w14:textId="77777777" w:rsidR="00404196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404196" w:rsidRPr="004F63D6" w14:paraId="6810A410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4A244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1CC6A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E3D0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F833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9E153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5E8CB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«Когда учиться интересно? Мой класс и моя школа»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/104569/</w:t>
            </w:r>
          </w:p>
        </w:tc>
      </w:tr>
      <w:tr w:rsidR="00404196" w:rsidRPr="004F63D6" w14:paraId="47EDAB1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2DE5D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98CD9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D2C5C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BA2DC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398CF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9EA3C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«Ты ученик»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4005-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76-86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-8975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5585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05 </w:t>
            </w:r>
          </w:p>
          <w:p w14:paraId="465BB9A4" w14:textId="77777777" w:rsidR="00404196" w:rsidRPr="004F63D6" w:rsidRDefault="0000000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/104569/</w:t>
            </w:r>
          </w:p>
        </w:tc>
      </w:tr>
      <w:tr w:rsidR="00404196" w:rsidRPr="004F63D6" w14:paraId="238B1E7B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A258C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F0D33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A5736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08BD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23736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CE69D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«Режим дня школьника»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5-4199-8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cda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879504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</w:p>
          <w:p w14:paraId="7127EBB9" w14:textId="77777777" w:rsidR="00404196" w:rsidRPr="004F63D6" w:rsidRDefault="00000000">
            <w:pPr>
              <w:autoSpaceDE w:val="0"/>
              <w:autoSpaceDN w:val="0"/>
              <w:spacing w:before="212" w:after="0" w:line="245" w:lineRule="auto"/>
              <w:ind w:left="72" w:right="288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«Как мы отдыхаем спорт, искусство, путешествие»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89-9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13-67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</w:p>
        </w:tc>
      </w:tr>
      <w:tr w:rsidR="00404196" w14:paraId="76574BCA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D1B58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EBD76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71E1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9A04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7D5A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B870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https://resh.edu.ru/subject/lesson/5164/start/273959/</w:t>
            </w:r>
          </w:p>
        </w:tc>
      </w:tr>
      <w:tr w:rsidR="00404196" w:rsidRPr="004F63D6" w14:paraId="5BCC6B85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36C29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92A66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C6C2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E4A5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5F51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77FBD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Родина и что мы знаем о народах России?»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/118888/</w:t>
            </w:r>
          </w:p>
        </w:tc>
      </w:tr>
      <w:tr w:rsidR="00404196" w:rsidRPr="004F63D6" w14:paraId="12E4293D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5C2E1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20B5B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A5ED4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4AA68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A24E2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5C86C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«Страна, в которой мы живем»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6-401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12-057623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631</w:t>
            </w:r>
          </w:p>
          <w:p w14:paraId="5236944D" w14:textId="77777777" w:rsidR="00404196" w:rsidRPr="004F63D6" w:rsidRDefault="00000000">
            <w:pPr>
              <w:autoSpaceDE w:val="0"/>
              <w:autoSpaceDN w:val="0"/>
              <w:spacing w:before="210" w:after="0" w:line="245" w:lineRule="auto"/>
              <w:ind w:left="72" w:right="230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мы знаем о Москве? Моя малая </w:t>
            </w:r>
            <w:proofErr w:type="gram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Родина»(</w:t>
            </w:r>
            <w:proofErr w:type="gram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/273959/</w:t>
            </w:r>
          </w:p>
        </w:tc>
      </w:tr>
      <w:tr w:rsidR="00404196" w14:paraId="191A7703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EC5C7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63B1D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67684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D7B8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887CB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E2E7D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https://infourok.ru/material.html?mid=119965</w:t>
            </w:r>
          </w:p>
        </w:tc>
      </w:tr>
      <w:tr w:rsidR="00404196" w:rsidRPr="004F63D6" w14:paraId="1D28550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45C79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C5224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8142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A1DA5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017FB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4FE9B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2880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живёт семья? Моя семья!»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/122820/</w:t>
            </w:r>
          </w:p>
        </w:tc>
      </w:tr>
      <w:tr w:rsidR="00404196" w:rsidRPr="004F63D6" w14:paraId="6AE75DC0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3BE46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74225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1608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1FCA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58C8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DAB74" w14:textId="77777777" w:rsidR="00404196" w:rsidRPr="004F63D6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«Я и моя семья»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05727-4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98-472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-97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0295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78882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«Занятия родителей»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7-33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8-4476-9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93-95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925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</w:p>
        </w:tc>
      </w:tr>
      <w:tr w:rsidR="00404196" w14:paraId="56285A0E" w14:textId="77777777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47C12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898F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191E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61D2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97F1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E77D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https://infourok.ru/material.html?mid=29468</w:t>
            </w:r>
          </w:p>
        </w:tc>
      </w:tr>
      <w:tr w:rsidR="00404196" w14:paraId="7D63B7D7" w14:textId="77777777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3BAF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803B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49FD1" w14:textId="77777777" w:rsidR="00404196" w:rsidRDefault="00404196"/>
        </w:tc>
      </w:tr>
      <w:tr w:rsidR="00404196" w14:paraId="493086FC" w14:textId="77777777">
        <w:trPr>
          <w:trHeight w:hRule="exact" w:val="40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0A5AB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404196" w:rsidRPr="004F63D6" w14:paraId="1A516857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740BE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BB900" w14:textId="77777777" w:rsidR="00404196" w:rsidRPr="004F63D6" w:rsidRDefault="00000000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 метам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51822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B8FBD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63920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A5704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«Природа вокруг тебя»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dda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204-48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fd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8133</w:t>
            </w:r>
          </w:p>
          <w:p w14:paraId="50E91EDA" w14:textId="77777777" w:rsidR="00404196" w:rsidRPr="004F63D6" w:rsidRDefault="0000000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razrabotka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uroka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okruzhayuschemu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veschi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-2347459.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14:paraId="401C8E99" w14:textId="77777777" w:rsidR="00404196" w:rsidRPr="004F63D6" w:rsidRDefault="00404196">
      <w:pPr>
        <w:autoSpaceDE w:val="0"/>
        <w:autoSpaceDN w:val="0"/>
        <w:spacing w:after="0" w:line="14" w:lineRule="exact"/>
        <w:rPr>
          <w:lang w:val="ru-RU"/>
        </w:rPr>
      </w:pPr>
    </w:p>
    <w:p w14:paraId="229757E1" w14:textId="77777777" w:rsidR="00404196" w:rsidRPr="004F63D6" w:rsidRDefault="00404196">
      <w:pPr>
        <w:rPr>
          <w:lang w:val="ru-RU"/>
        </w:rPr>
        <w:sectPr w:rsidR="00404196" w:rsidRPr="004F63D6">
          <w:pgSz w:w="16840" w:h="11900"/>
          <w:pgMar w:top="282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313137A" w14:textId="77777777" w:rsidR="00404196" w:rsidRPr="004F63D6" w:rsidRDefault="0040419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56"/>
        <w:gridCol w:w="528"/>
        <w:gridCol w:w="1104"/>
        <w:gridCol w:w="1142"/>
        <w:gridCol w:w="6304"/>
      </w:tblGrid>
      <w:tr w:rsidR="00404196" w:rsidRPr="004F63D6" w14:paraId="69C1384E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F06C3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33FB4" w14:textId="77777777" w:rsidR="00404196" w:rsidRDefault="00000000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FC69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16AEB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F5C5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72EF5" w14:textId="77777777" w:rsidR="00404196" w:rsidRPr="004F63D6" w:rsidRDefault="0000000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у нас над головой и что у нас под ногами?»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/5127/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/105671/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«Откуда берется мусор и грязь?»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/295927/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«Живая и неживая природа»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12552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0-8713-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3369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6234</w:t>
            </w:r>
          </w:p>
        </w:tc>
      </w:tr>
      <w:tr w:rsidR="00404196" w:rsidRPr="004F63D6" w14:paraId="4DC69A0B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9F73B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E65AF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F967B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CD775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2771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0D560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"Погода и термометр"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/3652/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/289854/</w:t>
            </w:r>
          </w:p>
        </w:tc>
      </w:tr>
      <w:tr w:rsidR="00404196" w:rsidRPr="004F63D6" w14:paraId="2EF630D7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06D7D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537EB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EEE3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6790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D8D2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D175D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растений в жизни человека»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30-4350-40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738-9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abdaf</w:t>
            </w:r>
            <w:proofErr w:type="spellEnd"/>
          </w:p>
        </w:tc>
      </w:tr>
      <w:tr w:rsidR="00404196" w:rsidRPr="004F63D6" w14:paraId="6469A8FF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C6AB8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6DAAE" w14:textId="77777777" w:rsidR="00404196" w:rsidRPr="004F63D6" w:rsidRDefault="00000000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ближайшего окружения (узнавание, называние, </w:t>
            </w: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краткое  описание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003C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DB67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DF6E1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4F50D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«Деревья, кустарники, травы»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8273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65-42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</w:p>
        </w:tc>
      </w:tr>
      <w:tr w:rsidR="00404196" w:rsidRPr="004F63D6" w14:paraId="7F2BD7BE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51E18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0684B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DDC7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F8532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578F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ECFEE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«Такие разные листья?»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/4043/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/117455/</w:t>
            </w:r>
          </w:p>
        </w:tc>
      </w:tr>
      <w:tr w:rsidR="00404196" w:rsidRPr="004F63D6" w14:paraId="7F80B854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07EA5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76C10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97FC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7A03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AADFB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15903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«Растения. Части растения»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/8109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edd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1-6631-4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13-8374-052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83838684</w:t>
            </w:r>
          </w:p>
        </w:tc>
      </w:tr>
      <w:tr w:rsidR="00404196" w:rsidRPr="004F63D6" w14:paraId="33E770AE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C7278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01420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0E1B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1393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D1B9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77E0A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«Что общего у разных растений?</w:t>
            </w:r>
          </w:p>
          <w:p w14:paraId="0A2B22EC" w14:textId="77777777" w:rsidR="00404196" w:rsidRPr="004F63D6" w:rsidRDefault="00000000">
            <w:pPr>
              <w:autoSpaceDE w:val="0"/>
              <w:autoSpaceDN w:val="0"/>
              <w:spacing w:before="20" w:after="0" w:line="245" w:lineRule="auto"/>
              <w:ind w:right="2880"/>
              <w:jc w:val="center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Какие растения растут дома и на клумбе?»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/154046/</w:t>
            </w:r>
          </w:p>
        </w:tc>
      </w:tr>
      <w:tr w:rsidR="00404196" w:rsidRPr="004F63D6" w14:paraId="200CAC51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A9ED9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CCA4A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9627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2F9C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5D21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A758F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«Такие разные животные?»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/154258/</w:t>
            </w:r>
          </w:p>
        </w:tc>
      </w:tr>
      <w:tr w:rsidR="00404196" w14:paraId="338C61A1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B7033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C2707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1EA8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DD166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6EDF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2E678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«Царство Животные»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301165-36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dfd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99792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14:paraId="60D05652" w14:textId="77777777" w:rsidR="00404196" w:rsidRDefault="00000000">
            <w:pPr>
              <w:autoSpaceDE w:val="0"/>
              <w:autoSpaceDN w:val="0"/>
              <w:spacing w:before="212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404196" w:rsidRPr="004F63D6" w14:paraId="0014DE9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A2F29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01148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3EBC0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7CA24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2930E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060F8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«Почему мы любим кошек и собак? Мои домашние питомцы»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/154781/</w:t>
            </w:r>
          </w:p>
        </w:tc>
      </w:tr>
      <w:tr w:rsidR="00404196" w14:paraId="21E6FB29" w14:textId="77777777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D02AE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C984A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B3682" w14:textId="77777777" w:rsidR="00404196" w:rsidRDefault="00404196"/>
        </w:tc>
      </w:tr>
      <w:tr w:rsidR="00404196" w14:paraId="2A009E6A" w14:textId="77777777">
        <w:trPr>
          <w:trHeight w:hRule="exact" w:val="42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E16E2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404196" w:rsidRPr="004F63D6" w14:paraId="67980A7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A18D4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7726F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DB1B6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78575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7BA8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BFC39" w14:textId="77777777" w:rsidR="00404196" w:rsidRPr="004F63D6" w:rsidRDefault="0000000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мы будем заботиться о здоровье?»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/119243/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«Здоровый образ жизни. Гигиена»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18093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-4889-44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fd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2-789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ff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520</w:t>
            </w:r>
          </w:p>
        </w:tc>
      </w:tr>
      <w:tr w:rsidR="00404196" w:rsidRPr="004F63D6" w14:paraId="5CE69470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68FDC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9C4D7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11E6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76AD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BBB9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93E44" w14:textId="77777777" w:rsidR="00404196" w:rsidRPr="004F63D6" w:rsidRDefault="00000000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окружает нас дома? Что может быть опасным дома и на дороге?»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/81551/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«Правила безопасного поведения. Пожарная безопасность»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aed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-9121-4789-8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0347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8466</w:t>
            </w:r>
          </w:p>
        </w:tc>
      </w:tr>
      <w:tr w:rsidR="00404196" w:rsidRPr="004F63D6" w14:paraId="6729CDA0" w14:textId="7777777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96F72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52B52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BF0DD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3FC5D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570D2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61E00" w14:textId="77777777" w:rsidR="00404196" w:rsidRPr="004F63D6" w:rsidRDefault="0000000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«Почему в автомобиле, в поезде, в самолете и на корабле нужно соблюдать правила безопасности?»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/154806/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«Правила дорожного движения»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28354-02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-8992-62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«Правила перехода улицы»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adbd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fd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55</w:t>
            </w:r>
          </w:p>
        </w:tc>
      </w:tr>
    </w:tbl>
    <w:p w14:paraId="49C2550E" w14:textId="77777777" w:rsidR="00404196" w:rsidRPr="004F63D6" w:rsidRDefault="00404196">
      <w:pPr>
        <w:autoSpaceDE w:val="0"/>
        <w:autoSpaceDN w:val="0"/>
        <w:spacing w:after="0" w:line="14" w:lineRule="exact"/>
        <w:rPr>
          <w:lang w:val="ru-RU"/>
        </w:rPr>
      </w:pPr>
    </w:p>
    <w:p w14:paraId="3F45E36F" w14:textId="77777777" w:rsidR="00404196" w:rsidRPr="004F63D6" w:rsidRDefault="00404196">
      <w:pPr>
        <w:rPr>
          <w:lang w:val="ru-RU"/>
        </w:rPr>
        <w:sectPr w:rsidR="00404196" w:rsidRPr="004F63D6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73301FF" w14:textId="77777777" w:rsidR="00404196" w:rsidRPr="004F63D6" w:rsidRDefault="0040419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56"/>
        <w:gridCol w:w="528"/>
        <w:gridCol w:w="1104"/>
        <w:gridCol w:w="1142"/>
        <w:gridCol w:w="6304"/>
      </w:tblGrid>
      <w:tr w:rsidR="00404196" w14:paraId="3DEB8BD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08A52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76134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8D3A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C2CE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4144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9D635" w14:textId="77777777" w:rsidR="00404196" w:rsidRDefault="00000000">
            <w:pPr>
              <w:autoSpaceDE w:val="0"/>
              <w:autoSpaceDN w:val="0"/>
              <w:spacing w:before="78" w:after="0" w:line="250" w:lineRule="auto"/>
              <w:ind w:left="72" w:right="2304"/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«Зачем нам телефон, телевизор и интернет?»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/5624/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/289878/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«Итоговый урок по разделу «Что и кто?»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(РЭШ) https://resh.edu.ru/subject/lesson/3999/start/270597/</w:t>
            </w:r>
          </w:p>
        </w:tc>
      </w:tr>
      <w:tr w:rsidR="00404196" w14:paraId="382CF975" w14:textId="77777777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1987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2FEC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3C658" w14:textId="77777777" w:rsidR="00404196" w:rsidRDefault="00404196"/>
        </w:tc>
      </w:tr>
      <w:tr w:rsidR="00404196" w14:paraId="6FF169CF" w14:textId="77777777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ACF07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50B0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3AF1A" w14:textId="77777777" w:rsidR="00404196" w:rsidRDefault="00404196"/>
        </w:tc>
      </w:tr>
      <w:tr w:rsidR="00404196" w14:paraId="6D2CE5A7" w14:textId="77777777">
        <w:trPr>
          <w:trHeight w:hRule="exact" w:val="350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52396" w14:textId="77777777" w:rsidR="00404196" w:rsidRPr="004F63D6" w:rsidRDefault="0000000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2EEDB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23EB2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C0550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63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48EF2" w14:textId="77777777" w:rsidR="00404196" w:rsidRDefault="00404196"/>
        </w:tc>
      </w:tr>
    </w:tbl>
    <w:p w14:paraId="6E732EBA" w14:textId="77777777" w:rsidR="00404196" w:rsidRDefault="00000000">
      <w:pPr>
        <w:autoSpaceDE w:val="0"/>
        <w:autoSpaceDN w:val="0"/>
        <w:spacing w:before="186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940"/>
        <w:gridCol w:w="528"/>
        <w:gridCol w:w="1106"/>
        <w:gridCol w:w="1140"/>
        <w:gridCol w:w="5320"/>
      </w:tblGrid>
      <w:tr w:rsidR="00404196" w14:paraId="5CD1B770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48789" w14:textId="77777777" w:rsidR="00404196" w:rsidRDefault="00000000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07740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B9BFA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BBBD5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04196" w14:paraId="5D6349B1" w14:textId="7777777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3474" w14:textId="77777777" w:rsidR="00404196" w:rsidRDefault="00404196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2E25" w14:textId="77777777" w:rsidR="00404196" w:rsidRDefault="0040419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AF96A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F2549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629D4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685C" w14:textId="77777777" w:rsidR="00404196" w:rsidRDefault="00404196"/>
        </w:tc>
      </w:tr>
      <w:tr w:rsidR="00404196" w14:paraId="69D7EC76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EF4F3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404196" w14:paraId="07D4A76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75112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DF017" w14:textId="77777777" w:rsidR="00404196" w:rsidRPr="004F63D6" w:rsidRDefault="00000000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05FF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DAC97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3095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A9C22" w14:textId="77777777" w:rsidR="00404196" w:rsidRDefault="00000000">
            <w:pPr>
              <w:autoSpaceDE w:val="0"/>
              <w:autoSpaceDN w:val="0"/>
              <w:spacing w:before="78" w:after="0" w:line="33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https://resh.edu.ru/subject/lesson/5538/main/292076/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https://www.yaklass.ru/p/okruzhayushchij-mir/2-klass/rodina-322852/rossiia-nasha-rodina-322853/re-9bd7419c-1880-4cc8-9591-de326af77caf</w:t>
            </w:r>
          </w:p>
        </w:tc>
      </w:tr>
      <w:tr w:rsidR="00404196" w14:paraId="2086AC2C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71F92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2CEE5" w14:textId="77777777" w:rsidR="00404196" w:rsidRPr="004F63D6" w:rsidRDefault="00000000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Государственные символы России, </w:t>
            </w: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символика  своего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8237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6A62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169B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207EB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https://www.yaklass.ru/p/okruzhayushchij-mir/2-klass/rodina-322852/rossiia-nasha-rodina-322853/re-a9956082-8f16-445d-bb62-916acc330679</w:t>
            </w:r>
          </w:p>
        </w:tc>
      </w:tr>
      <w:tr w:rsidR="00404196" w14:paraId="50DDAB8D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7E548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3D812" w14:textId="77777777" w:rsidR="00404196" w:rsidRDefault="00000000">
            <w:pPr>
              <w:autoSpaceDE w:val="0"/>
              <w:autoSpaceDN w:val="0"/>
              <w:spacing w:before="66" w:after="0" w:line="230" w:lineRule="auto"/>
              <w:ind w:left="72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Москва — </w:t>
            </w:r>
            <w:proofErr w:type="spell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столи</w:t>
            </w:r>
            <w:proofErr w:type="spell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ца</w:t>
            </w:r>
            <w:proofErr w:type="spell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Достопримечательности Москвы.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Страницы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4E70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F019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D74E5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A5863" w14:textId="77777777" w:rsidR="00404196" w:rsidRDefault="00000000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https://www.yaklass.ru/p/okruzhayushchij-mir/2-klass/otpravimsia-v-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puteshestviia-293340/moskva-stolitca-rossii-319761/re-aa48d53b-0514-4177-bec9-7585f5675b52</w:t>
            </w:r>
          </w:p>
        </w:tc>
      </w:tr>
      <w:tr w:rsidR="00404196" w14:paraId="70F74976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B150A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31226" w14:textId="77777777" w:rsidR="00404196" w:rsidRPr="004F63D6" w:rsidRDefault="00000000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C1CC3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84054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8A80B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35317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https://www.yaklass.ru/p/okruzhayushchij-mir/2-klass/rodina-322852/rossiia-nasha-rodina-322853/re-b9636f3d-2f76-4321-9dc4-0fd523d619b5</w:t>
            </w:r>
          </w:p>
        </w:tc>
      </w:tr>
      <w:tr w:rsidR="00404196" w14:paraId="24D3D476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A15DD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5A078" w14:textId="77777777" w:rsidR="00404196" w:rsidRPr="004F63D6" w:rsidRDefault="00000000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9E5A0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AF04A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0ED1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4A3FC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lhttps://www.yaklass.ru/p/okruzhayushchij-mir/2-klass/rodina-322852/rossiia-nasha-rodina-322853/re-cb375f9d-d421-4fc7-adaf-36f674e18270</w:t>
            </w:r>
          </w:p>
        </w:tc>
      </w:tr>
      <w:tr w:rsidR="00404196" w14:paraId="25FE9222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A8B81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6CF7E" w14:textId="77777777" w:rsidR="00404196" w:rsidRPr="004F63D6" w:rsidRDefault="00000000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Родной край, его природные и культурные достопримечательности.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309E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F1FB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03F3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6008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https://easyen.ru/load/kraevedene/lipeckoj_oblasti/367</w:t>
            </w:r>
          </w:p>
        </w:tc>
      </w:tr>
      <w:tr w:rsidR="00404196" w14:paraId="2C74EB22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8F573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D011D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0823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F3E4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6327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BE4C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https://easyen.ru/load/kraevedene/lipeckoj_oblasti/367</w:t>
            </w:r>
          </w:p>
        </w:tc>
      </w:tr>
      <w:tr w:rsidR="00404196" w14:paraId="2979C463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D3159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AED70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Хозяйственные  занятия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профессии жителей родного  края. Значение труда в жизни человека и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3ADD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FF36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8C2E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9082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https://easyen.ru/load/kraevedene/lipeckoj_oblasti/367</w:t>
            </w:r>
          </w:p>
        </w:tc>
      </w:tr>
      <w:tr w:rsidR="00404196" w:rsidRPr="004F63D6" w14:paraId="79F581AB" w14:textId="77777777">
        <w:trPr>
          <w:trHeight w:hRule="exact" w:val="6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FE11B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BAC2A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4F63D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коллектив. Семейное древо. Семейные ценности. </w:t>
            </w: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традиции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89B8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4575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6E29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FBA29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«Наша дружная семья. Проектное задание «Родословная»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/157330/</w:t>
            </w:r>
          </w:p>
        </w:tc>
      </w:tr>
      <w:tr w:rsidR="00404196" w14:paraId="75D68E30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C87F6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8D888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Совместный  труд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отдых. Участие детей в делах семьи.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7D66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86CE7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6CB0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8E2ED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https://www.yaklass.ru/p/okruzhayushchij-mir/2-klass/pravila-obshcheniia-546146/moia-semia-536737/re-997cee25-d330-4c17-8ff4-3e5542b24454</w:t>
            </w:r>
          </w:p>
        </w:tc>
      </w:tr>
      <w:tr w:rsidR="00404196" w:rsidRPr="004F63D6" w14:paraId="7920F53C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9BD73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5C1EA" w14:textId="77777777" w:rsidR="00404196" w:rsidRPr="004F63D6" w:rsidRDefault="00000000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CFF62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E101E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D2D9B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B83ED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18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 школе. Правила вежливости»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/157361/</w:t>
            </w:r>
          </w:p>
        </w:tc>
      </w:tr>
      <w:tr w:rsidR="00404196" w14:paraId="162DCDD4" w14:textId="7777777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CEC59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3B505" w14:textId="77777777" w:rsidR="00404196" w:rsidRPr="004F63D6" w:rsidRDefault="00000000">
            <w:pPr>
              <w:autoSpaceDE w:val="0"/>
              <w:autoSpaceDN w:val="0"/>
              <w:spacing w:before="64" w:after="0" w:line="252" w:lineRule="auto"/>
              <w:ind w:left="72" w:right="576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Доброта, справедливость, честность, уважение к чужому мнению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484D8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9136E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B4F4F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E5634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https://www.yaklass.ru/p/okruzhayushchij-mir/2-klass/pravila-obshcheniia-546146/bud-dobrym-i-spravedlivym-643655</w:t>
            </w:r>
          </w:p>
        </w:tc>
      </w:tr>
    </w:tbl>
    <w:p w14:paraId="763DF5AF" w14:textId="77777777" w:rsidR="00404196" w:rsidRDefault="00404196">
      <w:pPr>
        <w:autoSpaceDE w:val="0"/>
        <w:autoSpaceDN w:val="0"/>
        <w:spacing w:after="0" w:line="14" w:lineRule="exact"/>
      </w:pPr>
    </w:p>
    <w:p w14:paraId="42073934" w14:textId="77777777" w:rsidR="00404196" w:rsidRDefault="00404196">
      <w:pPr>
        <w:sectPr w:rsidR="00404196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A2A58D5" w14:textId="77777777" w:rsidR="00404196" w:rsidRDefault="00404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940"/>
        <w:gridCol w:w="528"/>
        <w:gridCol w:w="1106"/>
        <w:gridCol w:w="1140"/>
        <w:gridCol w:w="5320"/>
      </w:tblGrid>
      <w:tr w:rsidR="00404196" w14:paraId="6457B4F0" w14:textId="77777777">
        <w:trPr>
          <w:trHeight w:hRule="exact" w:val="348"/>
        </w:trPr>
        <w:tc>
          <w:tcPr>
            <w:tcW w:w="7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EAE2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C190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7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851D2" w14:textId="77777777" w:rsidR="00404196" w:rsidRDefault="00404196"/>
        </w:tc>
      </w:tr>
      <w:tr w:rsidR="00404196" w14:paraId="100BB9A8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5384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404196" w:rsidRPr="004F63D6" w14:paraId="0E5DB98A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E23AC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B3574" w14:textId="77777777" w:rsidR="00404196" w:rsidRDefault="00000000">
            <w:pPr>
              <w:autoSpaceDE w:val="0"/>
              <w:autoSpaceDN w:val="0"/>
              <w:spacing w:before="66" w:after="0" w:line="230" w:lineRule="auto"/>
              <w:ind w:left="72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Планеты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E974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E6D75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A2C9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CBBAD" w14:textId="77777777" w:rsidR="00404196" w:rsidRPr="004F63D6" w:rsidRDefault="0000000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«Природа и рукотворный мир»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/5625/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/154922/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«Звёздное небо и кладовые земли»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/3687/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/223584/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«Строение солнечной системы»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22945-7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74-401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9815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  <w:p w14:paraId="21D89F23" w14:textId="77777777" w:rsidR="00404196" w:rsidRPr="004F63D6" w:rsidRDefault="00000000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okruj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</w:p>
        </w:tc>
      </w:tr>
      <w:tr w:rsidR="00404196" w:rsidRPr="004F63D6" w14:paraId="0734AF21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3A2F9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FFB01" w14:textId="77777777" w:rsidR="00404196" w:rsidRDefault="00000000">
            <w:pPr>
              <w:autoSpaceDE w:val="0"/>
              <w:autoSpaceDN w:val="0"/>
              <w:spacing w:before="64" w:after="0" w:line="233" w:lineRule="auto"/>
              <w:ind w:left="72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Чем Земля отличается от других планет.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D3952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CBE40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B97AE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6E6C6" w14:textId="77777777" w:rsidR="00404196" w:rsidRPr="004F63D6" w:rsidRDefault="00000000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«Наша планета Земля!»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/4013/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/154631/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«Планета Земля и её строение»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17-4637-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7-25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532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3498</w:t>
            </w:r>
          </w:p>
          <w:p w14:paraId="6C2FF772" w14:textId="77777777" w:rsidR="00404196" w:rsidRPr="004F63D6" w:rsidRDefault="0000000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okruj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</w:p>
        </w:tc>
      </w:tr>
      <w:tr w:rsidR="00404196" w:rsidRPr="004F63D6" w14:paraId="2500082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F28E2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019CE" w14:textId="77777777" w:rsidR="00404196" w:rsidRPr="004F63D6" w:rsidRDefault="00000000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Изображения Земли: глобус, карта, план.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AB40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A23B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A4C1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642A2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18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«Наша планета Земля!»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/4013/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/154631/</w:t>
            </w:r>
          </w:p>
          <w:p w14:paraId="4A471BBD" w14:textId="77777777" w:rsidR="00404196" w:rsidRPr="004F63D6" w:rsidRDefault="0000000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okruj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</w:p>
        </w:tc>
      </w:tr>
      <w:tr w:rsidR="00404196" w:rsidRPr="004F63D6" w14:paraId="340FA3C2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5F952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A6BE5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Карта мира. Материки, океаны.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A175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F4F8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BF5B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D71DA" w14:textId="77777777" w:rsidR="00404196" w:rsidRPr="004F63D6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«Путешествие по планете. Путешествие по материкам. Страны </w:t>
            </w:r>
            <w:proofErr w:type="gram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мира»(</w:t>
            </w:r>
            <w:proofErr w:type="gram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/3761/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/157671/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«Материки и части света»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/440607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dde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2-435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925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dea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2119</w:t>
            </w:r>
          </w:p>
          <w:p w14:paraId="2EE576E9" w14:textId="77777777" w:rsidR="00404196" w:rsidRPr="004F63D6" w:rsidRDefault="00000000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okruj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</w:p>
        </w:tc>
      </w:tr>
      <w:tr w:rsidR="00404196" w:rsidRPr="004F63D6" w14:paraId="7C3FD6F8" w14:textId="77777777">
        <w:trPr>
          <w:trHeight w:hRule="exact" w:val="13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A1E85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1B460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19B7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62735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AE33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B68FB" w14:textId="77777777" w:rsidR="00404196" w:rsidRPr="004F63D6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«Посмотри вокруг. Ориентирование на местности»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/4307/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/297812/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«Горизонт. Стороны </w:t>
            </w:r>
            <w:proofErr w:type="spellStart"/>
            <w:proofErr w:type="gram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горизонта.Ориентирование</w:t>
            </w:r>
            <w:proofErr w:type="spellEnd"/>
            <w:proofErr w:type="gram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компасу»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/072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cea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dcc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6851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96306</w:t>
            </w:r>
          </w:p>
          <w:p w14:paraId="08674146" w14:textId="77777777" w:rsidR="00404196" w:rsidRPr="004F63D6" w:rsidRDefault="0000000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okruj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</w:p>
        </w:tc>
      </w:tr>
      <w:tr w:rsidR="00404196" w:rsidRPr="004F63D6" w14:paraId="148C6106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6DF4E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18CE0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6498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FF6A5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5E4AB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24DF6" w14:textId="77777777" w:rsidR="00404196" w:rsidRPr="004F63D6" w:rsidRDefault="0000000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«Мир растений»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/4449/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/155268/ </w:t>
            </w:r>
            <w:r w:rsidRPr="004F63D6">
              <w:rPr>
                <w:lang w:val="ru-RU"/>
              </w:rPr>
              <w:br/>
            </w:r>
            <w:proofErr w:type="spellStart"/>
            <w:proofErr w:type="gram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Урок«</w:t>
            </w:r>
            <w:proofErr w:type="gram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Какие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бывают растения и животные. Невидимые связи человека и природы»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/156764/</w:t>
            </w:r>
          </w:p>
          <w:p w14:paraId="1A85A80B" w14:textId="77777777" w:rsidR="00404196" w:rsidRPr="004F63D6" w:rsidRDefault="0000000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okruj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</w:p>
        </w:tc>
      </w:tr>
      <w:tr w:rsidR="00404196" w:rsidRPr="004F63D6" w14:paraId="7555F9E7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2F167" w14:textId="77777777" w:rsidR="00404196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3EE89" w14:textId="77777777" w:rsidR="00404196" w:rsidRDefault="00000000">
            <w:pPr>
              <w:autoSpaceDE w:val="0"/>
              <w:autoSpaceDN w:val="0"/>
              <w:spacing w:before="6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2C9BF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28544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F7C96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B5C22" w14:textId="77777777" w:rsidR="00404196" w:rsidRPr="004F63D6" w:rsidRDefault="0000000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«Дикорастущие и культурные растения.</w:t>
            </w:r>
          </w:p>
          <w:p w14:paraId="36AA75CB" w14:textId="77777777" w:rsidR="00404196" w:rsidRPr="004F63D6" w:rsidRDefault="00000000">
            <w:pPr>
              <w:autoSpaceDE w:val="0"/>
              <w:autoSpaceDN w:val="0"/>
              <w:spacing w:before="20" w:after="0" w:line="245" w:lineRule="auto"/>
              <w:ind w:left="72" w:right="18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Дикие и домашние животные»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/3708/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/223682/</w:t>
            </w:r>
          </w:p>
          <w:p w14:paraId="4475C6BC" w14:textId="77777777" w:rsidR="00404196" w:rsidRPr="004F63D6" w:rsidRDefault="0000000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okruj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</w:p>
        </w:tc>
      </w:tr>
      <w:tr w:rsidR="00404196" w:rsidRPr="004F63D6" w14:paraId="7A4ECF4C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10A6D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9ED02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657D8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4C585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A672B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4AD05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proofErr w:type="spellStart"/>
            <w:proofErr w:type="gram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Урок«</w:t>
            </w:r>
            <w:proofErr w:type="gram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Какие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бывают растения и животные. Невидимые связи человека и природы»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/156764/</w:t>
            </w:r>
          </w:p>
          <w:p w14:paraId="12DE6ED6" w14:textId="77777777" w:rsidR="00404196" w:rsidRPr="004F63D6" w:rsidRDefault="0000000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okruj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</w:p>
        </w:tc>
      </w:tr>
    </w:tbl>
    <w:p w14:paraId="3C73825B" w14:textId="77777777" w:rsidR="00404196" w:rsidRPr="004F63D6" w:rsidRDefault="00404196">
      <w:pPr>
        <w:autoSpaceDE w:val="0"/>
        <w:autoSpaceDN w:val="0"/>
        <w:spacing w:after="0" w:line="14" w:lineRule="exact"/>
        <w:rPr>
          <w:lang w:val="ru-RU"/>
        </w:rPr>
      </w:pPr>
    </w:p>
    <w:p w14:paraId="365CBEB1" w14:textId="77777777" w:rsidR="00404196" w:rsidRPr="004F63D6" w:rsidRDefault="00404196">
      <w:pPr>
        <w:rPr>
          <w:lang w:val="ru-RU"/>
        </w:rPr>
        <w:sectPr w:rsidR="00404196" w:rsidRPr="004F63D6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F0C59C7" w14:textId="77777777" w:rsidR="00404196" w:rsidRPr="004F63D6" w:rsidRDefault="0040419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940"/>
        <w:gridCol w:w="528"/>
        <w:gridCol w:w="1106"/>
        <w:gridCol w:w="1140"/>
        <w:gridCol w:w="5320"/>
      </w:tblGrid>
      <w:tr w:rsidR="00404196" w14:paraId="15A9446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CFA17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3132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 животных (фауна).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3A8D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15E3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7D4C6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A6847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https://www.yaklass.ru/p/okruzhayushchij-mir/2-klass/raznoobrazie-prirody-320111/raznoobrazie-zhivotnykh-323124</w:t>
            </w:r>
          </w:p>
          <w:p w14:paraId="2E5F360C" w14:textId="77777777" w:rsidR="00404196" w:rsidRDefault="00000000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https://interneturok.ru/subject/okruj-mir/class/2</w:t>
            </w:r>
          </w:p>
        </w:tc>
      </w:tr>
      <w:tr w:rsidR="00404196" w14:paraId="1B3CC5D5" w14:textId="77777777">
        <w:trPr>
          <w:trHeight w:hRule="exact" w:val="45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2C9D0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4FD96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Насекомые, рыбы, птицы, звери, земноводные, пресмыкающиеся: общая характеристика (особенности внешнего вида, </w:t>
            </w: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движений,  питания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 размножения).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15935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8078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534C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7CB95" w14:textId="77777777" w:rsidR="00404196" w:rsidRDefault="00000000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https://www.yaklass.ru/p/okruzhayushchij-mir/2-klass/raznoobrazie-prirody-320111/raznoobrazie-zhivotnykh-323124/re-faae161f-a8b5-457f-9505-1bffefb8e305</w:t>
            </w:r>
          </w:p>
          <w:p w14:paraId="05D9D991" w14:textId="77777777" w:rsidR="00404196" w:rsidRDefault="00000000">
            <w:pPr>
              <w:autoSpaceDE w:val="0"/>
              <w:autoSpaceDN w:val="0"/>
              <w:spacing w:before="212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https://www.yaklass.ru/p/okruzhayushchij-mir/2-klass/raznoobrazie-prirody-320111/raznoobrazie-zhivotnykh-323124/re-c5f7b061-17b4-4547-8edd-57700e9ee924</w:t>
            </w:r>
          </w:p>
          <w:p w14:paraId="117C3944" w14:textId="77777777" w:rsidR="00404196" w:rsidRDefault="00000000">
            <w:pPr>
              <w:autoSpaceDE w:val="0"/>
              <w:autoSpaceDN w:val="0"/>
              <w:spacing w:before="210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https://www.yaklass.ru/p/okruzhayushchij-mir/2-klass/raznoobrazie-prirody-320111/raznoobrazie-zhivotnykh-323124/re-1fe1c481-99a2-4855-81b2-9780e02597a3</w:t>
            </w:r>
          </w:p>
          <w:p w14:paraId="65AD91E9" w14:textId="77777777" w:rsidR="00404196" w:rsidRDefault="00000000">
            <w:pPr>
              <w:autoSpaceDE w:val="0"/>
              <w:autoSpaceDN w:val="0"/>
              <w:spacing w:before="210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https://www.yaklass.ru/p/okruzhayushchij-mir/2-klass/raznoobrazie-prirody-320111/raznoobrazie-zhivotnykh-323124/re-d1456319-2d26-4942-8a36-b4f2a78d3fed</w:t>
            </w:r>
          </w:p>
          <w:p w14:paraId="4EC377ED" w14:textId="77777777" w:rsidR="00404196" w:rsidRDefault="00000000">
            <w:pPr>
              <w:autoSpaceDE w:val="0"/>
              <w:autoSpaceDN w:val="0"/>
              <w:spacing w:before="212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https://www.yaklass.ru/p/okruzhayushchij-mir/2-klass/raznoobrazie-prirody-320111/raznoobrazie-zhivotnykh-323124/re-c7369cad-bc49-4a3a-b97f-a22ca677a761</w:t>
            </w:r>
          </w:p>
          <w:p w14:paraId="3BDCA899" w14:textId="77777777" w:rsidR="00404196" w:rsidRDefault="00000000">
            <w:pPr>
              <w:autoSpaceDE w:val="0"/>
              <w:autoSpaceDN w:val="0"/>
              <w:spacing w:before="212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https://www.yaklass.ru/p/okruzhayushchij-mir/2-klass/raznoobrazie-prirody-320111/raznoobrazie-zhivotnykh-323124/re-1ee0607b-89a0-44fb-b18d-cdc9658252c5</w:t>
            </w:r>
          </w:p>
        </w:tc>
      </w:tr>
      <w:tr w:rsidR="00404196" w14:paraId="54190F2F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E4477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532AA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Сезонная жизнь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58EC1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26AA3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1D7F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6F607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https://interneturok.ru/subject/okruj-mir/class/2</w:t>
            </w:r>
          </w:p>
        </w:tc>
      </w:tr>
      <w:tr w:rsidR="00404196" w:rsidRPr="004F63D6" w14:paraId="46B082AC" w14:textId="77777777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85118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BE973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7B18E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340B7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6AC28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76827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18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«Красная книга»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/156857/</w:t>
            </w:r>
          </w:p>
          <w:p w14:paraId="41A3700B" w14:textId="77777777" w:rsidR="00404196" w:rsidRPr="004F63D6" w:rsidRDefault="00000000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«Красная книга»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adbe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raznoobrazie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4F63D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prirody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-320111/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krasnoi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knige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-382028</w:t>
            </w:r>
          </w:p>
          <w:p w14:paraId="360E219A" w14:textId="77777777" w:rsidR="00404196" w:rsidRPr="004F63D6" w:rsidRDefault="00000000">
            <w:pPr>
              <w:autoSpaceDE w:val="0"/>
              <w:autoSpaceDN w:val="0"/>
              <w:spacing w:before="212" w:after="0" w:line="245" w:lineRule="auto"/>
              <w:ind w:right="28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raznoobrazie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prirody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-320111/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krasnoi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knige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-382028/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136-35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fd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883-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19334377121</w:t>
            </w:r>
          </w:p>
          <w:p w14:paraId="572BCEFC" w14:textId="77777777" w:rsidR="00404196" w:rsidRPr="004F63D6" w:rsidRDefault="00000000">
            <w:pPr>
              <w:autoSpaceDE w:val="0"/>
              <w:autoSpaceDN w:val="0"/>
              <w:spacing w:before="212" w:after="0" w:line="245" w:lineRule="auto"/>
              <w:ind w:right="28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raznoobrazie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prirody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-320111/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krasnoi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knige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-382028/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-986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</w:p>
        </w:tc>
      </w:tr>
      <w:tr w:rsidR="00404196" w:rsidRPr="004F63D6" w14:paraId="53FF9F60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1D440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89E4E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DBDF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DD6A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1420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DD8B6" w14:textId="77777777" w:rsidR="00404196" w:rsidRPr="004F63D6" w:rsidRDefault="0000000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«Будь природе другом» (</w:t>
            </w:r>
            <w:proofErr w:type="spell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/920698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-4397-4097-8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cab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82605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«Итоговый урок по разделу «Природа»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/3698/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/289903/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raznoobrazie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prirody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-320111/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beregi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-384331</w:t>
            </w:r>
          </w:p>
        </w:tc>
      </w:tr>
      <w:tr w:rsidR="00404196" w14:paraId="0B763A40" w14:textId="77777777">
        <w:trPr>
          <w:trHeight w:hRule="exact" w:val="348"/>
        </w:trPr>
        <w:tc>
          <w:tcPr>
            <w:tcW w:w="7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1F6E0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8B06A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7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49F76" w14:textId="77777777" w:rsidR="00404196" w:rsidRDefault="00404196"/>
        </w:tc>
      </w:tr>
      <w:tr w:rsidR="00404196" w14:paraId="528F3E76" w14:textId="77777777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56E8F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</w:tbl>
    <w:p w14:paraId="5C5C1EE4" w14:textId="77777777" w:rsidR="00404196" w:rsidRDefault="00404196">
      <w:pPr>
        <w:autoSpaceDE w:val="0"/>
        <w:autoSpaceDN w:val="0"/>
        <w:spacing w:after="0" w:line="14" w:lineRule="exact"/>
      </w:pPr>
    </w:p>
    <w:p w14:paraId="5519EB7E" w14:textId="77777777" w:rsidR="00404196" w:rsidRDefault="00404196">
      <w:pPr>
        <w:sectPr w:rsidR="00404196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E6C125E" w14:textId="77777777" w:rsidR="00404196" w:rsidRDefault="00404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940"/>
        <w:gridCol w:w="528"/>
        <w:gridCol w:w="1106"/>
        <w:gridCol w:w="1140"/>
        <w:gridCol w:w="5320"/>
      </w:tblGrid>
      <w:tr w:rsidR="00404196" w:rsidRPr="004F63D6" w14:paraId="2E69591D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998EE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CDB2B" w14:textId="77777777" w:rsidR="00404196" w:rsidRPr="004F63D6" w:rsidRDefault="00000000">
            <w:pPr>
              <w:autoSpaceDE w:val="0"/>
              <w:autoSpaceDN w:val="0"/>
              <w:spacing w:before="66" w:after="0" w:line="252" w:lineRule="auto"/>
              <w:ind w:left="72" w:right="720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0F27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1892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78E8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3F0CA" w14:textId="77777777" w:rsidR="00404196" w:rsidRPr="004F63D6" w:rsidRDefault="0000000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предупредить болезни? Здоровый образ жизни»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/224516/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«Строение тела человека. Если хочешь быть здоров»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/4275/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/157167/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«Режим дня, утренняя зарядка»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/168916/</w:t>
            </w:r>
          </w:p>
        </w:tc>
      </w:tr>
      <w:tr w:rsidR="00404196" w:rsidRPr="004F63D6" w14:paraId="199B6DEF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C7E4F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66F33" w14:textId="77777777" w:rsidR="00404196" w:rsidRPr="004F63D6" w:rsidRDefault="00000000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4AA7B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CF7F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0A86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A2933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18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«Закаливание»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/168999/</w:t>
            </w:r>
          </w:p>
        </w:tc>
      </w:tr>
      <w:tr w:rsidR="00404196" w:rsidRPr="004F63D6" w14:paraId="093D4304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52C95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C4A43" w14:textId="77777777" w:rsidR="00404196" w:rsidRPr="004F63D6" w:rsidRDefault="00000000">
            <w:pPr>
              <w:autoSpaceDE w:val="0"/>
              <w:autoSpaceDN w:val="0"/>
              <w:spacing w:before="66" w:after="0" w:line="252" w:lineRule="auto"/>
              <w:ind w:left="72" w:right="576"/>
              <w:rPr>
                <w:lang w:val="ru-RU"/>
              </w:rPr>
            </w:pP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 безопасности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9C92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79F36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3A89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8929C" w14:textId="77777777" w:rsidR="00404196" w:rsidRPr="004F63D6" w:rsidRDefault="0000000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«Берегись автомобиля!»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/3499/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/157198/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«Домашние опасности. Пожар!» (РЭШ) </w:t>
            </w:r>
            <w:r w:rsidRPr="004F63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/157229/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«Правила безопасности на воде и в </w:t>
            </w:r>
            <w:proofErr w:type="spellStart"/>
            <w:proofErr w:type="gramStart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лесу.Опасные</w:t>
            </w:r>
            <w:proofErr w:type="spellEnd"/>
            <w:proofErr w:type="gram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незнакомцы»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/157260/</w:t>
            </w:r>
          </w:p>
        </w:tc>
      </w:tr>
      <w:tr w:rsidR="00404196" w14:paraId="6361B6B0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0A9DA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0C8EA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безопасного поведения пассажира наземного транспорта и метро.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Номера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телефонов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экстренной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помощи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8A61B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91F44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15C28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925F3" w14:textId="77777777" w:rsidR="00404196" w:rsidRDefault="0000000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https://www.yaklass.ru/p/okruzhayushchij-mir/2-klass/pravila-obshcheniia-546146/kak-vesti-sebia-v-obshchestvennykh-mestakh-545649/re-64ea5827-7ebe-4c77-9888-bada983413b8</w:t>
            </w:r>
          </w:p>
        </w:tc>
      </w:tr>
      <w:tr w:rsidR="00404196" w14:paraId="785BD60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A6EDB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B9722" w14:textId="77777777" w:rsidR="00404196" w:rsidRPr="004F63D6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при </w:t>
            </w: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пользовании  компьютером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Безопасность в Интернете </w:t>
            </w:r>
            <w:r w:rsidRPr="004F63D6">
              <w:rPr>
                <w:lang w:val="ru-RU"/>
              </w:rPr>
              <w:br/>
            </w: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</w:t>
            </w: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коммуникация  в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мессенджерах и социальных группах)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1C97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9E8F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A26D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FDB6B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«Итоговый урок по теме «Здоровье и безопасность»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/223713/</w:t>
            </w:r>
          </w:p>
          <w:p w14:paraId="2D217A41" w14:textId="77777777" w:rsidR="00404196" w:rsidRDefault="00000000">
            <w:pPr>
              <w:autoSpaceDE w:val="0"/>
              <w:autoSpaceDN w:val="0"/>
              <w:spacing w:before="21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404196" w14:paraId="605AF797" w14:textId="77777777">
        <w:trPr>
          <w:trHeight w:hRule="exact" w:val="348"/>
        </w:trPr>
        <w:tc>
          <w:tcPr>
            <w:tcW w:w="7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F5A4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85B5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7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5264D" w14:textId="77777777" w:rsidR="00404196" w:rsidRDefault="00404196"/>
        </w:tc>
      </w:tr>
      <w:tr w:rsidR="00404196" w14:paraId="3E15F83C" w14:textId="77777777">
        <w:trPr>
          <w:trHeight w:hRule="exact" w:val="350"/>
        </w:trPr>
        <w:tc>
          <w:tcPr>
            <w:tcW w:w="7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94EB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DEB25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2BF69" w14:textId="77777777" w:rsidR="00404196" w:rsidRDefault="00404196"/>
        </w:tc>
      </w:tr>
      <w:tr w:rsidR="00404196" w14:paraId="75ADE783" w14:textId="77777777">
        <w:trPr>
          <w:trHeight w:hRule="exact" w:val="348"/>
        </w:trPr>
        <w:tc>
          <w:tcPr>
            <w:tcW w:w="7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0EE82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AF3D4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8D692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C6E9D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C5321" w14:textId="77777777" w:rsidR="00404196" w:rsidRDefault="00404196"/>
        </w:tc>
      </w:tr>
    </w:tbl>
    <w:p w14:paraId="2B977438" w14:textId="77777777" w:rsidR="00404196" w:rsidRDefault="00000000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916"/>
        <w:gridCol w:w="528"/>
        <w:gridCol w:w="1106"/>
        <w:gridCol w:w="1140"/>
        <w:gridCol w:w="5344"/>
      </w:tblGrid>
      <w:tr w:rsidR="00404196" w14:paraId="613052C6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243E9" w14:textId="77777777" w:rsidR="00404196" w:rsidRDefault="00000000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42AFF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23B1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20C58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04196" w14:paraId="5DDE7652" w14:textId="7777777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68B9" w14:textId="77777777" w:rsidR="00404196" w:rsidRDefault="00404196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3F2B" w14:textId="77777777" w:rsidR="00404196" w:rsidRDefault="0040419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E5D23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8061E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F9725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5603" w14:textId="77777777" w:rsidR="00404196" w:rsidRDefault="00404196"/>
        </w:tc>
      </w:tr>
      <w:tr w:rsidR="00404196" w14:paraId="2E0F97CF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E21B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404196" w14:paraId="49E2D426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FBA7D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22287" w14:textId="77777777" w:rsidR="00404196" w:rsidRPr="004F63D6" w:rsidRDefault="00000000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37C1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B8F0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A431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C19B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https://resh.edu.ru/subject/lesson/4454/conspect/154952/</w:t>
            </w:r>
          </w:p>
        </w:tc>
      </w:tr>
      <w:tr w:rsidR="00404196" w14:paraId="6B5427AB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193C4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E9780" w14:textId="77777777" w:rsidR="00404196" w:rsidRPr="004F63D6" w:rsidRDefault="00000000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Российская Федерация — многонациональная страна.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6E66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22CF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43CB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97CC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https://resh.edu.ru/subject/lesson/5091/main/118892/</w:t>
            </w:r>
          </w:p>
        </w:tc>
      </w:tr>
      <w:tr w:rsidR="00404196" w14:paraId="1273F858" w14:textId="77777777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2BB5E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ABC86" w14:textId="77777777" w:rsidR="00404196" w:rsidRPr="004F63D6" w:rsidRDefault="00000000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жизни, быта, культуры народов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F1D1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B24D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0214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9288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https://foxford.ru/wiki/okruzhayuschiy-mir/narody-rossii</w:t>
            </w:r>
          </w:p>
        </w:tc>
      </w:tr>
      <w:tr w:rsidR="00404196" w14:paraId="1A792E8E" w14:textId="77777777">
        <w:trPr>
          <w:trHeight w:hRule="exact" w:val="6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AF7C7" w14:textId="77777777" w:rsidR="00404196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03C6C" w14:textId="77777777" w:rsidR="00404196" w:rsidRPr="004F63D6" w:rsidRDefault="0000000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ADEBD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FDAE3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D3BB1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7A748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https://www.yaklass.ru/p/okruzhayushchij-mir/3-klass/puteshestvuem-po-miru-530707/puteshestvie-po-gorodam-zolotogo-koltca-rossii-536130</w:t>
            </w:r>
          </w:p>
        </w:tc>
      </w:tr>
      <w:tr w:rsidR="00404196" w14:paraId="5640DD9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BB64F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DBB6F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 Золотого кольца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C56C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A1F1C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8309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CEC44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https://www.yaklass.ru/p/okruzhayushchij-mir/3-klass/puteshestvuem-po-miru-530707/puteshestvie-po-gorodam-zolotogo-koltca-rossii-536130</w:t>
            </w:r>
          </w:p>
        </w:tc>
      </w:tr>
      <w:tr w:rsidR="00404196" w14:paraId="41E16820" w14:textId="7777777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2EC57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17555" w14:textId="77777777" w:rsidR="00404196" w:rsidRPr="004F63D6" w:rsidRDefault="00000000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F32C4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B70D4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456E0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58B65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https://uchi.ru/teachers/groups/3095550/subjects/6/course_programs/3</w:t>
            </w:r>
          </w:p>
        </w:tc>
      </w:tr>
    </w:tbl>
    <w:p w14:paraId="7F646392" w14:textId="77777777" w:rsidR="00404196" w:rsidRDefault="00404196">
      <w:pPr>
        <w:autoSpaceDE w:val="0"/>
        <w:autoSpaceDN w:val="0"/>
        <w:spacing w:after="0" w:line="14" w:lineRule="exact"/>
      </w:pPr>
    </w:p>
    <w:p w14:paraId="494CD0F9" w14:textId="77777777" w:rsidR="00404196" w:rsidRDefault="00404196">
      <w:pPr>
        <w:sectPr w:rsidR="00404196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2F9C0E4" w14:textId="77777777" w:rsidR="00404196" w:rsidRDefault="00404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916"/>
        <w:gridCol w:w="528"/>
        <w:gridCol w:w="1106"/>
        <w:gridCol w:w="1140"/>
        <w:gridCol w:w="5344"/>
      </w:tblGrid>
      <w:tr w:rsidR="00404196" w14:paraId="68531AB0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9BBE6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A54ED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8D0E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40336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C3D2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20769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https://infourok.ru/prezentaciya-po-okruzhayushemu-vidu-tradicii-narodov-nashej-strany-3-klass-5141608.html</w:t>
            </w:r>
          </w:p>
        </w:tc>
      </w:tr>
      <w:tr w:rsidR="00404196" w14:paraId="48CAE889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3C015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CBFEA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4F63D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 близких, родных людей</w:t>
            </w:r>
            <w:r w:rsidRPr="004F63D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Поколения в семье.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B6F7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0F57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49A2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AF3E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https://uchi.ru/teachers/groups/3095550/subjects/6/course_programs/3</w:t>
            </w:r>
          </w:p>
        </w:tc>
      </w:tr>
      <w:tr w:rsidR="00404196" w14:paraId="4F0A1822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7BBE5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FF7C9" w14:textId="77777777" w:rsidR="00404196" w:rsidRPr="004F63D6" w:rsidRDefault="00000000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Взаимоотношения в семье: любовь, доброта, внимание, поддержка.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1D1A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5DD3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3B10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B996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404196" w14:paraId="43325A22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C9DE7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280B0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Семейный бюджет, доходы и расходы семьи.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F844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2754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B163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F1C03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https://infourok.ru/urok-okruzhayushij-mir-3-klass-okruzhayushij-mir-3-klass-umk-shkola-rossii-tema-byudzhet-gosudarstvennyj-i-semejnyj-4686423.html</w:t>
            </w:r>
          </w:p>
        </w:tc>
      </w:tr>
      <w:tr w:rsidR="00404196" w14:paraId="107C9A46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8A948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334AE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Страны и народы мира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8C510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CC617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81A93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0586A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https://resh.edu.ru/subject/lesson/6075/conspect/224639/</w:t>
            </w:r>
          </w:p>
        </w:tc>
      </w:tr>
      <w:tr w:rsidR="00404196" w14:paraId="0249C883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73903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2E9CD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042C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E95F2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B5408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39F0E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https://resh.edu.ru/subject/lesson/3860/start/156276/</w:t>
            </w:r>
          </w:p>
        </w:tc>
      </w:tr>
      <w:tr w:rsidR="00404196" w14:paraId="02174C00" w14:textId="77777777">
        <w:trPr>
          <w:trHeight w:hRule="exact" w:val="348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DF6B2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DF1D8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3BA85" w14:textId="77777777" w:rsidR="00404196" w:rsidRDefault="00404196"/>
        </w:tc>
      </w:tr>
      <w:tr w:rsidR="00404196" w14:paraId="5995B0F2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B3AA5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404196" w14:paraId="176193C7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21F0F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E78E8" w14:textId="77777777" w:rsidR="00404196" w:rsidRPr="004F63D6" w:rsidRDefault="00000000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Вещество.  Разнообразие веществ в окружающем мире. Твёрдые тела, жидкости, </w:t>
            </w:r>
            <w:proofErr w:type="spell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газы</w:t>
            </w:r>
            <w:proofErr w:type="spell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16327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5A736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C868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0CC1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https://resh.edu.ru/subject/lesson/5559/start/155139/</w:t>
            </w:r>
          </w:p>
        </w:tc>
      </w:tr>
      <w:tr w:rsidR="00404196" w14:paraId="7F922A82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EE67A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C9E1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Воздух — смесь газов. </w:t>
            </w: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Свойства  воздуха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A25BB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6726B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0338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5DF3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https://resh.edu.ru/subject/lesson/6072/start/270622/</w:t>
            </w:r>
          </w:p>
        </w:tc>
      </w:tr>
      <w:tr w:rsidR="00404196" w14:paraId="4F2579C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5A707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57D4D" w14:textId="77777777" w:rsidR="00404196" w:rsidRDefault="00000000">
            <w:pPr>
              <w:autoSpaceDE w:val="0"/>
              <w:autoSpaceDN w:val="0"/>
              <w:spacing w:before="66" w:after="0" w:line="245" w:lineRule="auto"/>
              <w:ind w:left="72" w:right="288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Вода. Свойства </w:t>
            </w:r>
            <w:proofErr w:type="spellStart"/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воды.Состояния</w:t>
            </w:r>
            <w:proofErr w:type="spellEnd"/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воды, её распространение в природе, значение для жизни.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Круговорот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4D0E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0321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FAC2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CF6D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https://resh.edu.ru/subject/lesson/3826/start/224252/</w:t>
            </w:r>
          </w:p>
        </w:tc>
      </w:tr>
      <w:tr w:rsidR="00404196" w14:paraId="3CBC95C1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EB16B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9510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 воздуха, воды.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7513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4721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AC46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CDB7D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https://www.yaklass.ru/p/okruzhayushchij-mir/3-klass/priroda-vokrug-nas-324086/okhrana-vody-329400</w:t>
            </w:r>
          </w:p>
          <w:p w14:paraId="3F7D15DD" w14:textId="77777777" w:rsidR="00404196" w:rsidRDefault="00000000">
            <w:pPr>
              <w:autoSpaceDE w:val="0"/>
              <w:autoSpaceDN w:val="0"/>
              <w:spacing w:before="212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https://www.yaklass.ru/p/okruzhayushchij-mir/3-klass/o-bezopasnosti-v-raznykh-mestakh-386744/vliianie-na-cheloveka-zagriaznenii-okruzhaiushchei-sredy-417043</w:t>
            </w:r>
          </w:p>
        </w:tc>
      </w:tr>
      <w:tr w:rsidR="00404196" w14:paraId="63750B45" w14:textId="77777777">
        <w:trPr>
          <w:trHeight w:hRule="exact" w:val="6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9D81E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4C9EB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Горные породы и минералы. Полезные ископаемые, их значение в хозяйстве </w:t>
            </w:r>
            <w:proofErr w:type="spellStart"/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человека.Полезные</w:t>
            </w:r>
            <w:proofErr w:type="spellEnd"/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ископаемые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3201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35638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F74FE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7F52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https://resh.edu.ru/subject/lesson/7871/conspect/312895/</w:t>
            </w:r>
          </w:p>
        </w:tc>
      </w:tr>
      <w:tr w:rsidR="00404196" w14:paraId="3EE23210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E4D0E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ED6A6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Почва, её состав, значение для живой природы и хозяйственной </w:t>
            </w: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деятельности  человека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D5980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F4A02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705A4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05965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https://resh.edu.ru/subject/lesson/4450/start/155238/</w:t>
            </w:r>
          </w:p>
        </w:tc>
      </w:tr>
      <w:tr w:rsidR="00404196" w14:paraId="3FF221EF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75666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A3E93" w14:textId="77777777" w:rsidR="00404196" w:rsidRPr="004F63D6" w:rsidRDefault="00000000">
            <w:pPr>
              <w:autoSpaceDE w:val="0"/>
              <w:autoSpaceDN w:val="0"/>
              <w:spacing w:before="88" w:after="0" w:line="254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>Царства 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F7E1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53FC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B8B3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83DA7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https://resh.edu.ru/subject/lesson/6070/conspect/154890/ https://resh.edu.ru/subject/lesson/4456/conspect/155594/</w:t>
            </w:r>
          </w:p>
        </w:tc>
      </w:tr>
      <w:tr w:rsidR="00404196" w14:paraId="6DC50828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CA7D0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EB62C" w14:textId="77777777" w:rsidR="00404196" w:rsidRPr="004F63D6" w:rsidRDefault="00000000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растений. Зависимость жизненного цикла организмов от условий окружающей среды.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F872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FF25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0453B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C8B3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https://resh.edu.ru/subject/lesson/4449/conspect/155267/</w:t>
            </w:r>
          </w:p>
        </w:tc>
      </w:tr>
      <w:tr w:rsidR="00404196" w14:paraId="0C3E9636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6C9B3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4AE1E" w14:textId="77777777" w:rsidR="00404196" w:rsidRPr="004F63D6" w:rsidRDefault="00000000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8A9C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66BA5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C7AC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FC67E" w14:textId="77777777" w:rsidR="00404196" w:rsidRDefault="00000000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https://www.yaklass.ru/p/okruzhayushchij-mir/3-klass/priroda-vokrug-nas-324086/pitanie-rastenii-329403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https://www.yaklass.ru/p/okruzhayushchij-mir/3-klass/priroda-vokrug-nas-324086/pitanie-rastenii-329403/re-3f45e8e5-4f75-4798-ae67-e170d504a906</w:t>
            </w:r>
          </w:p>
        </w:tc>
      </w:tr>
      <w:tr w:rsidR="00404196" w14:paraId="340F9734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53F34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68076" w14:textId="77777777" w:rsidR="00404196" w:rsidRPr="004F63D6" w:rsidRDefault="00000000">
            <w:pPr>
              <w:autoSpaceDE w:val="0"/>
              <w:autoSpaceDN w:val="0"/>
              <w:spacing w:before="64" w:after="0" w:line="252" w:lineRule="auto"/>
              <w:ind w:left="72" w:right="302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</w:t>
            </w: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растений  в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природе и жизни людей, бережное отношение человека к растениям.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B0F2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10E4D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E969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3C092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https://www.yaklass.ru/p/okruzhayushchij-mir/3-klass/priroda-vokrug-nas-324086/pitanie-rastenii-329403/re-92ebc9c0-ff94-46c6-b056-6a8063bea3d8</w:t>
            </w:r>
          </w:p>
        </w:tc>
      </w:tr>
      <w:tr w:rsidR="00404196" w14:paraId="2FDAC5F4" w14:textId="7777777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86A99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E5F14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Условия, необходимые для жизни растения (свет, тепло, воздух, вода).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фиксация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2408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27913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B9550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BD582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https://www.yaklass.ru/p/okruzhayushchij-mir/3-klass/priroda-vokrug-nas-324086/opylenie-razvitie-i-rasprostranenie-rastenii-341287</w:t>
            </w:r>
          </w:p>
        </w:tc>
      </w:tr>
    </w:tbl>
    <w:p w14:paraId="76E8EC0B" w14:textId="77777777" w:rsidR="00404196" w:rsidRDefault="00404196">
      <w:pPr>
        <w:autoSpaceDE w:val="0"/>
        <w:autoSpaceDN w:val="0"/>
        <w:spacing w:after="0" w:line="14" w:lineRule="exact"/>
      </w:pPr>
    </w:p>
    <w:p w14:paraId="60B449FF" w14:textId="77777777" w:rsidR="00404196" w:rsidRDefault="00404196">
      <w:pPr>
        <w:sectPr w:rsidR="00404196">
          <w:pgSz w:w="16840" w:h="11900"/>
          <w:pgMar w:top="284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F8799F8" w14:textId="77777777" w:rsidR="00404196" w:rsidRDefault="00404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916"/>
        <w:gridCol w:w="528"/>
        <w:gridCol w:w="1106"/>
        <w:gridCol w:w="1140"/>
        <w:gridCol w:w="5344"/>
      </w:tblGrid>
      <w:tr w:rsidR="00404196" w14:paraId="04EF8D82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AB33C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ACD4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родного края, названия и краткая характеристика.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102E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8BB3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33DD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7590A" w14:textId="77777777" w:rsidR="00404196" w:rsidRDefault="00000000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https://www.yaklass.ru/p/okruzhayushchij-mir/3-klass/priroda-vokrug-nas-324086/ekologiia-osobaia-nauka-324087/re-f3228ec3-92cc-4123-83b9-be289a98b3aa</w:t>
            </w:r>
          </w:p>
        </w:tc>
      </w:tr>
      <w:tr w:rsidR="00404196" w14:paraId="59A07589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46288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4DEFD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B52D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5240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2C215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C6E4D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https://www.yaklass.ru/p/okruzhayushchij-mir/3-klass/priroda-vokrug-nas-324086/kakie-byvaiut-gruppy-zhivotnykh-342190</w:t>
            </w:r>
          </w:p>
        </w:tc>
      </w:tr>
      <w:tr w:rsidR="00404196" w14:paraId="5F8B692B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9E275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18C9B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BD19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3E83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1655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8C99D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https://www.yaklass.ru/p/okruzhayushchij-mir/3-klass/priroda-vokrug-nas-324086/razmnozhenie-i-razvitie-raznykh-grupp-zhivotnykh-342250</w:t>
            </w:r>
          </w:p>
        </w:tc>
      </w:tr>
      <w:tr w:rsidR="00404196" w14:paraId="60058FA5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E8E5C" w14:textId="77777777" w:rsidR="00404196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81CF1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B01E7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4B5D1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FBD8F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7FE5A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https://www.yaklass.ru/p/okruzhayushchij-mir/3-klass/priroda-vokrug-nas-324086/pitanie-zhivotnykh-342191</w:t>
            </w:r>
          </w:p>
        </w:tc>
      </w:tr>
      <w:tr w:rsidR="00404196" w14:paraId="3CAC287C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49BAF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5743F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96F6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38615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B87ED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A870F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https://www.yaklass.ru/p/okruzhayushchij-mir/3-klass/priroda-vokrug-nas-324086/kak-sokhranit-rasteniia-i-zhivotnykh-342251</w:t>
            </w:r>
          </w:p>
        </w:tc>
      </w:tr>
      <w:tr w:rsidR="00404196" w14:paraId="5DB590E9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9F550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4D6DB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Животные родного края, их названия.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34C67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6D1C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A884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ABC4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https://easyen.ru/load/kraevedene/lipeckoj_oblasti/367</w:t>
            </w:r>
          </w:p>
        </w:tc>
      </w:tr>
      <w:tr w:rsidR="00404196" w14:paraId="70B85EE7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51F6D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357D7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сообщества: лес, луг, пруд.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Взаимосвязи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сообществе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D9245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13FA0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2BFCE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52424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https://resh.edu.ru/subject/lesson/5719/conspect/224733/</w:t>
            </w:r>
          </w:p>
        </w:tc>
      </w:tr>
      <w:tr w:rsidR="00404196" w14:paraId="470D6DCF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DBE6C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F34D6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человеком природных сообществ для хозяйственной деятельности, получения продуктов питания (поле, сад, огород).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ADC7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8C28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CAF0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4946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https://resh.edu.ru/subject/43/3/ https://uchi.ru/teachers/l</w:t>
            </w:r>
          </w:p>
        </w:tc>
      </w:tr>
      <w:tr w:rsidR="00404196" w14:paraId="44E13575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A81DA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785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Природные сообщества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A5E67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46E5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A8A3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4AB0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https://resh.edu.ru/subject/43/3/ https://uchi.ru/teachers/l</w:t>
            </w:r>
          </w:p>
        </w:tc>
      </w:tr>
      <w:tr w:rsidR="00404196" w14:paraId="7C38724B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C9928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2.21.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C4A3A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в лесу, на водоёме, на лугу.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883D7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690B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BA75B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0423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https://resh.edu.ru/subject/lesson/5719/conspect/224733/</w:t>
            </w:r>
          </w:p>
        </w:tc>
      </w:tr>
      <w:tr w:rsidR="00404196" w14:paraId="2B6E0525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5AA4C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2.22.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2F39C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  —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часть  природы. Общее представление о строении тела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884E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EAA7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D90E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C1428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https://www.yaklass.ru/p/okruzhayushchij-mir/3-klass/chelovek-i-ego-zdorove-359994/chelovek-chast-zhivoi-prirody-359995</w:t>
            </w:r>
          </w:p>
        </w:tc>
      </w:tr>
      <w:tr w:rsidR="00404196" w14:paraId="307A11CE" w14:textId="77777777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82247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2.23.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7BC5C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Системы органов (опорно-двигательная, пищеварительная, дыхательная, кровеносная, нервная, органы чувств</w:t>
            </w: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),  их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роль в жизнедеятельности организма.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1E29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EE4D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EF7F5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B4DA4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https://www.yaklass.ru/p/okruzhayushchij-mir/3-klass/chelovek-i-ego-zdorove-359994/oporno-dvigatelnaia-sistema-359999</w:t>
            </w:r>
          </w:p>
          <w:p w14:paraId="663E6C09" w14:textId="77777777" w:rsidR="00404196" w:rsidRDefault="00000000">
            <w:pPr>
              <w:autoSpaceDE w:val="0"/>
              <w:autoSpaceDN w:val="0"/>
              <w:spacing w:before="21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https://www.yaklass.ru/p/okruzhayushchij-mir/3-klass/chelovek-i-ego-zdorove-359994/sistema-organov-pishchevareniia-360000</w:t>
            </w:r>
          </w:p>
          <w:p w14:paraId="03C37ED9" w14:textId="77777777" w:rsidR="00404196" w:rsidRDefault="00000000">
            <w:pPr>
              <w:autoSpaceDE w:val="0"/>
              <w:autoSpaceDN w:val="0"/>
              <w:spacing w:before="21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https://www.yaklass.ru/p/okruzhayushchij-mir/3-klass/chelovek-i-ego-zdorove-359994/sistema-organov-dykhaniia-382423</w:t>
            </w:r>
          </w:p>
          <w:p w14:paraId="7DE5FBAF" w14:textId="77777777" w:rsidR="00404196" w:rsidRDefault="0000000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https://www.yaklass.ru/p/okruzhayushchij-mir/3-klass/chelovek-i-ego-zdorove-3599</w:t>
            </w:r>
          </w:p>
          <w:p w14:paraId="7AF552E5" w14:textId="77777777" w:rsidR="00404196" w:rsidRDefault="00000000">
            <w:pPr>
              <w:autoSpaceDE w:val="0"/>
              <w:autoSpaceDN w:val="0"/>
              <w:spacing w:before="212" w:after="0" w:line="247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klass/chelovek-i-ego-zdorove-359994/sistema-organov-vydeleniia-58572894/sistema-organov-krovoobrashcheniia-382424</w:t>
            </w:r>
          </w:p>
        </w:tc>
      </w:tr>
      <w:tr w:rsidR="00404196" w14:paraId="4FAD14BF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9D3FE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2.24.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68E0A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Гигиена отдельных органов и систем органов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3FC8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AF02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AE0DB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0F43F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https://www.yaklass.ru/p/okruzhayushchij-mir/3-klass/chelovek-i-ego-zdorove-359994/kozha-zashchita-organizma-359998</w:t>
            </w:r>
          </w:p>
          <w:p w14:paraId="5526E1B1" w14:textId="77777777" w:rsidR="00404196" w:rsidRDefault="00000000">
            <w:pPr>
              <w:autoSpaceDE w:val="0"/>
              <w:autoSpaceDN w:val="0"/>
              <w:spacing w:before="212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https://www.yaklass.ru/p/okruzhayushchij-mir/3-klass/chelovek-i-ego-zdorove-359994/preduprezhdenie-boleznei-i-vedenie-zdorovogo-obraza-zhizni-382425</w:t>
            </w:r>
          </w:p>
        </w:tc>
      </w:tr>
      <w:tr w:rsidR="00404196" w14:paraId="4E4605F9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1CE3C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2.25.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1AE62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температуры тела человека, частоты пульса.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BD697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45BC4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119D1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80F77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https://www.yaklass.ru/p/okruzhayushchij-mir/3-klass/chelovek-i-ego-zdorove-359994/chelovek-i-ego-zdorove-povtorenie-585718</w:t>
            </w:r>
          </w:p>
        </w:tc>
      </w:tr>
      <w:tr w:rsidR="00404196" w14:paraId="04F5A1C4" w14:textId="77777777">
        <w:trPr>
          <w:trHeight w:hRule="exact" w:val="348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FEEB5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57A02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67A11" w14:textId="77777777" w:rsidR="00404196" w:rsidRDefault="00404196"/>
        </w:tc>
      </w:tr>
      <w:tr w:rsidR="00404196" w14:paraId="12E8227E" w14:textId="77777777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B898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</w:tbl>
    <w:p w14:paraId="6E7FE774" w14:textId="77777777" w:rsidR="00404196" w:rsidRDefault="00404196">
      <w:pPr>
        <w:autoSpaceDE w:val="0"/>
        <w:autoSpaceDN w:val="0"/>
        <w:spacing w:after="0" w:line="14" w:lineRule="exact"/>
      </w:pPr>
    </w:p>
    <w:p w14:paraId="3BDF495F" w14:textId="77777777" w:rsidR="00404196" w:rsidRDefault="00404196">
      <w:pPr>
        <w:sectPr w:rsidR="00404196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00EA1A6" w14:textId="77777777" w:rsidR="00404196" w:rsidRDefault="00404196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502"/>
      </w:tblGrid>
      <w:tr w:rsidR="00404196" w14:paraId="033EB75C" w14:textId="77777777">
        <w:trPr>
          <w:trHeight w:hRule="exact" w:val="348"/>
        </w:trPr>
        <w:tc>
          <w:tcPr>
            <w:tcW w:w="1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C1281" w14:textId="77777777" w:rsidR="00404196" w:rsidRDefault="00404196"/>
        </w:tc>
      </w:tr>
    </w:tbl>
    <w:p w14:paraId="180CF308" w14:textId="77777777" w:rsidR="00404196" w:rsidRDefault="00404196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916"/>
        <w:gridCol w:w="528"/>
        <w:gridCol w:w="1106"/>
        <w:gridCol w:w="1140"/>
        <w:gridCol w:w="5344"/>
      </w:tblGrid>
      <w:tr w:rsidR="00404196" w14:paraId="6027D18C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42CA3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13292" w14:textId="77777777" w:rsidR="00404196" w:rsidRPr="004F63D6" w:rsidRDefault="00000000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 образ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жизни;  забота о здоровье и безопасности окружающих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DDE36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288E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B8E4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D99F3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https://www.yaklass.ru/p/okruzhayushchij-mir/3-klass/chelovek-i-ego-zdorove-359994/chelovek-i-ego-zdorove-povtorenie-585718</w:t>
            </w:r>
          </w:p>
        </w:tc>
      </w:tr>
      <w:tr w:rsidR="00404196" w14:paraId="0712F6B7" w14:textId="77777777">
        <w:trPr>
          <w:trHeight w:hRule="exact" w:val="12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ED2A1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36479" w14:textId="77777777" w:rsidR="00404196" w:rsidRPr="004F63D6" w:rsidRDefault="00000000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244B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2A9E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D983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5CC94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https://www.yaklass.ru/p/okruzhayushchij-mir/3-klass/o-bezopasnosti-v-raznykh-mestakh-386744/gde-mozhet-byt-opasno-417041</w:t>
            </w:r>
          </w:p>
          <w:p w14:paraId="490605A2" w14:textId="77777777" w:rsidR="00404196" w:rsidRDefault="0000000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https://www.yaklass.ru/p/okruzhayushchij-mir/3-klass/o-bezopasnosti-v-raznykh-mestakh-386744/kakie-sluchaiutsia-opasnye-situatcii-v-dome-386745</w:t>
            </w:r>
          </w:p>
        </w:tc>
      </w:tr>
      <w:tr w:rsidR="00404196" w14:paraId="1DADE1C7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F7C4E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0B486" w14:textId="77777777" w:rsidR="00404196" w:rsidRPr="004F63D6" w:rsidRDefault="00000000">
            <w:pPr>
              <w:autoSpaceDE w:val="0"/>
              <w:autoSpaceDN w:val="0"/>
              <w:spacing w:before="64" w:after="0" w:line="252" w:lineRule="auto"/>
              <w:ind w:left="72" w:right="43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A39A5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234EC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5349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FBCE2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https://www.yaklass.ru/p/okruzhayushchij-mir/3-klass/o-bezopasnosti-v-raznykh-mestakh-386744/pravila-bezopasnogo-povedeniia-na-doroge-386746</w:t>
            </w:r>
          </w:p>
        </w:tc>
      </w:tr>
      <w:tr w:rsidR="00404196" w14:paraId="5A01DA3D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B4132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0F3F4" w14:textId="77777777" w:rsidR="00404196" w:rsidRPr="004F63D6" w:rsidRDefault="00000000">
            <w:pPr>
              <w:autoSpaceDE w:val="0"/>
              <w:autoSpaceDN w:val="0"/>
              <w:spacing w:before="64" w:after="0" w:line="252" w:lineRule="auto"/>
              <w:ind w:left="72" w:right="720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BBAD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BDD31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169C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3F45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https://infourok.ru/urok-bezopasnost-v-seti-internet-klass-1166136.html</w:t>
            </w:r>
          </w:p>
        </w:tc>
      </w:tr>
      <w:tr w:rsidR="00404196" w14:paraId="2C945F83" w14:textId="77777777">
        <w:trPr>
          <w:trHeight w:hRule="exact" w:val="348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E432F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42090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220E3" w14:textId="77777777" w:rsidR="00404196" w:rsidRDefault="00404196"/>
        </w:tc>
      </w:tr>
      <w:tr w:rsidR="00404196" w14:paraId="001E1802" w14:textId="77777777">
        <w:trPr>
          <w:trHeight w:hRule="exact" w:val="348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0DD2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1588E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F1BE6" w14:textId="77777777" w:rsidR="00404196" w:rsidRDefault="00404196"/>
        </w:tc>
      </w:tr>
      <w:tr w:rsidR="00404196" w14:paraId="19B757BE" w14:textId="77777777">
        <w:trPr>
          <w:trHeight w:hRule="exact" w:val="348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BA2DA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3396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EBD3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F120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243FF" w14:textId="77777777" w:rsidR="00404196" w:rsidRDefault="00404196"/>
        </w:tc>
      </w:tr>
    </w:tbl>
    <w:p w14:paraId="29ADE027" w14:textId="77777777" w:rsidR="00404196" w:rsidRDefault="00000000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708"/>
        <w:gridCol w:w="530"/>
        <w:gridCol w:w="1104"/>
        <w:gridCol w:w="1140"/>
        <w:gridCol w:w="4552"/>
      </w:tblGrid>
      <w:tr w:rsidR="00404196" w14:paraId="362E8298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D00A1" w14:textId="77777777" w:rsidR="00404196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DC666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133D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D76A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04196" w14:paraId="4FB9A7D5" w14:textId="77777777">
        <w:trPr>
          <w:trHeight w:hRule="exact" w:val="542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E074" w14:textId="77777777" w:rsidR="00404196" w:rsidRDefault="00404196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96D0" w14:textId="77777777" w:rsidR="00404196" w:rsidRDefault="00404196"/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D66C7" w14:textId="77777777" w:rsidR="00404196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CC97E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AC183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9727" w14:textId="77777777" w:rsidR="00404196" w:rsidRDefault="00404196"/>
        </w:tc>
      </w:tr>
      <w:tr w:rsidR="00404196" w14:paraId="6094D24D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8691A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404196" w14:paraId="2F6750ED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4B53B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9696E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Государственное устройство РФ (общее представление).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E885E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224BD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82F0A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17E4D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https://www.yaklass.ru/p/okruzhayushchij-mir/4-klass/istoriia-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sovremennoi-rossii-728426/gosudarstvennye-simvoly-strany-6572916</w:t>
            </w:r>
          </w:p>
        </w:tc>
      </w:tr>
      <w:tr w:rsidR="00404196" w14:paraId="69463984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85ECE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9BBFB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Конституция — основной закон </w:t>
            </w: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Российской  Федерации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   Права и обязанности гражданина РФ.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D806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39853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7AF1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5312A" w14:textId="77777777" w:rsidR="00404196" w:rsidRDefault="00000000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https://www.yaklass.ru/p/okruzhayushchij-mir/4-klass/istoriia-sovremennoi-rossii-728426/konstitutciia-i-prava-cheloveka-v-sovremennoi-rossii-6585967</w:t>
            </w:r>
          </w:p>
          <w:p w14:paraId="545C055A" w14:textId="77777777" w:rsidR="00404196" w:rsidRDefault="00000000">
            <w:pPr>
              <w:autoSpaceDE w:val="0"/>
              <w:autoSpaceDN w:val="0"/>
              <w:spacing w:before="212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https://www.yaklass.ru/p/okruzhayushchij-mir/4-klass/istoriia-sovremennoi-rossii-728426/prava-i-obiazannosti-grazhdan-rossii-6586706</w:t>
            </w:r>
          </w:p>
        </w:tc>
      </w:tr>
      <w:tr w:rsidR="00404196" w14:paraId="013DA911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96567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4023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Президент РФ — глава государства. Политико-административная карта России.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539F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C9D1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3E46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D59B3" w14:textId="77777777" w:rsidR="00404196" w:rsidRDefault="000000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https://www.yaklass.ru/p/okruzhayushchij-mir/4-klass/istoriia-sovremennoi-rossii-728426/prava-i-obiazannosti-grazhdan-rossii-6586706/re-d56a4715-a355-4808-9241-97aa61f5b2cd</w:t>
            </w:r>
          </w:p>
          <w:p w14:paraId="3716D031" w14:textId="77777777" w:rsidR="00404196" w:rsidRDefault="00000000">
            <w:pPr>
              <w:autoSpaceDE w:val="0"/>
              <w:autoSpaceDN w:val="0"/>
              <w:spacing w:before="212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https://www.yaklass.ru/p/okruzhayushchij-mir/4-klass/istoriia-sovremennoi-rossii-728426/pobyvaem-v-raznykh-ugolkakh-rossii-6490745</w:t>
            </w:r>
          </w:p>
        </w:tc>
      </w:tr>
      <w:tr w:rsidR="00404196" w14:paraId="62CDD489" w14:textId="7777777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BACAB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BFE81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F6CC3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C3CC5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439CB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9EDA0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https://easyen.ru/load/kraevedene/lipeckoj_oblasti/367</w:t>
            </w:r>
          </w:p>
        </w:tc>
      </w:tr>
    </w:tbl>
    <w:p w14:paraId="0D5F7B91" w14:textId="77777777" w:rsidR="00404196" w:rsidRDefault="00404196">
      <w:pPr>
        <w:autoSpaceDE w:val="0"/>
        <w:autoSpaceDN w:val="0"/>
        <w:spacing w:after="0" w:line="14" w:lineRule="exact"/>
      </w:pPr>
    </w:p>
    <w:p w14:paraId="23141D74" w14:textId="77777777" w:rsidR="00404196" w:rsidRDefault="00404196">
      <w:pPr>
        <w:sectPr w:rsidR="00404196">
          <w:pgSz w:w="16840" w:h="11900"/>
          <w:pgMar w:top="112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5BAB252" w14:textId="77777777" w:rsidR="00404196" w:rsidRDefault="00404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708"/>
        <w:gridCol w:w="530"/>
        <w:gridCol w:w="1104"/>
        <w:gridCol w:w="1140"/>
        <w:gridCol w:w="4552"/>
      </w:tblGrid>
      <w:tr w:rsidR="00404196" w14:paraId="334F7904" w14:textId="77777777">
        <w:trPr>
          <w:trHeight w:hRule="exact" w:val="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7E30E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E862D" w14:textId="77777777" w:rsidR="00404196" w:rsidRPr="004F63D6" w:rsidRDefault="0000000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E2A0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EA1B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F91A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44E5F" w14:textId="77777777" w:rsidR="00404196" w:rsidRDefault="00000000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https://www.yaklass.ru/p/okruzhayushchij-mir/4-klass/istoriia-sovremennoi-rossii-728426/gosudarstvennye-prazdniki-v-rossii-6575691</w:t>
            </w:r>
          </w:p>
        </w:tc>
      </w:tr>
      <w:tr w:rsidR="00404196" w14:paraId="363D0A55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25484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0F910" w14:textId="77777777" w:rsidR="00404196" w:rsidRPr="004F63D6" w:rsidRDefault="0000000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F9BA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2278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3878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2972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https://easyen.ru/load/kraevedene/lipeckoj_oblasti/367</w:t>
            </w:r>
          </w:p>
        </w:tc>
      </w:tr>
      <w:tr w:rsidR="00404196" w14:paraId="3ECB12FB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23904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23BFF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История Отечества «Лента времени» и историческая карта.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494E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1580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A026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AA2FA" w14:textId="77777777" w:rsidR="00404196" w:rsidRDefault="000000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https://www.yaklass.ru/p/okruzhayushchij-mir/4-klass/izuchenie-chelovekom-okruzhaiushchego-mira-728421/uznaem-o-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letoischislenii-6382995</w:t>
            </w:r>
          </w:p>
        </w:tc>
      </w:tr>
      <w:tr w:rsidR="00404196" w14:paraId="673F4F8D" w14:textId="77777777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40FF0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41B1E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118D4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24911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9F907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35217" w14:textId="77777777" w:rsidR="00404196" w:rsidRDefault="00000000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https://www.yaklass.ru/p/okruzhayushchij-mir/4-klass/istoriia-chelovechestva-728424/istoricheskie-epokhi-nachalo-istorii-chelovechestva-6367410</w:t>
            </w:r>
          </w:p>
          <w:p w14:paraId="70F1204F" w14:textId="77777777" w:rsidR="00404196" w:rsidRDefault="00000000">
            <w:pPr>
              <w:autoSpaceDE w:val="0"/>
              <w:autoSpaceDN w:val="0"/>
              <w:spacing w:before="21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https://www.yaklass.ru/p/okruzhayushchij-mir/4-klass/rossiiskaia-istoriia-728425/kogda-voznikla-drevniaia-rus-6456436</w:t>
            </w:r>
          </w:p>
          <w:p w14:paraId="6D715C60" w14:textId="77777777" w:rsidR="00404196" w:rsidRDefault="00000000">
            <w:pPr>
              <w:autoSpaceDE w:val="0"/>
              <w:autoSpaceDN w:val="0"/>
              <w:spacing w:before="21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https://www.yaklass.ru/p/okruzhayushchij-mir/4-klass/rossiiskaia-istoriia-728425/vozrozhdenie-rusi-6490792</w:t>
            </w:r>
          </w:p>
          <w:p w14:paraId="30F1BB73" w14:textId="77777777" w:rsidR="00404196" w:rsidRDefault="00000000">
            <w:pPr>
              <w:autoSpaceDE w:val="0"/>
              <w:autoSpaceDN w:val="0"/>
              <w:spacing w:before="212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https://www.yaklass.ru/p/okruzhayushchij-mir/4-klass/rossiiskaia-istoriia-728425/rossiia-pri-petre-i-6541400</w:t>
            </w:r>
          </w:p>
          <w:p w14:paraId="44B0E5E5" w14:textId="77777777" w:rsidR="00404196" w:rsidRDefault="00000000">
            <w:pPr>
              <w:autoSpaceDE w:val="0"/>
              <w:autoSpaceDN w:val="0"/>
              <w:spacing w:before="212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https://www.yaklass.ru/p/okruzhayushchij-mir/4-klass/rossiiskaia-istoriia-728425/rossiia-pri-ekaterine-ii-6556481</w:t>
            </w:r>
          </w:p>
          <w:p w14:paraId="51706818" w14:textId="77777777" w:rsidR="00404196" w:rsidRDefault="00000000">
            <w:pPr>
              <w:autoSpaceDE w:val="0"/>
              <w:autoSpaceDN w:val="0"/>
              <w:spacing w:before="212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https://www.yaklass.ru/p/okruzhayushchij-mir/4-klass/rossiiskaia-istoriia-728425/rossiia-v-nachale-xx-veka-6584340</w:t>
            </w:r>
          </w:p>
          <w:p w14:paraId="60563BC1" w14:textId="77777777" w:rsidR="00404196" w:rsidRDefault="00000000">
            <w:pPr>
              <w:autoSpaceDE w:val="0"/>
              <w:autoSpaceDN w:val="0"/>
              <w:spacing w:before="212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https://www.yaklass.ru/p/okruzhayushchij-mir/4-klass/rossiiskaia-istoriia-728425/poslevoennaia-istoriia-rossii-6585300</w:t>
            </w:r>
          </w:p>
        </w:tc>
      </w:tr>
      <w:tr w:rsidR="00404196" w14:paraId="6CB7E25F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BB868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E1BA3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71C5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774E7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C6AFB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0E757" w14:textId="77777777" w:rsidR="00404196" w:rsidRDefault="0000000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https://infourok.ru/konspekt-uroka-po-okruzhayushemu-miru-4-klass-po-teme-istoriya-otechestva-schet-let-v-istorii-kartiny-byta-truda-duhovno-nravstv-4092544.html</w:t>
            </w:r>
          </w:p>
        </w:tc>
      </w:tr>
      <w:tr w:rsidR="00404196" w14:paraId="0E20FD6C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45AC2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AB53F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7F386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63A0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C793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394BD" w14:textId="77777777" w:rsidR="00404196" w:rsidRDefault="0000000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https://infourok.ru/konspekt-uroka-po-okruzhayushemu-miru-4-klass-po-teme-istoriya-otechestva-vydayushiesya-lyudi-raznyh-epoh-kak-nositeli-bazovyh-n-4083650.html</w:t>
            </w:r>
          </w:p>
          <w:p w14:paraId="3A7DFB5D" w14:textId="77777777" w:rsidR="00404196" w:rsidRDefault="00000000">
            <w:pPr>
              <w:autoSpaceDE w:val="0"/>
              <w:autoSpaceDN w:val="0"/>
              <w:spacing w:before="212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https://www.yaklass.ru/p/okruzhayushchij-mir/4-klass/rossiiskaia-istoriia-728425/velikii-russkii-uchenyi-m-v-lomonosov-6555230</w:t>
            </w:r>
          </w:p>
        </w:tc>
      </w:tr>
      <w:tr w:rsidR="00404196" w14:paraId="634EED59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6DB86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05B80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значимые объекты списка Всемирного культурного наследия в России и </w:t>
            </w:r>
            <w:proofErr w:type="spell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зарубежом</w:t>
            </w:r>
            <w:proofErr w:type="spell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(3—4 объекта).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культуры.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323B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D80E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85B2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D59E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https://resh.edu.ru/subject/lesson/1003/</w:t>
            </w:r>
          </w:p>
        </w:tc>
      </w:tr>
      <w:tr w:rsidR="00404196" w14:paraId="5285FD12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467E4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279A1" w14:textId="77777777" w:rsidR="00404196" w:rsidRPr="004F63D6" w:rsidRDefault="00000000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Посильное участие в охране памятников </w:t>
            </w:r>
            <w:proofErr w:type="gram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истории  и</w:t>
            </w:r>
            <w:proofErr w:type="gram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культуры своего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1139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97CAB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08CC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59445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https://uchi.ru/teachers/groups/3095550/subjects/6/course_programs/4</w:t>
            </w:r>
          </w:p>
        </w:tc>
      </w:tr>
      <w:tr w:rsidR="00404196" w14:paraId="146F2BCC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A8BDA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4351D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66A62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C0B12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1605F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AE425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https://uchi.ru/teachers/groups/3095550/subjects/6/course_programs/4</w:t>
            </w:r>
          </w:p>
        </w:tc>
      </w:tr>
      <w:tr w:rsidR="00404196" w14:paraId="73169C0F" w14:textId="77777777">
        <w:trPr>
          <w:trHeight w:hRule="exact" w:val="348"/>
        </w:trPr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FE81C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83A17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93582" w14:textId="77777777" w:rsidR="00404196" w:rsidRDefault="00404196"/>
        </w:tc>
      </w:tr>
      <w:tr w:rsidR="00404196" w14:paraId="210B04A0" w14:textId="77777777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DD180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</w:tbl>
    <w:p w14:paraId="3EBD41E5" w14:textId="77777777" w:rsidR="00404196" w:rsidRDefault="00404196">
      <w:pPr>
        <w:autoSpaceDE w:val="0"/>
        <w:autoSpaceDN w:val="0"/>
        <w:spacing w:after="0" w:line="14" w:lineRule="exact"/>
      </w:pPr>
    </w:p>
    <w:p w14:paraId="7D95CAE0" w14:textId="77777777" w:rsidR="00404196" w:rsidRDefault="00404196">
      <w:pPr>
        <w:sectPr w:rsidR="00404196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694E7A9" w14:textId="77777777" w:rsidR="00404196" w:rsidRDefault="00404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708"/>
        <w:gridCol w:w="530"/>
        <w:gridCol w:w="1104"/>
        <w:gridCol w:w="1140"/>
        <w:gridCol w:w="4552"/>
      </w:tblGrid>
      <w:tr w:rsidR="00404196" w14:paraId="32FCB0AE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83B00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C4B8A" w14:textId="77777777" w:rsidR="00404196" w:rsidRPr="004F63D6" w:rsidRDefault="00000000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AAD2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05CBF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2E71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89082" w14:textId="77777777" w:rsidR="00404196" w:rsidRDefault="000000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https://www.yaklass.ru/p/okruzhayushchij-mir/4-klass/izuchenie-chelovekom-okruzhaiushchego-mira-728421/chto-izuchaet-astronomiia-783409</w:t>
            </w:r>
          </w:p>
        </w:tc>
      </w:tr>
      <w:tr w:rsidR="00404196" w14:paraId="3397A9E2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2DACE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0D147" w14:textId="77777777" w:rsidR="00404196" w:rsidRPr="004F63D6" w:rsidRDefault="00000000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94C5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34EC6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1C43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24ED9" w14:textId="77777777" w:rsidR="00404196" w:rsidRDefault="0000000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https://www.yaklass.ru/p/okruzhayushchij-mir/4-klass/izuchenie-chelovekom-okruzhaiushchego-mira-728421/izuchaem-solnechnuiu-sistemu-782602</w:t>
            </w:r>
          </w:p>
        </w:tc>
      </w:tr>
      <w:tr w:rsidR="00404196" w14:paraId="7D98387A" w14:textId="77777777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D0EC7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CD3A9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105C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6DDF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EE5C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236A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https://resh.edu.ru/subject/lesson/7864/conspect/312802/</w:t>
            </w:r>
          </w:p>
        </w:tc>
      </w:tr>
      <w:tr w:rsidR="00404196" w14:paraId="26A8A11B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B91E9" w14:textId="77777777" w:rsidR="00404196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97F92" w14:textId="77777777" w:rsidR="00404196" w:rsidRPr="004F63D6" w:rsidRDefault="00000000">
            <w:pPr>
              <w:autoSpaceDE w:val="0"/>
              <w:autoSpaceDN w:val="0"/>
              <w:spacing w:before="64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Обращение Земли вокруг Солнца и смена времён года.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FDB67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0F6AE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43937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3E22D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https://resh.edu.ru/subject/lesson/7864/main/312807/</w:t>
            </w:r>
          </w:p>
        </w:tc>
      </w:tr>
      <w:tr w:rsidR="00404196" w14:paraId="02CD98E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94A99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F957D" w14:textId="77777777" w:rsidR="00404196" w:rsidRDefault="00000000">
            <w:pPr>
              <w:autoSpaceDE w:val="0"/>
              <w:autoSpaceDN w:val="0"/>
              <w:spacing w:before="64" w:after="0" w:line="245" w:lineRule="auto"/>
              <w:ind w:left="72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Равнины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6C84F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F47C2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094C6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84BB8" w14:textId="77777777" w:rsidR="00404196" w:rsidRDefault="00000000">
            <w:pPr>
              <w:autoSpaceDE w:val="0"/>
              <w:autoSpaceDN w:val="0"/>
              <w:spacing w:before="76" w:after="0" w:line="33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https://resh.edu.ru/subject/lesson/4599/conspect/158701/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https://www.yaklass.ru/p/okruzhayushchij-mir/4-klass/osobennosti-prirody-rossii-728422/relef-rossii-761894</w:t>
            </w:r>
          </w:p>
        </w:tc>
      </w:tr>
      <w:tr w:rsidR="00404196" w14:paraId="45CDFE58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EAAB5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7B9B9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CC221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0303F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7CCEE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DC3D0" w14:textId="77777777" w:rsidR="00404196" w:rsidRDefault="0000000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https://www.yaklass.ru/p/okruzhayushchij-mir/4-klass/krai-v-kotorom-ty-zhivesh-728423/nash-krai-osobennosti-poverkhnosti-tvoego-kraia-4769372/re-8e9187e0-fbf0-4d8d-8209-ce4cf36b5d91</w:t>
            </w:r>
          </w:p>
        </w:tc>
      </w:tr>
      <w:tr w:rsidR="00404196" w14:paraId="20140906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35282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10537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1ED77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FC9F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308F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C4447" w14:textId="77777777" w:rsidR="00404196" w:rsidRDefault="0000000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https://www.yaklass.ru/p/okruzhayushchij-mir/4-klass/krai-v-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kotorom-ty-zhivesh-728423/vodnye-obekty-tvoego-kraia-4280705/re-84f7a242-7af5-4653-8cc4-f4be2b84e28c</w:t>
            </w:r>
          </w:p>
        </w:tc>
      </w:tr>
      <w:tr w:rsidR="00404196" w14:paraId="0EB92173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AEB9E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DEE55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Крупнейшие реки и озёра России, моря, омывающие её берега, океаны.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водоёмов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рек.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CF5D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107F6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B38B0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AAD5B" w14:textId="77777777" w:rsidR="00404196" w:rsidRDefault="0000000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https://www.yaklass.ru/p/okruzhayushchij-mir/4-klass/osobennosti-prirody-rossii-728422/vodnye-obekty-rossii-766492/re-a4553bb4-4e39-450f-abc0-574087f3b79c</w:t>
            </w:r>
          </w:p>
        </w:tc>
      </w:tr>
      <w:tr w:rsidR="00404196" w14:paraId="3E0E9E2A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504C1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44C7F" w14:textId="77777777" w:rsidR="00404196" w:rsidRPr="004F63D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Водоёмы и реки родного края: названия, краткая характеристика.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7876A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2E13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6266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B7B1B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https://www.yaklass.ru/p/okruzhayushchij-mir/4-klass/krai-v-kotorom-ty-zhivesh-728423/vodnye-obekty-tvoego-kraia-4280705</w:t>
            </w:r>
          </w:p>
        </w:tc>
      </w:tr>
      <w:tr w:rsidR="00404196" w14:paraId="16C86243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6858D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E5953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значимые природные объекты списка Всемирного наследия в России и </w:t>
            </w:r>
            <w:proofErr w:type="spellStart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зарубежом</w:t>
            </w:r>
            <w:proofErr w:type="spellEnd"/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59C98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54C15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4ABCE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FC013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https://foxford.ru/wiki/okruzhayuschiy-mir/krasnaya-kniga</w:t>
            </w:r>
          </w:p>
        </w:tc>
      </w:tr>
      <w:tr w:rsidR="00404196" w14:paraId="5F519DE8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E5126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BEA1C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Международная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(3—4  примера).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0FCB5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B58A3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4377D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17AD3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https://foxford.ru/wiki/okruzhayuschiy-mir/krasnaya-kniga</w:t>
            </w:r>
          </w:p>
        </w:tc>
      </w:tr>
      <w:tr w:rsidR="00404196" w14:paraId="25D1BF42" w14:textId="77777777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3C265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57E53" w14:textId="77777777" w:rsidR="00404196" w:rsidRPr="004F63D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C03A1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40A49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B6157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24A1A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https://resh.edu.ru/subject/lesson/3895/main/224707/</w:t>
            </w:r>
          </w:p>
        </w:tc>
      </w:tr>
    </w:tbl>
    <w:p w14:paraId="7AA30B88" w14:textId="77777777" w:rsidR="00404196" w:rsidRDefault="00404196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708"/>
        <w:gridCol w:w="530"/>
        <w:gridCol w:w="1104"/>
        <w:gridCol w:w="1140"/>
        <w:gridCol w:w="4552"/>
      </w:tblGrid>
      <w:tr w:rsidR="00404196" w14:paraId="5B5BE55B" w14:textId="77777777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FEDD6" w14:textId="785EB760" w:rsidR="00404196" w:rsidRDefault="00E42DD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lastRenderedPageBreak/>
              <w:tab/>
            </w:r>
            <w:r w:rsidR="0000000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4174F" w14:textId="77777777" w:rsidR="00404196" w:rsidRPr="004F63D6" w:rsidRDefault="00000000">
            <w:pPr>
              <w:autoSpaceDE w:val="0"/>
              <w:autoSpaceDN w:val="0"/>
              <w:spacing w:before="66" w:after="0" w:line="245" w:lineRule="auto"/>
              <w:ind w:left="72" w:right="864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Природные зоны России: общее представление об основных природных зонах России: климат, растительный и животный мир, особенности труда и быта людей, охрана природы.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F397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C8F87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B0D33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65197" w14:textId="77777777" w:rsidR="00404196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https://www.yaklass.ru/p/okruzhayushchij-mir/4-klass/osobennosti-prirody-rossii-728422/kakie-prirodnye-zony-est-v-rossii-729542</w:t>
            </w:r>
          </w:p>
          <w:p w14:paraId="4844F5A2" w14:textId="77777777" w:rsidR="00404196" w:rsidRDefault="0000000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https://www.yaklass.ru/p/okruzhayushchij-mir/4-klass/osobennosti-prirody-rossii-728422/arkticheskie-pustyni-729485</w:t>
            </w:r>
          </w:p>
          <w:p w14:paraId="18901149" w14:textId="77777777" w:rsidR="00404196" w:rsidRDefault="0000000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https://www.yaklass.ru/p/okruzhayushchij-mir/4-klass/osobennosti-prirody-rossii-728422/arkticheskie-pustyni-729485</w:t>
            </w:r>
          </w:p>
          <w:p w14:paraId="69F3D14B" w14:textId="77777777" w:rsidR="00404196" w:rsidRDefault="0000000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https://www.yaklass.ru/p/okruzhayushchij-mir/4-klass/osobennosti-prirody-rossii-728422/lesnye-zony-rossii-766362</w:t>
            </w:r>
          </w:p>
          <w:p w14:paraId="49B117CA" w14:textId="77777777" w:rsidR="00404196" w:rsidRDefault="0000000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https://www.yaklass.ru/p/okruzhayushchij-mir/4-klass/osobennosti-prirody-rossii-728422/osobennosti-prirody-zony-stepei-748807</w:t>
            </w:r>
          </w:p>
          <w:p w14:paraId="29EA8FA7" w14:textId="77777777" w:rsidR="00404196" w:rsidRDefault="00000000">
            <w:pPr>
              <w:autoSpaceDE w:val="0"/>
              <w:autoSpaceDN w:val="0"/>
              <w:spacing w:before="21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https://www.yaklass.ru/p/okruzhayushchij-mir/4-klass/osobennosti-prirody-rossii-728422/zony-polupustyni-i-pustyni-748810</w:t>
            </w:r>
          </w:p>
          <w:p w14:paraId="2695C965" w14:textId="77777777" w:rsidR="00404196" w:rsidRDefault="00000000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https://www.yaklass.ru/p/okruzhayushchij-mir/4-klass/osobennosti-prirody-rossii-728422/subtropiki-rossii-756942</w:t>
            </w:r>
          </w:p>
        </w:tc>
      </w:tr>
      <w:tr w:rsidR="00404196" w14:paraId="109021D9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AC0B4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FA1C4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Связи в природной зоне.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DB717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5D3D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D64FB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7C4A7" w14:textId="77777777" w:rsidR="00404196" w:rsidRDefault="00000000">
            <w:pPr>
              <w:autoSpaceDE w:val="0"/>
              <w:autoSpaceDN w:val="0"/>
              <w:spacing w:before="78" w:after="0" w:line="247" w:lineRule="auto"/>
              <w:ind w:left="72" w:right="22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https://www.yaklass.ru/p/okruzhayushchij-mir/4-klass/osobennosti-prirody-rossii-728422/kakie-prirodnye-zony-est-v-rossii-729542/re-54dd2fc0-51a2-4b7d-bc21-368ccfb87a48</w:t>
            </w:r>
          </w:p>
        </w:tc>
      </w:tr>
      <w:tr w:rsidR="00404196" w14:paraId="3B4B1A83" w14:textId="77777777">
        <w:trPr>
          <w:trHeight w:hRule="exact" w:val="350"/>
        </w:trPr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F39E2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C417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8F63C" w14:textId="77777777" w:rsidR="00404196" w:rsidRDefault="00404196"/>
        </w:tc>
      </w:tr>
      <w:tr w:rsidR="00404196" w14:paraId="2E865B70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4EEB4" w14:textId="77777777" w:rsidR="00404196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404196" w14:paraId="3F9A92C5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EAEAD" w14:textId="77777777" w:rsidR="00404196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01EA0" w14:textId="77777777" w:rsidR="00404196" w:rsidRPr="004F63D6" w:rsidRDefault="00000000">
            <w:pPr>
              <w:autoSpaceDE w:val="0"/>
              <w:autoSpaceDN w:val="0"/>
              <w:spacing w:before="64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профилактика вредных привычек.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3E306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9439B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376C4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FEE6F" w14:textId="77777777" w:rsidR="00404196" w:rsidRDefault="0000000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https://www.yaklass.ru/p/okruzhayushchij-mir/4-klass/ty-i-tvoe-zdorove-6064308/vrednye-privychki-kurenie-vredno-dlia-zdorovia-489684</w:t>
            </w:r>
          </w:p>
          <w:p w14:paraId="6F3AD8C3" w14:textId="77777777" w:rsidR="00404196" w:rsidRDefault="00000000">
            <w:pPr>
              <w:autoSpaceDE w:val="0"/>
              <w:autoSpaceDN w:val="0"/>
              <w:spacing w:before="21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https://www.yaklass.ru/p/okruzhayushchij-mir/4-klass/ty-i-tvoe-zdorove-6064308/spirtnoe-zabava-kotoraia-privodit-k-smerti-492779</w:t>
            </w:r>
          </w:p>
        </w:tc>
      </w:tr>
      <w:tr w:rsidR="00404196" w14:paraId="1D1AF388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D78FE" w14:textId="77777777" w:rsidR="00404196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7718E" w14:textId="77777777" w:rsidR="00404196" w:rsidRPr="004F63D6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 w:rsidRPr="004F63D6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 xml:space="preserve">дорожная разметка, сигналы </w:t>
            </w: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средства защиты велосипедиста).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C20CA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2B4D0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F315B" w14:textId="77777777" w:rsidR="00404196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546D3" w14:textId="77777777" w:rsidR="00404196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https://infourok.ru/prezentaciya-k-uroku-znaniy-puteshestvie-v-gorod-bezopasnosti-klass-3216440.html</w:t>
            </w:r>
          </w:p>
        </w:tc>
      </w:tr>
      <w:tr w:rsidR="00404196" w14:paraId="028620D9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D6AF2" w14:textId="77777777" w:rsidR="00404196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C84C7" w14:textId="77777777" w:rsidR="00404196" w:rsidRPr="004F63D6" w:rsidRDefault="00000000">
            <w:pPr>
              <w:autoSpaceDE w:val="0"/>
              <w:autoSpaceDN w:val="0"/>
              <w:spacing w:before="66" w:after="0" w:line="252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EAF5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98FEC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3191D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75936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https://resh.edu.ru/page/cyber-project</w:t>
            </w:r>
          </w:p>
        </w:tc>
      </w:tr>
      <w:tr w:rsidR="00404196" w14:paraId="3B790C47" w14:textId="77777777">
        <w:trPr>
          <w:trHeight w:hRule="exact" w:val="348"/>
        </w:trPr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6C918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D9AA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1D519" w14:textId="77777777" w:rsidR="00404196" w:rsidRDefault="00404196"/>
        </w:tc>
      </w:tr>
      <w:tr w:rsidR="00404196" w14:paraId="061469DA" w14:textId="77777777">
        <w:trPr>
          <w:trHeight w:hRule="exact" w:val="350"/>
        </w:trPr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8E4B9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B5A61" w14:textId="77777777" w:rsidR="00404196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73EE3" w14:textId="77777777" w:rsidR="00404196" w:rsidRDefault="00404196"/>
        </w:tc>
      </w:tr>
      <w:tr w:rsidR="00404196" w14:paraId="2DD5BF4B" w14:textId="77777777">
        <w:trPr>
          <w:trHeight w:hRule="exact" w:val="328"/>
        </w:trPr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D8C70" w14:textId="77777777" w:rsidR="00404196" w:rsidRPr="004F63D6" w:rsidRDefault="0000000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4F63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18006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95021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3D5AF" w14:textId="77777777" w:rsidR="00404196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9704A" w14:textId="77777777" w:rsidR="00404196" w:rsidRDefault="00404196"/>
        </w:tc>
      </w:tr>
    </w:tbl>
    <w:p w14:paraId="7C18761C" w14:textId="77777777" w:rsidR="00404196" w:rsidRDefault="00404196">
      <w:pPr>
        <w:autoSpaceDE w:val="0"/>
        <w:autoSpaceDN w:val="0"/>
        <w:spacing w:after="0" w:line="14" w:lineRule="exact"/>
      </w:pPr>
    </w:p>
    <w:p w14:paraId="51781684" w14:textId="77777777" w:rsidR="00404196" w:rsidRDefault="00404196">
      <w:pPr>
        <w:sectPr w:rsidR="00404196">
          <w:pgSz w:w="16840" w:h="11900"/>
          <w:pgMar w:top="284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704BA05" w14:textId="77777777" w:rsidR="00404196" w:rsidRDefault="00404196">
      <w:pPr>
        <w:autoSpaceDE w:val="0"/>
        <w:autoSpaceDN w:val="0"/>
        <w:spacing w:after="78" w:line="220" w:lineRule="exact"/>
      </w:pPr>
    </w:p>
    <w:p w14:paraId="569C58CF" w14:textId="77777777" w:rsidR="00404196" w:rsidRPr="00C62B3E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C6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4707E50D" w14:textId="77777777" w:rsidR="00404196" w:rsidRDefault="0000000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14EAF420" w14:textId="77777777" w:rsidR="00404196" w:rsidRDefault="0000000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p w14:paraId="14A41F48" w14:textId="77777777" w:rsidR="00404196" w:rsidRPr="004F63D6" w:rsidRDefault="00000000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Новицкая М.Ю., Акционерное </w:t>
      </w:r>
      <w:proofErr w:type="spellStart"/>
      <w:proofErr w:type="gramStart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4F63D6">
        <w:rPr>
          <w:lang w:val="ru-RU"/>
        </w:rPr>
        <w:br/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750D4B6" w14:textId="77777777" w:rsidR="00404196" w:rsidRPr="004F63D6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72FD35DC" w14:textId="77777777" w:rsidR="00404196" w:rsidRPr="004F63D6" w:rsidRDefault="00000000">
      <w:pPr>
        <w:autoSpaceDE w:val="0"/>
        <w:autoSpaceDN w:val="0"/>
        <w:spacing w:before="168" w:after="0" w:line="271" w:lineRule="auto"/>
        <w:ind w:right="720"/>
        <w:rPr>
          <w:lang w:val="ru-RU"/>
        </w:rPr>
      </w:pP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2 класс /Плешаков А.А., Акционерное общество «</w:t>
      </w:r>
      <w:proofErr w:type="spellStart"/>
      <w:proofErr w:type="gramStart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» ; </w:t>
      </w:r>
      <w:r w:rsidRPr="004F63D6">
        <w:rPr>
          <w:lang w:val="ru-RU"/>
        </w:rPr>
        <w:br/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70840EA" w14:textId="77777777" w:rsidR="00404196" w:rsidRPr="004F63D6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12AF44ED" w14:textId="77777777" w:rsidR="00404196" w:rsidRPr="004F63D6" w:rsidRDefault="00000000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3 класс /Плешаков А.А., Акционерное общество «</w:t>
      </w:r>
      <w:proofErr w:type="spellStart"/>
      <w:proofErr w:type="gramStart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» ; </w:t>
      </w:r>
      <w:r w:rsidRPr="004F63D6">
        <w:rPr>
          <w:lang w:val="ru-RU"/>
        </w:rPr>
        <w:br/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8F3EB92" w14:textId="77777777" w:rsidR="00404196" w:rsidRPr="004F63D6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70A13812" w14:textId="77777777" w:rsidR="00404196" w:rsidRPr="004F63D6" w:rsidRDefault="00000000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4 класс /Плешаков А.А., Новицкая М.Ю. 4 Акционерное </w:t>
      </w:r>
      <w:proofErr w:type="spellStart"/>
      <w:proofErr w:type="gramStart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 ; </w:t>
      </w:r>
      <w:r w:rsidRPr="004F63D6">
        <w:rPr>
          <w:lang w:val="ru-RU"/>
        </w:rPr>
        <w:br/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3F10A4A" w14:textId="77777777" w:rsidR="00404196" w:rsidRPr="004F63D6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124AD8D" w14:textId="77777777" w:rsidR="00404196" w:rsidRPr="004F63D6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14:paraId="7722A6A7" w14:textId="77777777" w:rsidR="00404196" w:rsidRPr="004F63D6" w:rsidRDefault="00000000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 Окружающий мир. Методические рекомендации. 1 </w:t>
      </w:r>
      <w:proofErr w:type="gramStart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класс :</w:t>
      </w:r>
      <w:proofErr w:type="gram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учителей </w:t>
      </w:r>
      <w:proofErr w:type="spellStart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 организаций</w:t>
      </w:r>
    </w:p>
    <w:p w14:paraId="076049DC" w14:textId="77777777" w:rsidR="00404196" w:rsidRPr="004F63D6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13FE3F3D" w14:textId="77777777" w:rsidR="00404196" w:rsidRPr="004F63D6" w:rsidRDefault="00000000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 Окружающий мир. Методические рекомендации. 2 </w:t>
      </w:r>
      <w:proofErr w:type="gramStart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класс :</w:t>
      </w:r>
      <w:proofErr w:type="gram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учителей </w:t>
      </w:r>
      <w:proofErr w:type="spellStart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 организаций</w:t>
      </w:r>
    </w:p>
    <w:p w14:paraId="1BCCB11F" w14:textId="77777777" w:rsidR="00404196" w:rsidRPr="004F63D6" w:rsidRDefault="00000000">
      <w:pPr>
        <w:autoSpaceDE w:val="0"/>
        <w:autoSpaceDN w:val="0"/>
        <w:spacing w:before="264" w:after="0" w:line="230" w:lineRule="auto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16B3C150" w14:textId="77777777" w:rsidR="00404196" w:rsidRPr="004F63D6" w:rsidRDefault="00000000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 Окружающий мир. Методические рекомендации. 3 </w:t>
      </w:r>
      <w:proofErr w:type="gramStart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класс :</w:t>
      </w:r>
      <w:proofErr w:type="gram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учителей </w:t>
      </w:r>
      <w:proofErr w:type="spellStart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 организаций</w:t>
      </w:r>
    </w:p>
    <w:p w14:paraId="090BE5BE" w14:textId="77777777" w:rsidR="00404196" w:rsidRPr="004F63D6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28796F09" w14:textId="77777777" w:rsidR="00404196" w:rsidRPr="004F63D6" w:rsidRDefault="00000000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 Окружающий мир. Методические рекомендации. 4 </w:t>
      </w:r>
      <w:proofErr w:type="gramStart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класс :</w:t>
      </w:r>
      <w:proofErr w:type="gram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учителей </w:t>
      </w:r>
      <w:proofErr w:type="spellStart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 организаций</w:t>
      </w:r>
    </w:p>
    <w:p w14:paraId="55A56AE9" w14:textId="77777777" w:rsidR="00404196" w:rsidRPr="004F63D6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60340CA" w14:textId="77777777" w:rsidR="00404196" w:rsidRPr="004F63D6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14:paraId="05D95E8D" w14:textId="77777777" w:rsidR="00404196" w:rsidRPr="004F63D6" w:rsidRDefault="00000000">
      <w:pPr>
        <w:autoSpaceDE w:val="0"/>
        <w:autoSpaceDN w:val="0"/>
        <w:spacing w:before="166" w:after="0"/>
        <w:ind w:right="82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63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63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63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educont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7F0D008A" w14:textId="77777777" w:rsidR="00404196" w:rsidRPr="004F63D6" w:rsidRDefault="00404196">
      <w:pPr>
        <w:rPr>
          <w:lang w:val="ru-RU"/>
        </w:rPr>
        <w:sectPr w:rsidR="00404196" w:rsidRPr="004F63D6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0DAAC9D" w14:textId="77777777" w:rsidR="00404196" w:rsidRPr="004F63D6" w:rsidRDefault="00404196">
      <w:pPr>
        <w:autoSpaceDE w:val="0"/>
        <w:autoSpaceDN w:val="0"/>
        <w:spacing w:after="78" w:line="220" w:lineRule="exact"/>
        <w:rPr>
          <w:lang w:val="ru-RU"/>
        </w:rPr>
      </w:pPr>
    </w:p>
    <w:p w14:paraId="501CCDE3" w14:textId="77777777" w:rsidR="00404196" w:rsidRPr="004F63D6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7C1368E9" w14:textId="77777777" w:rsidR="00404196" w:rsidRPr="004F63D6" w:rsidRDefault="00000000">
      <w:pPr>
        <w:autoSpaceDE w:val="0"/>
        <w:autoSpaceDN w:val="0"/>
        <w:spacing w:before="166" w:after="0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63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63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63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educont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0FAC9E9F" w14:textId="77777777" w:rsidR="00404196" w:rsidRPr="004F63D6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6C4DE37F" w14:textId="77777777" w:rsidR="00404196" w:rsidRPr="004F63D6" w:rsidRDefault="00000000">
      <w:pPr>
        <w:autoSpaceDE w:val="0"/>
        <w:autoSpaceDN w:val="0"/>
        <w:spacing w:before="166" w:after="0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63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63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63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educont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031D5FA6" w14:textId="77777777" w:rsidR="00404196" w:rsidRPr="004F63D6" w:rsidRDefault="00000000">
      <w:pPr>
        <w:autoSpaceDE w:val="0"/>
        <w:autoSpaceDN w:val="0"/>
        <w:spacing w:before="264" w:after="0" w:line="230" w:lineRule="auto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18EB14FC" w14:textId="77777777" w:rsidR="00404196" w:rsidRPr="004F63D6" w:rsidRDefault="00000000">
      <w:pPr>
        <w:autoSpaceDE w:val="0"/>
        <w:autoSpaceDN w:val="0"/>
        <w:spacing w:before="166" w:after="0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63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63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63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educont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17DBAECA" w14:textId="77777777" w:rsidR="00404196" w:rsidRDefault="00404196">
      <w:pPr>
        <w:rPr>
          <w:lang w:val="ru-RU"/>
        </w:rPr>
      </w:pPr>
    </w:p>
    <w:p w14:paraId="57B3E0F0" w14:textId="77777777" w:rsidR="00404196" w:rsidRPr="004F63D6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AC92B8F" w14:textId="77777777" w:rsidR="00404196" w:rsidRPr="004F63D6" w:rsidRDefault="00000000">
      <w:pPr>
        <w:autoSpaceDE w:val="0"/>
        <w:autoSpaceDN w:val="0"/>
        <w:spacing w:before="346" w:after="0" w:line="300" w:lineRule="auto"/>
        <w:ind w:right="1440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4F63D6">
        <w:rPr>
          <w:lang w:val="ru-RU"/>
        </w:rPr>
        <w:br/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Цифровые образовательные ресурсы (для учителя) Электронные пособия (для работы с интерактивной доской)</w:t>
      </w:r>
    </w:p>
    <w:p w14:paraId="0298D4A9" w14:textId="77777777" w:rsidR="00404196" w:rsidRPr="004F63D6" w:rsidRDefault="0000000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4F63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4F63D6">
        <w:rPr>
          <w:rFonts w:ascii="Times New Roman" w:eastAsia="Times New Roman" w:hAnsi="Times New Roman"/>
          <w:color w:val="000000"/>
          <w:sz w:val="24"/>
          <w:lang w:val="ru-RU"/>
        </w:rPr>
        <w:t>Демонстрационное оборудование</w:t>
      </w:r>
    </w:p>
    <w:p w14:paraId="2C49964A" w14:textId="77777777" w:rsidR="00404196" w:rsidRDefault="00404196">
      <w:pPr>
        <w:rPr>
          <w:lang w:val="ru-RU"/>
        </w:rPr>
      </w:pPr>
    </w:p>
    <w:sectPr w:rsidR="0040419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B6BBA"/>
    <w:multiLevelType w:val="multilevel"/>
    <w:tmpl w:val="32FA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02386E"/>
    <w:multiLevelType w:val="multilevel"/>
    <w:tmpl w:val="1C68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993BBC"/>
    <w:multiLevelType w:val="multilevel"/>
    <w:tmpl w:val="947E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3763FF"/>
    <w:multiLevelType w:val="multilevel"/>
    <w:tmpl w:val="CEC8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70353D"/>
    <w:multiLevelType w:val="multilevel"/>
    <w:tmpl w:val="2CE8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1B4C48"/>
    <w:multiLevelType w:val="multilevel"/>
    <w:tmpl w:val="4BD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8B572E"/>
    <w:multiLevelType w:val="multilevel"/>
    <w:tmpl w:val="6A08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E95AFD"/>
    <w:multiLevelType w:val="multilevel"/>
    <w:tmpl w:val="D80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F22D6"/>
    <w:multiLevelType w:val="multilevel"/>
    <w:tmpl w:val="3D96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7160C2"/>
    <w:multiLevelType w:val="multilevel"/>
    <w:tmpl w:val="5980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53DFF"/>
    <w:multiLevelType w:val="multilevel"/>
    <w:tmpl w:val="266A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A110DE"/>
    <w:multiLevelType w:val="multilevel"/>
    <w:tmpl w:val="75F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E539C1"/>
    <w:multiLevelType w:val="multilevel"/>
    <w:tmpl w:val="D504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5939C2"/>
    <w:multiLevelType w:val="multilevel"/>
    <w:tmpl w:val="ECAE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F734A7"/>
    <w:multiLevelType w:val="multilevel"/>
    <w:tmpl w:val="5B0A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0F5A42"/>
    <w:multiLevelType w:val="multilevel"/>
    <w:tmpl w:val="CB16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3E5A5C"/>
    <w:multiLevelType w:val="multilevel"/>
    <w:tmpl w:val="7758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323B03"/>
    <w:multiLevelType w:val="multilevel"/>
    <w:tmpl w:val="3EB2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173EE9"/>
    <w:multiLevelType w:val="multilevel"/>
    <w:tmpl w:val="4D0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945C99"/>
    <w:multiLevelType w:val="multilevel"/>
    <w:tmpl w:val="2BB8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F91664"/>
    <w:multiLevelType w:val="multilevel"/>
    <w:tmpl w:val="698A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B5692C"/>
    <w:multiLevelType w:val="multilevel"/>
    <w:tmpl w:val="1AF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25352"/>
    <w:multiLevelType w:val="multilevel"/>
    <w:tmpl w:val="8DC2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722111"/>
    <w:multiLevelType w:val="multilevel"/>
    <w:tmpl w:val="71F0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B87360"/>
    <w:multiLevelType w:val="multilevel"/>
    <w:tmpl w:val="DF5A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166017"/>
    <w:multiLevelType w:val="multilevel"/>
    <w:tmpl w:val="5F2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6303CB"/>
    <w:multiLevelType w:val="multilevel"/>
    <w:tmpl w:val="5D28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49358E"/>
    <w:multiLevelType w:val="multilevel"/>
    <w:tmpl w:val="7CB8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913B85"/>
    <w:multiLevelType w:val="multilevel"/>
    <w:tmpl w:val="455E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856E94"/>
    <w:multiLevelType w:val="multilevel"/>
    <w:tmpl w:val="CA0C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AB242F"/>
    <w:multiLevelType w:val="multilevel"/>
    <w:tmpl w:val="93BA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5C1641"/>
    <w:multiLevelType w:val="multilevel"/>
    <w:tmpl w:val="C804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CE2358"/>
    <w:multiLevelType w:val="multilevel"/>
    <w:tmpl w:val="5B04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4E1B65"/>
    <w:multiLevelType w:val="multilevel"/>
    <w:tmpl w:val="4FC2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902F4F"/>
    <w:multiLevelType w:val="multilevel"/>
    <w:tmpl w:val="6640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AF5E2D"/>
    <w:multiLevelType w:val="multilevel"/>
    <w:tmpl w:val="71A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B93DA9"/>
    <w:multiLevelType w:val="multilevel"/>
    <w:tmpl w:val="53FA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85B27"/>
    <w:multiLevelType w:val="multilevel"/>
    <w:tmpl w:val="706E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F566B6"/>
    <w:multiLevelType w:val="multilevel"/>
    <w:tmpl w:val="553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8E40F9"/>
    <w:multiLevelType w:val="multilevel"/>
    <w:tmpl w:val="C420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744937"/>
    <w:multiLevelType w:val="multilevel"/>
    <w:tmpl w:val="FCD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870A24"/>
    <w:multiLevelType w:val="multilevel"/>
    <w:tmpl w:val="7186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1F429C"/>
    <w:multiLevelType w:val="multilevel"/>
    <w:tmpl w:val="3ACC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2019269">
    <w:abstractNumId w:val="5"/>
  </w:num>
  <w:num w:numId="2" w16cid:durableId="954016825">
    <w:abstractNumId w:val="3"/>
  </w:num>
  <w:num w:numId="3" w16cid:durableId="528684979">
    <w:abstractNumId w:val="2"/>
  </w:num>
  <w:num w:numId="4" w16cid:durableId="1917323489">
    <w:abstractNumId w:val="4"/>
  </w:num>
  <w:num w:numId="5" w16cid:durableId="1731926753">
    <w:abstractNumId w:val="1"/>
  </w:num>
  <w:num w:numId="6" w16cid:durableId="2038198191">
    <w:abstractNumId w:val="0"/>
  </w:num>
  <w:num w:numId="7" w16cid:durableId="1380520199">
    <w:abstractNumId w:val="10"/>
  </w:num>
  <w:num w:numId="8" w16cid:durableId="2002926651">
    <w:abstractNumId w:val="26"/>
  </w:num>
  <w:num w:numId="9" w16cid:durableId="1574700537">
    <w:abstractNumId w:val="33"/>
  </w:num>
  <w:num w:numId="10" w16cid:durableId="1355425547">
    <w:abstractNumId w:val="45"/>
  </w:num>
  <w:num w:numId="11" w16cid:durableId="11614738">
    <w:abstractNumId w:val="11"/>
  </w:num>
  <w:num w:numId="12" w16cid:durableId="174078805">
    <w:abstractNumId w:val="18"/>
  </w:num>
  <w:num w:numId="13" w16cid:durableId="1735619667">
    <w:abstractNumId w:val="21"/>
  </w:num>
  <w:num w:numId="14" w16cid:durableId="1953434088">
    <w:abstractNumId w:val="14"/>
  </w:num>
  <w:num w:numId="15" w16cid:durableId="673841664">
    <w:abstractNumId w:val="39"/>
  </w:num>
  <w:num w:numId="16" w16cid:durableId="1443301911">
    <w:abstractNumId w:val="27"/>
  </w:num>
  <w:num w:numId="17" w16cid:durableId="1259949364">
    <w:abstractNumId w:val="19"/>
  </w:num>
  <w:num w:numId="18" w16cid:durableId="291176767">
    <w:abstractNumId w:val="7"/>
  </w:num>
  <w:num w:numId="19" w16cid:durableId="1951235632">
    <w:abstractNumId w:val="47"/>
  </w:num>
  <w:num w:numId="20" w16cid:durableId="1227565741">
    <w:abstractNumId w:val="34"/>
  </w:num>
  <w:num w:numId="21" w16cid:durableId="1565220957">
    <w:abstractNumId w:val="42"/>
  </w:num>
  <w:num w:numId="22" w16cid:durableId="181404827">
    <w:abstractNumId w:val="20"/>
  </w:num>
  <w:num w:numId="23" w16cid:durableId="1701009034">
    <w:abstractNumId w:val="38"/>
  </w:num>
  <w:num w:numId="24" w16cid:durableId="994646197">
    <w:abstractNumId w:val="46"/>
  </w:num>
  <w:num w:numId="25" w16cid:durableId="297607456">
    <w:abstractNumId w:val="15"/>
  </w:num>
  <w:num w:numId="26" w16cid:durableId="34669614">
    <w:abstractNumId w:val="37"/>
  </w:num>
  <w:num w:numId="27" w16cid:durableId="2052610764">
    <w:abstractNumId w:val="35"/>
  </w:num>
  <w:num w:numId="28" w16cid:durableId="2076658521">
    <w:abstractNumId w:val="9"/>
  </w:num>
  <w:num w:numId="29" w16cid:durableId="1523670861">
    <w:abstractNumId w:val="29"/>
  </w:num>
  <w:num w:numId="30" w16cid:durableId="1464079045">
    <w:abstractNumId w:val="16"/>
  </w:num>
  <w:num w:numId="31" w16cid:durableId="840586768">
    <w:abstractNumId w:val="28"/>
  </w:num>
  <w:num w:numId="32" w16cid:durableId="1791901296">
    <w:abstractNumId w:val="48"/>
  </w:num>
  <w:num w:numId="33" w16cid:durableId="364869445">
    <w:abstractNumId w:val="17"/>
  </w:num>
  <w:num w:numId="34" w16cid:durableId="1591814650">
    <w:abstractNumId w:val="40"/>
  </w:num>
  <w:num w:numId="35" w16cid:durableId="294607267">
    <w:abstractNumId w:val="43"/>
  </w:num>
  <w:num w:numId="36" w16cid:durableId="2133865916">
    <w:abstractNumId w:val="31"/>
  </w:num>
  <w:num w:numId="37" w16cid:durableId="483742646">
    <w:abstractNumId w:val="25"/>
  </w:num>
  <w:num w:numId="38" w16cid:durableId="938873935">
    <w:abstractNumId w:val="12"/>
  </w:num>
  <w:num w:numId="39" w16cid:durableId="1275213768">
    <w:abstractNumId w:val="36"/>
  </w:num>
  <w:num w:numId="40" w16cid:durableId="1084490835">
    <w:abstractNumId w:val="24"/>
  </w:num>
  <w:num w:numId="41" w16cid:durableId="461995201">
    <w:abstractNumId w:val="32"/>
  </w:num>
  <w:num w:numId="42" w16cid:durableId="1432779931">
    <w:abstractNumId w:val="13"/>
  </w:num>
  <w:num w:numId="43" w16cid:durableId="219287154">
    <w:abstractNumId w:val="23"/>
  </w:num>
  <w:num w:numId="44" w16cid:durableId="1502306914">
    <w:abstractNumId w:val="6"/>
  </w:num>
  <w:num w:numId="45" w16cid:durableId="271204355">
    <w:abstractNumId w:val="22"/>
  </w:num>
  <w:num w:numId="46" w16cid:durableId="1754624681">
    <w:abstractNumId w:val="44"/>
  </w:num>
  <w:num w:numId="47" w16cid:durableId="494346411">
    <w:abstractNumId w:val="30"/>
  </w:num>
  <w:num w:numId="48" w16cid:durableId="92941620">
    <w:abstractNumId w:val="41"/>
  </w:num>
  <w:num w:numId="49" w16cid:durableId="1851946165">
    <w:abstractNumId w:va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04196"/>
    <w:rsid w:val="004F63D6"/>
    <w:rsid w:val="006344B5"/>
    <w:rsid w:val="00AA1D8D"/>
    <w:rsid w:val="00B47730"/>
    <w:rsid w:val="00C62B3E"/>
    <w:rsid w:val="00CB0664"/>
    <w:rsid w:val="00E42DD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AE09D"/>
  <w14:defaultImageDpi w14:val="300"/>
  <w15:docId w15:val="{69DEDC90-744E-45AF-BEE9-FEAC5291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2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65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21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12562</Words>
  <Characters>71606</Characters>
  <Application>Microsoft Office Word</Application>
  <DocSecurity>0</DocSecurity>
  <Lines>596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84001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Анастасия Самсонова</cp:lastModifiedBy>
  <cp:revision>4</cp:revision>
  <dcterms:created xsi:type="dcterms:W3CDTF">2013-12-23T23:15:00Z</dcterms:created>
  <dcterms:modified xsi:type="dcterms:W3CDTF">2022-08-06T14:58:00Z</dcterms:modified>
  <cp:category/>
</cp:coreProperties>
</file>