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ind w:left="149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94353F" w:rsidRPr="006506CC" w:rsidRDefault="00724905">
      <w:pPr>
        <w:autoSpaceDE w:val="0"/>
        <w:autoSpaceDN w:val="0"/>
        <w:spacing w:before="670" w:after="0" w:line="230" w:lineRule="auto"/>
        <w:ind w:right="1744"/>
        <w:jc w:val="right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Управление образования и науки Липецкой области</w:t>
      </w:r>
    </w:p>
    <w:p w:rsidR="0094353F" w:rsidRPr="006506CC" w:rsidRDefault="00724905">
      <w:pPr>
        <w:autoSpaceDE w:val="0"/>
        <w:autoSpaceDN w:val="0"/>
        <w:spacing w:before="670" w:after="0" w:line="230" w:lineRule="auto"/>
        <w:ind w:right="3784"/>
        <w:jc w:val="right"/>
        <w:rPr>
          <w:sz w:val="24"/>
          <w:szCs w:val="24"/>
        </w:rPr>
      </w:pP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</w:rPr>
        <w:t>Департамент</w:t>
      </w:r>
      <w:proofErr w:type="spellEnd"/>
    </w:p>
    <w:p w:rsidR="0094353F" w:rsidRPr="006506CC" w:rsidRDefault="00724905">
      <w:pPr>
        <w:autoSpaceDE w:val="0"/>
        <w:autoSpaceDN w:val="0"/>
        <w:spacing w:before="670" w:after="1376" w:line="230" w:lineRule="auto"/>
        <w:ind w:right="2708"/>
        <w:jc w:val="right"/>
        <w:rPr>
          <w:sz w:val="24"/>
          <w:szCs w:val="24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</w:rPr>
        <w:t xml:space="preserve">МБОУ СШ № 68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</w:rPr>
        <w:t>города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</w:rPr>
        <w:t>Липецка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2"/>
        <w:gridCol w:w="3540"/>
        <w:gridCol w:w="3020"/>
      </w:tblGrid>
      <w:tr w:rsidR="0094353F" w:rsidRPr="006506CC">
        <w:trPr>
          <w:trHeight w:hRule="exact" w:val="346"/>
        </w:trPr>
        <w:tc>
          <w:tcPr>
            <w:tcW w:w="2502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60" w:after="0" w:line="230" w:lineRule="auto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60" w:after="0" w:line="230" w:lineRule="auto"/>
              <w:jc w:val="center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  <w:tc>
          <w:tcPr>
            <w:tcW w:w="302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60" w:after="0" w:line="230" w:lineRule="auto"/>
              <w:ind w:right="644"/>
              <w:jc w:val="right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УТВЕРЖДЕНО</w:t>
            </w:r>
          </w:p>
        </w:tc>
      </w:tr>
    </w:tbl>
    <w:p w:rsidR="0094353F" w:rsidRPr="006506CC" w:rsidRDefault="0094353F">
      <w:pPr>
        <w:autoSpaceDE w:val="0"/>
        <w:autoSpaceDN w:val="0"/>
        <w:spacing w:after="0" w:line="264" w:lineRule="exact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62"/>
        <w:gridCol w:w="3520"/>
        <w:gridCol w:w="3100"/>
      </w:tblGrid>
      <w:tr w:rsidR="0094353F" w:rsidRPr="006506CC">
        <w:trPr>
          <w:trHeight w:hRule="exact" w:val="362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60" w:after="0" w:line="230" w:lineRule="auto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60" w:after="0" w:line="230" w:lineRule="auto"/>
              <w:jc w:val="center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60" w:after="0" w:line="230" w:lineRule="auto"/>
              <w:ind w:right="620"/>
              <w:jc w:val="right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______________</w:t>
            </w:r>
          </w:p>
        </w:tc>
      </w:tr>
      <w:tr w:rsidR="0094353F" w:rsidRPr="006506CC">
        <w:trPr>
          <w:trHeight w:hRule="exact" w:val="42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106" w:after="0" w:line="230" w:lineRule="auto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106" w:after="0" w:line="230" w:lineRule="auto"/>
              <w:ind w:right="1374"/>
              <w:jc w:val="right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Протокол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106" w:after="0" w:line="230" w:lineRule="auto"/>
              <w:ind w:right="1174"/>
              <w:jc w:val="right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Приказ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№</w:t>
            </w:r>
          </w:p>
        </w:tc>
      </w:tr>
      <w:tr w:rsidR="0094353F" w:rsidRPr="006506CC">
        <w:trPr>
          <w:trHeight w:hRule="exact" w:val="380"/>
        </w:trPr>
        <w:tc>
          <w:tcPr>
            <w:tcW w:w="2462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94" w:after="0" w:line="230" w:lineRule="auto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""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94" w:after="0" w:line="230" w:lineRule="auto"/>
              <w:ind w:right="1728"/>
              <w:jc w:val="right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""    г.</w:t>
            </w:r>
          </w:p>
        </w:tc>
        <w:tc>
          <w:tcPr>
            <w:tcW w:w="3100" w:type="dxa"/>
            <w:tcMar>
              <w:left w:w="0" w:type="dxa"/>
              <w:right w:w="0" w:type="dxa"/>
            </w:tcMar>
          </w:tcPr>
          <w:p w:rsidR="0094353F" w:rsidRPr="006506CC" w:rsidRDefault="00724905">
            <w:pPr>
              <w:autoSpaceDE w:val="0"/>
              <w:autoSpaceDN w:val="0"/>
              <w:spacing w:before="94" w:after="0" w:line="230" w:lineRule="auto"/>
              <w:ind w:right="1406"/>
              <w:jc w:val="right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102"/>
                <w:sz w:val="24"/>
                <w:szCs w:val="24"/>
              </w:rPr>
              <w:t xml:space="preserve"> ""  г.</w:t>
            </w:r>
          </w:p>
        </w:tc>
      </w:tr>
    </w:tbl>
    <w:p w:rsidR="0094353F" w:rsidRPr="006506CC" w:rsidRDefault="00724905">
      <w:pPr>
        <w:autoSpaceDE w:val="0"/>
        <w:autoSpaceDN w:val="0"/>
        <w:spacing w:before="978" w:after="0" w:line="230" w:lineRule="auto"/>
        <w:ind w:right="3080"/>
        <w:jc w:val="right"/>
        <w:rPr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РАБОЧАЯ ПРОГРАММА</w:t>
      </w:r>
    </w:p>
    <w:p w:rsidR="0094353F" w:rsidRPr="006506CC" w:rsidRDefault="00724905">
      <w:pPr>
        <w:autoSpaceDE w:val="0"/>
        <w:autoSpaceDN w:val="0"/>
        <w:spacing w:before="310" w:after="0" w:line="230" w:lineRule="auto"/>
        <w:ind w:right="2078"/>
        <w:jc w:val="right"/>
        <w:rPr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ОСНОВНОГО ОБЩЕГО ОБРАЗОВАНИЯ</w:t>
      </w:r>
    </w:p>
    <w:p w:rsidR="0094353F" w:rsidRPr="006506CC" w:rsidRDefault="00724905">
      <w:pPr>
        <w:autoSpaceDE w:val="0"/>
        <w:autoSpaceDN w:val="0"/>
        <w:spacing w:before="310" w:after="0" w:line="230" w:lineRule="auto"/>
        <w:ind w:right="3852"/>
        <w:jc w:val="right"/>
        <w:rPr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(ID 2477043)</w:t>
      </w:r>
    </w:p>
    <w:p w:rsidR="0094353F" w:rsidRPr="006506CC" w:rsidRDefault="00724905">
      <w:pPr>
        <w:autoSpaceDE w:val="0"/>
        <w:autoSpaceDN w:val="0"/>
        <w:spacing w:before="670" w:after="0" w:line="230" w:lineRule="auto"/>
        <w:ind w:right="3374"/>
        <w:jc w:val="right"/>
        <w:rPr>
          <w:sz w:val="24"/>
          <w:szCs w:val="24"/>
        </w:rPr>
      </w:pPr>
      <w:proofErr w:type="spellStart"/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Учебного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предмета</w:t>
      </w:r>
      <w:proofErr w:type="spellEnd"/>
    </w:p>
    <w:p w:rsidR="0094353F" w:rsidRPr="002F6E37" w:rsidRDefault="00724905">
      <w:pPr>
        <w:autoSpaceDE w:val="0"/>
        <w:autoSpaceDN w:val="0"/>
        <w:spacing w:before="70" w:after="0" w:line="230" w:lineRule="auto"/>
        <w:ind w:right="3306"/>
        <w:jc w:val="right"/>
        <w:rPr>
          <w:sz w:val="24"/>
          <w:szCs w:val="24"/>
          <w:lang w:val="ru-RU"/>
        </w:rPr>
      </w:pPr>
      <w:r w:rsidRPr="002F6E3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«РУССКИЙ ЯЗЫК»</w:t>
      </w:r>
    </w:p>
    <w:p w:rsidR="0094353F" w:rsidRPr="002F6E37" w:rsidRDefault="00724905">
      <w:pPr>
        <w:autoSpaceDE w:val="0"/>
        <w:autoSpaceDN w:val="0"/>
        <w:spacing w:before="672" w:after="0" w:line="230" w:lineRule="auto"/>
        <w:ind w:right="1974"/>
        <w:jc w:val="right"/>
        <w:rPr>
          <w:sz w:val="24"/>
          <w:szCs w:val="24"/>
          <w:lang w:val="ru-RU"/>
        </w:rPr>
      </w:pPr>
      <w:r w:rsidRPr="002F6E37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(для 5-9 классов образовательных организаций)</w:t>
      </w:r>
    </w:p>
    <w:p w:rsidR="0094353F" w:rsidRPr="002F6E37" w:rsidRDefault="0094353F">
      <w:pPr>
        <w:rPr>
          <w:sz w:val="24"/>
          <w:szCs w:val="24"/>
          <w:lang w:val="ru-RU"/>
        </w:rPr>
        <w:sectPr w:rsidR="0094353F" w:rsidRPr="002F6E37">
          <w:pgSz w:w="11900" w:h="16840"/>
          <w:pgMar w:top="298" w:right="1440" w:bottom="1440" w:left="738" w:header="720" w:footer="720" w:gutter="0"/>
          <w:cols w:space="720" w:equalWidth="0">
            <w:col w:w="9722" w:space="0"/>
          </w:cols>
          <w:docGrid w:linePitch="360"/>
        </w:sectPr>
      </w:pPr>
    </w:p>
    <w:p w:rsidR="0094353F" w:rsidRPr="002F6E37" w:rsidRDefault="0094353F">
      <w:pPr>
        <w:autoSpaceDE w:val="0"/>
        <w:autoSpaceDN w:val="0"/>
        <w:spacing w:after="438" w:line="220" w:lineRule="exact"/>
        <w:rPr>
          <w:sz w:val="24"/>
          <w:szCs w:val="24"/>
          <w:lang w:val="ru-RU"/>
        </w:rPr>
      </w:pPr>
    </w:p>
    <w:p w:rsidR="0094353F" w:rsidRPr="002F6E37" w:rsidRDefault="002F6E37" w:rsidP="002F6E37">
      <w:pPr>
        <w:autoSpaceDE w:val="0"/>
        <w:autoSpaceDN w:val="0"/>
        <w:spacing w:after="0" w:line="230" w:lineRule="auto"/>
        <w:ind w:right="3798"/>
        <w:jc w:val="right"/>
        <w:rPr>
          <w:sz w:val="24"/>
          <w:szCs w:val="24"/>
          <w:lang w:val="ru-RU"/>
        </w:rPr>
        <w:sectPr w:rsidR="0094353F" w:rsidRPr="002F6E37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Липецк 2022</w:t>
      </w:r>
    </w:p>
    <w:p w:rsidR="0094353F" w:rsidRPr="002F6E37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86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рег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94353F" w:rsidRPr="006506CC" w:rsidRDefault="00724905">
      <w:pPr>
        <w:autoSpaceDE w:val="0"/>
        <w:autoSpaceDN w:val="0"/>
        <w:spacing w:before="226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94353F" w:rsidRPr="006506CC" w:rsidRDefault="00724905">
      <w:pPr>
        <w:autoSpaceDE w:val="0"/>
        <w:autoSpaceDN w:val="0"/>
        <w:spacing w:before="348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 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94353F" w:rsidRPr="006506CC" w:rsidRDefault="00724905">
      <w:pPr>
        <w:autoSpaceDE w:val="0"/>
        <w:autoSpaceDN w:val="0"/>
        <w:spacing w:before="166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94353F" w:rsidRPr="006506CC" w:rsidRDefault="00724905">
      <w:pPr>
        <w:autoSpaceDE w:val="0"/>
        <w:autoSpaceDN w:val="0"/>
        <w:spacing w:before="70" w:after="0" w:line="283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возможности её самореализации в различных жизненно важных для человека областях.</w:t>
      </w:r>
    </w:p>
    <w:p w:rsidR="0094353F" w:rsidRPr="006506CC" w:rsidRDefault="00724905">
      <w:pPr>
        <w:autoSpaceDE w:val="0"/>
        <w:autoSpaceDN w:val="0"/>
        <w:spacing w:before="70" w:after="0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94353F" w:rsidRPr="006506CC" w:rsidRDefault="00724905">
      <w:pPr>
        <w:autoSpaceDE w:val="0"/>
        <w:autoSpaceDN w:val="0"/>
        <w:spacing w:before="72" w:after="0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самообразования.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94353F" w:rsidRPr="006506CC" w:rsidRDefault="00724905">
      <w:pPr>
        <w:autoSpaceDE w:val="0"/>
        <w:autoSpaceDN w:val="0"/>
        <w:spacing w:before="166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Целями изучения русского языка по программам основного общего образования являются: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90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общероссийской и русской культуре, к культуре и языкам всех народов Российской Федерации;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94353F" w:rsidRPr="006506CC" w:rsidRDefault="00724905">
      <w:pPr>
        <w:autoSpaceDE w:val="0"/>
        <w:autoSpaceDN w:val="0"/>
        <w:spacing w:before="166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94353F" w:rsidRPr="006506CC" w:rsidRDefault="00724905">
      <w:pPr>
        <w:autoSpaceDE w:val="0"/>
        <w:autoSpaceDN w:val="0"/>
        <w:spacing w:before="72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классе— 102 часа (3 часа в неделю), в 9 классе — 102 часа (3 часа в неделю).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94353F" w:rsidRPr="006506CC" w:rsidRDefault="00724905">
      <w:pPr>
        <w:autoSpaceDE w:val="0"/>
        <w:autoSpaceDN w:val="0"/>
        <w:spacing w:before="346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94353F" w:rsidRPr="006506CC" w:rsidRDefault="00724905">
      <w:pPr>
        <w:autoSpaceDE w:val="0"/>
        <w:autoSpaceDN w:val="0"/>
        <w:spacing w:before="166" w:after="0" w:line="271" w:lineRule="auto"/>
        <w:ind w:left="180" w:right="561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Богатство и выразительность русского языка.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18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Язык и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речь.Речь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устная и письменная, монологическая и диалогическая, полилог.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14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его основные признаки. Тема и главная мысль текста.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текста. Ключевые слова.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94353F" w:rsidRPr="006506CC" w:rsidRDefault="00724905">
      <w:pPr>
        <w:autoSpaceDE w:val="0"/>
        <w:autoSpaceDN w:val="0"/>
        <w:spacing w:before="190" w:after="0" w:line="271" w:lineRule="auto"/>
        <w:ind w:left="180" w:right="54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633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Орфография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Орфография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ъ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619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Лексикология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Лексикология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6480"/>
        <w:rPr>
          <w:sz w:val="24"/>
          <w:szCs w:val="24"/>
          <w:lang w:val="ru-RU"/>
        </w:rPr>
      </w:pPr>
      <w:proofErr w:type="spellStart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Орфография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раздел лингвистики.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​непроизносимыми согласными (в рамках изученного).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ё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-з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ы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ы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302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Орфография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существительное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80" w:bottom="428" w:left="666" w:header="720" w:footer="720" w:gutter="0"/>
          <w:cols w:space="720" w:equalWidth="0">
            <w:col w:w="1045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Имена существительные, имеющие форму только единственного или только множественного числа.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87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43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ё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 Правописание суффиксов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чик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щик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ек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ик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-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чик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//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лаг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лож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раст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ращ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рос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-;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гар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гор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зар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зор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-;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-клан-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-клон-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-скак-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скоч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прилагательное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Склонение имён прилагательных. 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100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 Правописание кратких форм имён прилагательных с основой на шипящий.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не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129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Глагол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Глагол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//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: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бер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бир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блест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блист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дер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дир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жег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жиг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мер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мир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пер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пир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стел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стил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-,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тер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тир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тся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ться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ова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ева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ыва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-ива-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-л-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8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jc w:val="center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94353F" w:rsidRPr="006506CC" w:rsidRDefault="00724905">
      <w:pPr>
        <w:autoSpaceDE w:val="0"/>
        <w:autoSpaceDN w:val="0"/>
        <w:spacing w:before="70" w:after="0" w:line="283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однако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зато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с обобщающим словом при однородных членах.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7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 Синтаксический анализ простого и простого осложнённого предложений.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однако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зато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сложносочинённые и сложноподчинённые (общее представление, практическое усвоение).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однако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зато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Диалог.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94353F" w:rsidRPr="006506CC" w:rsidRDefault="00724905">
      <w:pPr>
        <w:autoSpaceDE w:val="0"/>
        <w:autoSpaceDN w:val="0"/>
        <w:spacing w:before="166" w:after="0" w:line="271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Русский язык — государственный язык Российской Федерации и язык межнационального общения. Понятие о литературном языке.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56" w:bottom="392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Лексикология. Культура речи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right="288"/>
        <w:jc w:val="center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жарго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низмы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57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 Лексический анализ слов.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72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94353F" w:rsidRPr="006506CC" w:rsidRDefault="00724905">
      <w:pPr>
        <w:autoSpaceDE w:val="0"/>
        <w:autoSpaceDN w:val="0"/>
        <w:spacing w:before="192" w:after="0" w:line="262" w:lineRule="auto"/>
        <w:ind w:left="180" w:right="489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Орфография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правописания корня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кас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—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кос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//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676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существительное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 Нормы словоизменения имён существительных.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слитного и дефисного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пол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полу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854" w:bottom="416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ind w:left="180" w:right="273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прилагательное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и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ск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числительное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имён числительных в научных текстах, деловой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правописания имён числительных: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129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Местоимение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94353F" w:rsidRPr="006506CC" w:rsidRDefault="00724905">
      <w:pPr>
        <w:autoSpaceDE w:val="0"/>
        <w:autoSpaceDN w:val="0"/>
        <w:spacing w:before="72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правописания местоимений: правописание место​имений с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633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Глагол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44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 Изъявительное, условное и повелительное наклонения глагола.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-временная соотнесённость глагольных форм в тексте.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18" w:bottom="416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4353F" w:rsidRPr="006506CC" w:rsidRDefault="00724905">
      <w:pPr>
        <w:autoSpaceDE w:val="0"/>
        <w:autoSpaceDN w:val="0"/>
        <w:spacing w:before="166" w:after="0" w:line="262" w:lineRule="auto"/>
        <w:ind w:left="180" w:right="8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​языка, культуры и истории народа.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331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94353F" w:rsidRPr="006506CC" w:rsidRDefault="00724905">
      <w:pPr>
        <w:autoSpaceDE w:val="0"/>
        <w:autoSpaceDN w:val="0"/>
        <w:spacing w:before="192" w:after="0" w:line="262" w:lineRule="auto"/>
        <w:ind w:left="180" w:right="273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речевое произведение. Основные признаки текста (обобщение).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94353F" w:rsidRPr="006506CC" w:rsidRDefault="00724905">
      <w:pPr>
        <w:autoSpaceDE w:val="0"/>
        <w:autoSpaceDN w:val="0"/>
        <w:spacing w:before="192" w:after="0" w:line="271" w:lineRule="auto"/>
        <w:ind w:left="180" w:right="489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7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Причастие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Причастия как особая группа слов. Признаки глагола и имени прилагательного в причастии.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Причастие в составе словосочетаний. Причастный оборот.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причастия в речи. Созвучные причастия и имена прилагательные (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висящий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висячий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горящий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горячий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 Употребление причастий с суффиксом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Согласование причастий в словосочетаниях типа 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прич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+ 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сущ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Ударение в некоторых формах причастий.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падежных окончаний причастий. Правописание гласных в суффиксах причастий.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 Правописание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04" w:bottom="43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окончаний причастий. 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не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причастиями.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Знаки препинания в предложениях с причастным оборотом.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Деепричастие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Деепричастие в составе словосочетаний. Деепричастный оборот.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Постановка ударения в деепричастиях.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Правильное построение предложений с одиночными деепричастиями и деепричастными оборотами.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Знаки препинания в предложениях с одиночным деепричастием и деепричастным оборотом.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590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Наречие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Общее грамматическое значение наречий.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Синтаксические свойства наречий.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Роль наречий в тексте.</w:t>
      </w:r>
    </w:p>
    <w:p w:rsidR="0094353F" w:rsidRPr="006506CC" w:rsidRDefault="00724905">
      <w:pPr>
        <w:autoSpaceDE w:val="0"/>
        <w:autoSpaceDN w:val="0"/>
        <w:spacing w:before="70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о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(-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из-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до-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с-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в-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на-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за-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Слова категории состояния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71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Служебные части речи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8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Предлог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Предлог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служебная часть речи. Грамматические функции предлогов.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производ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jc w:val="center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предлогов в речи в соответствии с их значением и стилистическими особенностями.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из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благодаря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согласно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вопреки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наперерез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Союз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Союз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служебная часть речи. Союз как средство связи однородных членов предложения и частей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сложного предложения.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88" w:firstLine="180"/>
        <w:jc w:val="both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Роль союзов в тексте. Употребление союзов в речи в соответствии с их значением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стилистическими особенностями. Использование союзов как средства связи предложений и частей текста.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предложениях. Знаки препинания в предложениях с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662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Частица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Частица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как служебная часть речи.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94353F" w:rsidRPr="006506CC" w:rsidRDefault="00724905">
      <w:pPr>
        <w:autoSpaceDE w:val="0"/>
        <w:autoSpaceDN w:val="0"/>
        <w:spacing w:before="70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частицы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разными частями речи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(обобщение). Правописание частиц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бы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же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таки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54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Междометия и звукоподражательные слова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звукоподражательных слов в предложении.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94353F" w:rsidRPr="006506CC" w:rsidRDefault="00724905">
      <w:pPr>
        <w:autoSpaceDE w:val="0"/>
        <w:autoSpaceDN w:val="0"/>
        <w:spacing w:before="264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4353F" w:rsidRPr="006506CC" w:rsidRDefault="00724905">
      <w:pPr>
        <w:autoSpaceDE w:val="0"/>
        <w:autoSpaceDN w:val="0"/>
        <w:spacing w:before="166" w:after="0" w:line="262" w:lineRule="auto"/>
        <w:ind w:left="180" w:right="532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Диалог.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705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Текст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его основные признаки.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702" w:bottom="402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ind w:left="180" w:right="158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94353F" w:rsidRPr="006506CC" w:rsidRDefault="00724905">
      <w:pPr>
        <w:autoSpaceDE w:val="0"/>
        <w:autoSpaceDN w:val="0"/>
        <w:spacing w:before="190" w:after="0" w:line="271" w:lineRule="auto"/>
        <w:ind w:left="180" w:right="590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43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 Пунктуация. Функции знаков препинания.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64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Словосочетание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7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 Синтаксический анализ словосочетаний.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Основные признаки предложения: смысловая и интонационная законченность, грамматическая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оформленность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 Предложения полные и неполные.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нет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Нормы построения простого предложения, использования инверсии.</w:t>
      </w:r>
    </w:p>
    <w:p w:rsidR="0094353F" w:rsidRPr="006506CC" w:rsidRDefault="00724905">
      <w:pPr>
        <w:autoSpaceDE w:val="0"/>
        <w:autoSpaceDN w:val="0"/>
        <w:spacing w:before="190" w:after="0" w:line="271" w:lineRule="auto"/>
        <w:ind w:left="180" w:right="417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Двусоставное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Главные члены предложения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согласования сказуемого с подлежащим, выраженным словосочетанием,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12" w:bottom="356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сложносокращёнными словами, словами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большинство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меньшинство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54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Второстепенные члены предложения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403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Односоставные предложения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Предложения с однородными членами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 только…но 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как… так 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и... 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или... или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либ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...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либ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ни... ни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... т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постановки знаков препинания в предложениях с обобщающими словами при однородных членах.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постановки знаков препинания в простом и сложном предложениях с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Предложения с обособленными членами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Уточняющие члены предложения, пояснительные и при​соединительные конструкции. 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left="180" w:right="14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Предложения с обращениями, вводными и вставными конструкциями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 Вводные конструкции.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728" w:bottom="43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вводными словами и предложениями, вставными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конструкциями, обращениями (распространёнными и нераспространёнными), междометиями.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постановки знаков препинания в предложениях с вводными и вставными конструкциями, обращениями и междометиями.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4353F" w:rsidRPr="006506CC" w:rsidRDefault="00724905">
      <w:pPr>
        <w:autoSpaceDE w:val="0"/>
        <w:autoSpaceDN w:val="0"/>
        <w:spacing w:before="166" w:after="0" w:line="271" w:lineRule="auto"/>
        <w:ind w:left="180" w:right="54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Роль русского языка в Российской Федерации.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172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Речь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устная и письменная, монологическая и диалогическая, полилог (повторение).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00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Соблюдение языковых норм (орфоэпических, лексических, грамматических, стилистических, орфографических,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пунктуа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ционных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 русского литературного языка в речевой практике при создании устных и письменных высказываний.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изобразительно-выразительных средств, а также языковых средств других функциональных разновидностей языка.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94353F" w:rsidRPr="006506CC" w:rsidRDefault="00724905">
      <w:pPr>
        <w:autoSpaceDE w:val="0"/>
        <w:autoSpaceDN w:val="0"/>
        <w:spacing w:before="190" w:after="0" w:line="271" w:lineRule="auto"/>
        <w:ind w:left="180" w:right="54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Классификация сложных предложений. 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66" w:bottom="43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ind w:left="180" w:right="417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Сложносочинённое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jc w:val="center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Виды сложносочинённых предложений. Средства связи частей сложносочинённого предложения. 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100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Сложноподчинённое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 с придаточными обстоятельственными. Сложноподчинённые предложения с придаточными места, времени.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сравнитель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ными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чтобы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какой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который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Нормы постановки знаков препинания в сложноподчинённых предложениях.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94353F" w:rsidRPr="006506CC" w:rsidRDefault="00724905">
      <w:pPr>
        <w:autoSpaceDE w:val="0"/>
        <w:autoSpaceDN w:val="0"/>
        <w:spacing w:before="72" w:after="0" w:line="262" w:lineRule="auto"/>
        <w:ind w:left="180" w:right="547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Бессоюзное сложное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94353F" w:rsidRPr="006506CC" w:rsidRDefault="00724905">
      <w:pPr>
        <w:autoSpaceDE w:val="0"/>
        <w:autoSpaceDN w:val="0"/>
        <w:spacing w:before="72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59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Сложные предложения с разными видами союзной и бессоюзной связи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80" w:bottom="42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бессоюзной связи.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left="180" w:right="115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Прямая и косвенная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 Цитирование. Способы включения цитат в высказывание.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прямой и косвенной речью; нормы постановки знаков препинания в предложениях с косвенной речью, с прямой речью, при цитировании.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94353F" w:rsidRPr="006506CC" w:rsidRDefault="00724905">
      <w:pPr>
        <w:autoSpaceDE w:val="0"/>
        <w:autoSpaceDN w:val="0"/>
        <w:spacing w:before="346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4353F" w:rsidRPr="006506CC" w:rsidRDefault="00724905">
      <w:pPr>
        <w:autoSpaceDE w:val="0"/>
        <w:autoSpaceDN w:val="0"/>
        <w:spacing w:before="166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самовоспитания и саморазвития, формирования внутренней позиции личности.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90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Гражданского воспитания: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понимание роли различных социальных институтов в жизни человека;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к разнообразной совместной деятельности, стремление к взаимопониманию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взаимопомощи;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активное участие в школьном самоуправлении;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Патриотического воспитания: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Духовно-нравственного воспитания: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активное неприятие асоциальных поступков;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свобода и ответственность личности в условиях индивидуального и общественного пространства.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Эстетического воспитания: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восприимчивость к разным видам искусства, традициям и творчеству своего и других народов;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понимание эмоционального воздействия искусства;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важности художественной культуры как средства коммуникации и самовыражения;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важности русского языка как средства коммуникации и самовыражения;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ление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алкоголя, наркотиков, курение) и иных форм вреда для физического и психического здоровья;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навыки безопасного поведения в интернет-среде в процессе школьного языкового образования;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6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Трудового воспитания: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выполнять такого рода деятельность;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изучае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мого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предметного знания и ознакомления с деятельностью филологов,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журналистов, писателей;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осознанный выбор и построение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индивидуальной траектории образования и жизненных планов с учётом личных и общественных интересов и потребностей;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6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Экологического воспитания: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точно, логично выражать свою точку зрения на экологические проблемы;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среде, в том числе сформированное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88" w:bottom="42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81" w:lineRule="auto"/>
        <w:ind w:right="8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 знакомстве с литературными произведениями, поднимающими экологические проблемы;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Ценности научного познания: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получия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90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последствия, опираясь на жизненный, речевой и читательский опыт;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сложившейся ситуации;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66" w:after="0" w:line="286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1. Овладение универсальными учебными познавательными действиями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Базовые логические действия: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классифицировать языковые единицы по существенному признаку;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наблюдениях;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90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языковых процессов;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оптималь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ный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вариант с учётом самостоятельно выделенных критериев.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Базовые исследовательские действия: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состоянием ситуации, и самостоятельно устанавливать искомое и данное;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составлять алгоритм действий и использовать его для решения учебных задач;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инструментами оценки достоверности полученных выводов и обобщений;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аналогичных или сходных ситуациях, а также выдвигать предположения об их развитии в новых условиях и контекстах.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Работа с информацией: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таб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​лицах, схемах;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информации с целью решения учебных задач;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ложенным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учителем или сформулированным самостоятельно;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4353F" w:rsidRPr="006506CC" w:rsidRDefault="00724905">
      <w:pPr>
        <w:autoSpaceDE w:val="0"/>
        <w:autoSpaceDN w:val="0"/>
        <w:spacing w:before="190" w:after="0" w:line="262" w:lineRule="auto"/>
        <w:ind w:left="180" w:right="216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2. Овладение универсальными учебными коммуникативными действиями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Общение: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88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выражать себя (свою точку зрения) в диалогах и дискуссиях, в устной монологической речи и в письменных текстах;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переговоры;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лингвистического эксперимента, исследования, проекта;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8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Совместная деятельность: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дивидуальной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работы при решении конкретной проблемы;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обосновывать необходимость применения групповых форм ​взаимодействия при решении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поставленной задачи;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совмест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​ной работы;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поручения, подчиняться;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86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3. Овладение универсальными учебными регулятивными действиями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Самоорганизация: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проблемы для решения в учебных и жизненных ситуациях;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86" w:bottom="36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86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Самоконтроль: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рефлексии;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результата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left="180" w:right="201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Эмоциональный интеллект: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развивать способность управлять собственными эмоциями и эмоциями других; выявлять и анализировать причины эмоций;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left="180" w:right="44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Принятие себя и других: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принимать себя и других, не осуждая;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проявлять открытость;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​ознакомительным, детальным — научно-учебных и художественных текстов различных функционально-смысловых типов речи.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8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100 слов.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74" w:bottom="296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90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ционально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-смысловому типу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целостность, связность, информативность).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310" w:right="702" w:bottom="296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90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71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Орфография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ъ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Лексикология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паро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нимов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3024"/>
        <w:rPr>
          <w:sz w:val="24"/>
          <w:szCs w:val="24"/>
          <w:lang w:val="ru-RU"/>
        </w:rPr>
      </w:pPr>
      <w:proofErr w:type="spellStart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Орфография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86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 Проводить морфемный анализ слов.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знания по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—о после шипящих в корне слова;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ы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Морфология. Культура речи. Орфография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сис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​теме частей речи в русском языке для решения практико-ориентированных учебных задач.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существительное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правописания имён существительных: безударных окончаний;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ё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 после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310" w:right="670" w:bottom="41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81" w:lineRule="auto"/>
        <w:ind w:right="57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шипящих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чик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щик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ек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ик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 (-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чик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-);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//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: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лаг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лож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раст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ращ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рос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гар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гор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зар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зор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-клан-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-клон-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-скак-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скоч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употребления/неупотребления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ь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Имя прилагательное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ного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правописания имён прилагательных: безударных окончаний;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ц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Глагол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правописания глаголов: корней с чередованием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//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ь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тся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ться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ова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-—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ева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ыва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-ива-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-л-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Синтаксис. Культура речи. Пунктуация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4353F" w:rsidRPr="006506CC" w:rsidRDefault="00724905">
      <w:pPr>
        <w:autoSpaceDE w:val="0"/>
        <w:autoSpaceDN w:val="0"/>
        <w:spacing w:before="70" w:after="0" w:line="286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сложнённые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сочетанием имени числительного в форме именительного падежа с существительным в форме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jc w:val="center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однако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зато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однако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зато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68" w:after="0" w:line="28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144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110 слов.</w:t>
      </w:r>
    </w:p>
    <w:p w:rsidR="0094353F" w:rsidRPr="006506CC" w:rsidRDefault="00724905">
      <w:pPr>
        <w:autoSpaceDE w:val="0"/>
        <w:autoSpaceDN w:val="0"/>
        <w:spacing w:before="70" w:after="0" w:line="283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ционально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-смысловому типу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818" w:bottom="342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особенности описания как типа речи (описание внешности человека, помещения, природы, местности, действий).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-временную соотнесённость глагольных форм.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разновидности и жанра сочинения, характера темы).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лингвистических словарей и справочной литературы, и использовать её в учебной деятельности.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2" w:after="0" w:line="283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Лексикология. Культура речи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ления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фра​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зеологизма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652" w:bottom="37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Словообразование. Культура речи. Орфография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94353F" w:rsidRPr="006506CC" w:rsidRDefault="00724905">
      <w:pPr>
        <w:autoSpaceDE w:val="0"/>
        <w:autoSpaceDN w:val="0"/>
        <w:spacing w:before="70" w:after="0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бессуффиксный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словообразованию при выполнении языкового анализа различных видов.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правописания сложных и сложносокращённых слов; нормы правописания корня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кас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-кос-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//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пре-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при-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73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Морфология. Культура речи. Орфография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слитного и дефисного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пол-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полу-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прилагательных, нормы ударения (в рамках изученного); соблюдать нормы правописания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-к-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ск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94353F" w:rsidRPr="006506CC" w:rsidRDefault="00724905">
      <w:pPr>
        <w:autoSpaceDE w:val="0"/>
        <w:autoSpaceDN w:val="0"/>
        <w:spacing w:before="70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числительных.</w:t>
      </w:r>
    </w:p>
    <w:p w:rsidR="0094353F" w:rsidRPr="006506CC" w:rsidRDefault="00724905">
      <w:pPr>
        <w:autoSpaceDE w:val="0"/>
        <w:autoSpaceDN w:val="0"/>
        <w:spacing w:before="72" w:after="0" w:line="271" w:lineRule="auto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94353F" w:rsidRPr="006506CC" w:rsidRDefault="00724905">
      <w:pPr>
        <w:autoSpaceDE w:val="0"/>
        <w:autoSpaceDN w:val="0"/>
        <w:spacing w:before="70" w:after="0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правописания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86" w:bottom="428" w:left="666" w:header="720" w:footer="720" w:gutter="0"/>
          <w:cols w:space="720" w:equalWidth="0">
            <w:col w:w="10448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произношения и правописания слов.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94353F" w:rsidRPr="006506CC" w:rsidRDefault="00724905">
      <w:pPr>
        <w:autoSpaceDE w:val="0"/>
        <w:autoSpaceDN w:val="0"/>
        <w:spacing w:before="166" w:after="0" w:line="262" w:lineRule="auto"/>
        <w:ind w:left="180" w:right="43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2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научно-​ по​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пулярной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литературы (монолог-описание, монолог-рассуждение, монолог-повествование); выступать с научным сообщением.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8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прослушанный или прочитанный текст объёмом не менее 120 слов.</w:t>
      </w:r>
    </w:p>
    <w:p w:rsidR="0094353F" w:rsidRPr="006506CC" w:rsidRDefault="00724905">
      <w:pPr>
        <w:autoSpaceDE w:val="0"/>
        <w:autoSpaceDN w:val="0"/>
        <w:spacing w:before="70" w:after="0" w:line="283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изложения— не менее 200 слов).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со​здания высказывания в соответствии с целью, темой и коммуникативным замыслом.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соблюдать на письме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​вила речевого этикета.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новным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ного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членения, языковые средства выразительности в тексте: фонетические (звукопись), словообразовательные, лексические.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микротем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абзацев.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86" w:right="654" w:bottom="34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​типов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94353F" w:rsidRPr="006506CC" w:rsidRDefault="00724905">
      <w:pPr>
        <w:autoSpaceDE w:val="0"/>
        <w:autoSpaceDN w:val="0"/>
        <w:spacing w:before="70" w:after="0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4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Использовать знания по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морфемике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ления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94353F" w:rsidRPr="006506CC" w:rsidRDefault="00724905">
      <w:pPr>
        <w:autoSpaceDE w:val="0"/>
        <w:autoSpaceDN w:val="0"/>
        <w:spacing w:before="19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42" w:bottom="30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Причастие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причастия как особую группу слов. Опре​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делять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признаки глагола и имени прилагательного в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причас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тии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причастий, применять это умение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Уместно использовать причастия в речи. Различать созвучные причастия и имена прилагательные (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висящий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висячий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горящий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горячий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). Правильно употреблять причастия с суффиксом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Правильно устанавливать согласование в словосочетаниях типа 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прич. + сущ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 ставить ударение в некоторых формах причастий.</w:t>
      </w:r>
    </w:p>
    <w:p w:rsidR="0094353F" w:rsidRPr="006506CC" w:rsidRDefault="00724905">
      <w:pPr>
        <w:autoSpaceDE w:val="0"/>
        <w:autoSpaceDN w:val="0"/>
        <w:spacing w:before="70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правила правописания падежных окончаний и суффиксов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причастий;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причастиях и отглагольных именах прилагательных; написания гласной перед суффиксом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вш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действительных причастий прошедшего времени, перед суффиксом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страдательных причастий прошедшего времени;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причастиями.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Деепричастие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576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Проводить морфологический анализ деепричастий, применять это умение в речевой практике. Конструировать деепричастный оборот. Определять роль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​причастия в предложении.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Наречие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наречий, применять это умение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нн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-е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а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 -о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из-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до-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с-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в-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на-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за-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ь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конце наречий после шипящих; написания суффиксов наречий -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</w:t>
      </w:r>
      <w:proofErr w:type="spellEnd"/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-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не-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ни-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86" w:bottom="42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Слова категории состояния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Служебные части речи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Предлог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из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—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с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в</w:t>
      </w:r>
      <w:proofErr w:type="spellEnd"/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—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на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составе словосочетаний; правила правописания производных предлогов.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​видов и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Союз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речи; различать разряды союзов по значению, по строению; объяснять роль сою​зов в тексте, в том числе как средств связи однородных членов предложения и частей сложного предложения.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576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и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Частица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8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Междометия и звукоподражательные слова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72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междометий; применять это умение в речевой практике. Соблюдать пунктуационные нормы оформления предложений с междометиями.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94353F" w:rsidRPr="006506CC" w:rsidRDefault="00724905">
      <w:pPr>
        <w:autoSpaceDE w:val="0"/>
        <w:autoSpaceDN w:val="0"/>
        <w:spacing w:before="166" w:after="0" w:line="262" w:lineRule="auto"/>
        <w:ind w:left="180" w:right="28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24" w:bottom="392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16" w:firstLine="180"/>
        <w:jc w:val="both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— научно-учебных,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художест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​венных, публицистических текстов различных функционально-смысловых типов речи.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8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140 слов.</w:t>
      </w:r>
    </w:p>
    <w:p w:rsidR="0094353F" w:rsidRPr="006506CC" w:rsidRDefault="00724905">
      <w:pPr>
        <w:autoSpaceDE w:val="0"/>
        <w:autoSpaceDN w:val="0"/>
        <w:spacing w:before="70" w:after="0" w:line="283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— не менее 260 слов).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353F" w:rsidRPr="006506CC" w:rsidRDefault="00724905">
      <w:pPr>
        <w:autoSpaceDE w:val="0"/>
        <w:autoSpaceDN w:val="0"/>
        <w:spacing w:before="70" w:after="0" w:line="286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86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94353F" w:rsidRPr="006506CC" w:rsidRDefault="00724905">
      <w:pPr>
        <w:autoSpaceDE w:val="0"/>
        <w:autoSpaceDN w:val="0"/>
        <w:spacing w:before="70" w:after="0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здавать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702" w:bottom="368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353F" w:rsidRPr="006506CC" w:rsidRDefault="00724905">
      <w:pPr>
        <w:autoSpaceDE w:val="0"/>
        <w:autoSpaceDN w:val="0"/>
        <w:spacing w:before="190" w:after="0" w:line="271" w:lineRule="auto"/>
        <w:ind w:left="180" w:right="4032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C</w:t>
      </w:r>
      <w:proofErr w:type="spellStart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Культура речи. Пунктуация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Словосочетание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94353F" w:rsidRPr="006506CC" w:rsidRDefault="00724905">
      <w:pPr>
        <w:autoSpaceDE w:val="0"/>
        <w:autoSpaceDN w:val="0"/>
        <w:spacing w:before="70" w:after="0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большинство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—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меньшинство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94353F" w:rsidRPr="006506CC" w:rsidRDefault="00724905">
      <w:pPr>
        <w:autoSpaceDE w:val="0"/>
        <w:autoSpaceDN w:val="0"/>
        <w:spacing w:before="72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720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94353F" w:rsidRPr="006506CC" w:rsidRDefault="00724905">
      <w:pPr>
        <w:autoSpaceDE w:val="0"/>
        <w:autoSpaceDN w:val="0"/>
        <w:spacing w:before="70" w:after="0" w:line="286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обощённо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-личное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особенности предложений со словами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да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нет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74" w:bottom="30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71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ления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не только… но и</w:t>
      </w:r>
      <w:r w:rsidRPr="006506CC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, 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как… так и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и... и, или... или,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либ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 xml:space="preserve">... </w:t>
      </w:r>
      <w:proofErr w:type="spellStart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либ</w:t>
      </w:r>
      <w:proofErr w:type="spellEnd"/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, ни... ни, т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... т</w:t>
      </w:r>
      <w:r w:rsidRPr="006506C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o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); нормы постановки знаков препинания в предложениях с обобщающим словом при однородных членах.</w:t>
      </w:r>
    </w:p>
    <w:p w:rsidR="0094353F" w:rsidRPr="006506CC" w:rsidRDefault="00724905">
      <w:pPr>
        <w:autoSpaceDE w:val="0"/>
        <w:autoSpaceDN w:val="0"/>
        <w:spacing w:before="70" w:after="0" w:line="278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94353F" w:rsidRPr="006506CC" w:rsidRDefault="00724905">
      <w:pPr>
        <w:autoSpaceDE w:val="0"/>
        <w:autoSpaceDN w:val="0"/>
        <w:spacing w:before="70" w:after="0" w:line="283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ными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94353F" w:rsidRPr="006506CC" w:rsidRDefault="00724905">
      <w:pPr>
        <w:autoSpaceDE w:val="0"/>
        <w:autoSpaceDN w:val="0"/>
        <w:spacing w:before="70" w:after="0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ные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94353F" w:rsidRPr="006506CC" w:rsidRDefault="00724905">
      <w:pPr>
        <w:autoSpaceDE w:val="0"/>
        <w:autoSpaceDN w:val="0"/>
        <w:spacing w:before="262" w:after="0" w:line="230" w:lineRule="auto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68" w:after="0" w:line="27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Общие сведения о языке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Участвовать в диалогическом и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полилогическом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64" w:firstLine="180"/>
        <w:jc w:val="both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54" w:bottom="39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62" w:lineRule="auto"/>
        <w:ind w:left="180" w:right="28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прочитанный или прослушанный текст объёмом не менее 150 слов.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пунктограммы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слова с непроверяемыми написаниями).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0" w:after="0" w:line="274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 главную мысль текста; подбирать заголовок, отражающий тему или главную мысль текста.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94353F" w:rsidRPr="006506CC" w:rsidRDefault="00724905">
      <w:pPr>
        <w:autoSpaceDE w:val="0"/>
        <w:autoSpaceDN w:val="0"/>
        <w:spacing w:before="70" w:after="0" w:line="28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94353F" w:rsidRPr="006506CC" w:rsidRDefault="00724905">
      <w:pPr>
        <w:autoSpaceDE w:val="0"/>
        <w:autoSpaceDN w:val="0"/>
        <w:spacing w:before="70" w:after="0" w:line="278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изложения— не менее 300 слов).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</w:t>
      </w:r>
      <w:r w:rsidRPr="006506CC">
        <w:rPr>
          <w:sz w:val="24"/>
          <w:szCs w:val="24"/>
          <w:lang w:val="ru-RU"/>
        </w:rPr>
        <w:br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целостность, связность, информативность).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8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Функциональные разновидности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94353F" w:rsidRPr="006506CC" w:rsidRDefault="00724905">
      <w:pPr>
        <w:autoSpaceDE w:val="0"/>
        <w:autoSpaceDN w:val="0"/>
        <w:spacing w:before="70" w:after="0"/>
        <w:ind w:right="432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38" w:bottom="368" w:left="666" w:header="720" w:footer="720" w:gutter="0"/>
          <w:cols w:space="720" w:equalWidth="0">
            <w:col w:w="1059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96" w:firstLine="180"/>
        <w:jc w:val="both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Система языка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C</w:t>
      </w:r>
      <w:proofErr w:type="spellStart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интаксис</w:t>
      </w:r>
      <w:proofErr w:type="spellEnd"/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. Культура речи. Пунктуация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Сложносочинённое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основные средства синтаксической связи между частями сложного предложения.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основные нормы построения сложносочинённого предложения.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сложно​сочинённых предложений и простых предложений с однородными членами; использовать соответствующие конструкции в речи. </w:t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нормы постановки знаков препинания в сложносочинённых предложениях.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Сложноподчинённое предложение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94353F" w:rsidRPr="006506CC" w:rsidRDefault="00724905">
      <w:pPr>
        <w:autoSpaceDE w:val="0"/>
        <w:autoSpaceDN w:val="0"/>
        <w:spacing w:before="72" w:after="0" w:line="271" w:lineRule="auto"/>
        <w:ind w:right="144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144"/>
        <w:jc w:val="center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постановки знаков препинания в них.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68" w:bottom="3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94353F" w:rsidRPr="006506CC" w:rsidRDefault="00724905">
      <w:pPr>
        <w:autoSpaceDE w:val="0"/>
        <w:autoSpaceDN w:val="0"/>
        <w:spacing w:before="70" w:after="0" w:line="271" w:lineRule="auto"/>
        <w:ind w:right="288" w:firstLine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предложе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​</w:t>
      </w:r>
      <w:proofErr w:type="spellStart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ниях</w:t>
      </w:r>
      <w:proofErr w:type="spellEnd"/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94353F" w:rsidRPr="006506CC" w:rsidRDefault="00724905">
      <w:pPr>
        <w:autoSpaceDE w:val="0"/>
        <w:autoSpaceDN w:val="0"/>
        <w:spacing w:before="70" w:after="0" w:line="262" w:lineRule="auto"/>
        <w:ind w:left="180" w:right="2448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Сложные предложения с разными видами союзной и бессоюзной связи </w:t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Понимать основные нормы построения сложных предложений с разными видами связи.</w:t>
      </w:r>
    </w:p>
    <w:p w:rsidR="0094353F" w:rsidRPr="006506CC" w:rsidRDefault="00724905">
      <w:pPr>
        <w:autoSpaceDE w:val="0"/>
        <w:autoSpaceDN w:val="0"/>
        <w:spacing w:before="72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94353F" w:rsidRPr="006506CC" w:rsidRDefault="00724905">
      <w:pPr>
        <w:tabs>
          <w:tab w:val="left" w:pos="180"/>
        </w:tabs>
        <w:autoSpaceDE w:val="0"/>
        <w:autoSpaceDN w:val="0"/>
        <w:spacing w:before="70" w:after="0" w:line="271" w:lineRule="auto"/>
        <w:rPr>
          <w:sz w:val="24"/>
          <w:szCs w:val="24"/>
          <w:lang w:val="ru-RU"/>
        </w:rPr>
      </w:pP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Прямая и косвенная речь </w:t>
      </w:r>
      <w:r w:rsidRPr="006506CC">
        <w:rPr>
          <w:sz w:val="24"/>
          <w:szCs w:val="24"/>
          <w:lang w:val="ru-RU"/>
        </w:rPr>
        <w:br/>
      </w:r>
      <w:r w:rsidRPr="006506CC">
        <w:rPr>
          <w:sz w:val="24"/>
          <w:szCs w:val="24"/>
          <w:lang w:val="ru-RU"/>
        </w:rPr>
        <w:tab/>
      </w: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94353F" w:rsidRPr="006506CC" w:rsidRDefault="00724905">
      <w:pPr>
        <w:autoSpaceDE w:val="0"/>
        <w:autoSpaceDN w:val="0"/>
        <w:spacing w:before="70" w:after="0" w:line="230" w:lineRule="auto"/>
        <w:ind w:left="180"/>
        <w:rPr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Применять правила построения предложений с прямой и косвенной речью, при цитировании.</w:t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4" w:line="220" w:lineRule="exact"/>
        <w:rPr>
          <w:sz w:val="24"/>
          <w:szCs w:val="24"/>
          <w:lang w:val="ru-RU"/>
        </w:rPr>
      </w:pPr>
    </w:p>
    <w:p w:rsidR="0094353F" w:rsidRPr="006506CC" w:rsidRDefault="00724905">
      <w:pPr>
        <w:autoSpaceDE w:val="0"/>
        <w:autoSpaceDN w:val="0"/>
        <w:spacing w:after="92" w:line="374" w:lineRule="auto"/>
        <w:ind w:right="11952"/>
        <w:rPr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  <w:r w:rsidRPr="006506CC">
        <w:rPr>
          <w:sz w:val="24"/>
          <w:szCs w:val="24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5 КЛАСС</w:t>
      </w:r>
    </w:p>
    <w:p w:rsidR="0094353F" w:rsidRPr="006506CC" w:rsidRDefault="0094353F">
      <w:pPr>
        <w:autoSpaceDE w:val="0"/>
        <w:autoSpaceDN w:val="0"/>
        <w:spacing w:after="0" w:line="14" w:lineRule="exact"/>
        <w:rPr>
          <w:sz w:val="24"/>
          <w:szCs w:val="24"/>
        </w:rPr>
      </w:pPr>
    </w:p>
    <w:tbl>
      <w:tblPr>
        <w:tblW w:w="1304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5"/>
        <w:gridCol w:w="4070"/>
        <w:gridCol w:w="1418"/>
        <w:gridCol w:w="4252"/>
        <w:gridCol w:w="2835"/>
      </w:tblGrid>
      <w:tr w:rsidR="002D3F53" w:rsidRPr="006A328E" w:rsidTr="002D3F53">
        <w:trPr>
          <w:trHeight w:val="87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A32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  <w:p w:rsidR="002D3F53" w:rsidRPr="006A328E" w:rsidRDefault="002D3F53" w:rsidP="00825DF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E91383" w:rsidP="00825DF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Целевые ориентиры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ПОВТОРЕНИЕ </w:t>
            </w:r>
          </w:p>
        </w:tc>
      </w:tr>
      <w:tr w:rsidR="002D3F53" w:rsidRPr="006A328E" w:rsidTr="002D3F53">
        <w:trPr>
          <w:trHeight w:hRule="exact" w:val="35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4660B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2D3F53" w:rsidRPr="00442EB0">
                <w:rPr>
                  <w:color w:val="0000FF"/>
                  <w:sz w:val="18"/>
                  <w:u w:val="single" w:color="0000FF"/>
                </w:rPr>
                <w:t xml:space="preserve">https://resh.edu.ru/su </w:t>
              </w:r>
            </w:hyperlink>
            <w:hyperlink r:id="rId7">
              <w:proofErr w:type="spellStart"/>
              <w:r w:rsidR="002D3F53" w:rsidRPr="00442EB0">
                <w:rPr>
                  <w:color w:val="0000FF"/>
                  <w:sz w:val="18"/>
                  <w:u w:val="single" w:color="0000FF"/>
                </w:rPr>
                <w:t>bject</w:t>
              </w:r>
              <w:proofErr w:type="spellEnd"/>
              <w:r w:rsidR="002D3F53" w:rsidRPr="00442EB0">
                <w:rPr>
                  <w:color w:val="0000FF"/>
                  <w:sz w:val="18"/>
                  <w:u w:val="single" w:color="0000FF"/>
                </w:rPr>
                <w:t>/lesson/7621/</w:t>
              </w:r>
            </w:hyperlink>
            <w:hyperlink r:id="rId8">
              <w:r w:rsidR="002D3F53" w:rsidRPr="00442EB0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8677D2" w:rsidRDefault="008677D2" w:rsidP="00825DF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22FB6" w:rsidRPr="006A328E" w:rsidTr="00F52A03">
        <w:trPr>
          <w:trHeight w:hRule="exact" w:val="410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E22FB6" w:rsidRPr="0024660B" w:rsidTr="00F52A03">
        <w:trPr>
          <w:trHeight w:hRule="exact" w:val="348"/>
        </w:trPr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ОБЩИЕ  СВЕДЕНИЯ  О  ЯЗЫКЕ </w:t>
            </w:r>
          </w:p>
        </w:tc>
      </w:tr>
      <w:tr w:rsidR="002D3F53" w:rsidRPr="006A328E" w:rsidTr="002D3F53">
        <w:trPr>
          <w:trHeight w:hRule="exact" w:val="64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Default="0024660B" w:rsidP="00825DF5">
            <w:pPr>
              <w:spacing w:after="0" w:line="259" w:lineRule="auto"/>
              <w:ind w:left="84"/>
            </w:pPr>
            <w:hyperlink r:id="rId9">
              <w:r w:rsidR="002D3F53">
                <w:rPr>
                  <w:color w:val="0000FF"/>
                  <w:sz w:val="18"/>
                  <w:u w:val="single" w:color="0000FF"/>
                </w:rPr>
                <w:t>https://pandia.ru/text/</w:t>
              </w:r>
            </w:hyperlink>
            <w:hyperlink r:id="rId10">
              <w:r w:rsidR="002D3F53">
                <w:rPr>
                  <w:color w:val="0000FF"/>
                  <w:sz w:val="18"/>
                  <w:u w:val="single" w:color="0000FF"/>
                </w:rPr>
                <w:t>79/147/83189.php</w:t>
              </w:r>
            </w:hyperlink>
            <w:hyperlink r:id="rId11">
              <w:r w:rsidR="002D3F53">
                <w:rPr>
                  <w:sz w:val="18"/>
                </w:rPr>
                <w:t xml:space="preserve"> </w:t>
              </w:r>
            </w:hyperlink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8677D2" w:rsidRDefault="008677D2" w:rsidP="00825DF5">
            <w:pPr>
              <w:spacing w:after="0" w:line="259" w:lineRule="auto"/>
              <w:ind w:left="84"/>
              <w:rPr>
                <w:lang w:val="ru-RU"/>
              </w:rPr>
            </w:pPr>
            <w:r>
              <w:rPr>
                <w:lang w:val="ru-RU"/>
              </w:rPr>
              <w:t>2,4</w:t>
            </w:r>
          </w:p>
        </w:tc>
      </w:tr>
      <w:tr w:rsidR="002D3F53" w:rsidRPr="006A328E" w:rsidTr="002D3F53">
        <w:trPr>
          <w:trHeight w:hRule="exact" w:val="501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Лингвистика как наука о языке.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Default="0024660B" w:rsidP="00825DF5">
            <w:pPr>
              <w:spacing w:after="0" w:line="259" w:lineRule="auto"/>
              <w:ind w:left="84"/>
            </w:pPr>
            <w:hyperlink r:id="rId12">
              <w:r w:rsidR="002D3F53">
                <w:rPr>
                  <w:color w:val="0000FF"/>
                  <w:sz w:val="18"/>
                  <w:u w:val="single" w:color="0000FF"/>
                </w:rPr>
                <w:t>https://pandia.ru/text/</w:t>
              </w:r>
            </w:hyperlink>
            <w:hyperlink r:id="rId13">
              <w:r w:rsidR="002D3F53">
                <w:rPr>
                  <w:color w:val="0000FF"/>
                  <w:sz w:val="18"/>
                  <w:u w:val="single" w:color="0000FF"/>
                </w:rPr>
                <w:t>79/147/83189.php</w:t>
              </w:r>
            </w:hyperlink>
            <w:hyperlink r:id="rId14">
              <w:r w:rsidR="002D3F53">
                <w:rPr>
                  <w:sz w:val="18"/>
                </w:rPr>
                <w:t xml:space="preserve"> </w:t>
              </w:r>
            </w:hyperlink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8677D2" w:rsidRDefault="008677D2" w:rsidP="00825DF5">
            <w:pPr>
              <w:spacing w:after="0" w:line="259" w:lineRule="auto"/>
              <w:ind w:left="84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B6" w:rsidRPr="006A328E" w:rsidTr="00F52A03">
        <w:trPr>
          <w:trHeight w:hRule="exact" w:val="348"/>
        </w:trPr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ЯЗЫК И  РЕЧЬ </w:t>
            </w:r>
          </w:p>
        </w:tc>
      </w:tr>
      <w:tr w:rsidR="002D3F53" w:rsidRPr="006A328E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Полилог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4660B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2D3F53">
                <w:rPr>
                  <w:color w:val="0000FF"/>
                  <w:sz w:val="18"/>
                </w:rPr>
                <w:t>https://resh.edu.ru/sub</w:t>
              </w:r>
            </w:hyperlink>
            <w:hyperlink r:id="rId16">
              <w:r w:rsidR="002D3F53">
                <w:rPr>
                  <w:color w:val="0000FF"/>
                  <w:sz w:val="18"/>
                  <w:u w:val="single" w:color="0000FF"/>
                </w:rPr>
                <w:t xml:space="preserve">ject/lesson/7653/cons </w:t>
              </w:r>
            </w:hyperlink>
            <w:hyperlink r:id="rId17">
              <w:proofErr w:type="spellStart"/>
              <w:r w:rsidR="002D3F53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2D3F53">
                <w:rPr>
                  <w:color w:val="0000FF"/>
                  <w:sz w:val="18"/>
                  <w:u w:val="single" w:color="0000FF"/>
                </w:rPr>
                <w:t>/312212/</w:t>
              </w:r>
            </w:hyperlink>
            <w:hyperlink r:id="rId18">
              <w:r w:rsidR="002D3F53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8677D2" w:rsidRDefault="008677D2" w:rsidP="00825D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D3F53" w:rsidRPr="006A328E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Речь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деятельность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Default="0024660B" w:rsidP="00825DF5">
            <w:pPr>
              <w:spacing w:after="0" w:line="234" w:lineRule="auto"/>
              <w:ind w:left="84"/>
            </w:pPr>
            <w:hyperlink r:id="rId19">
              <w:r w:rsidR="002D3F53">
                <w:rPr>
                  <w:color w:val="0000FF"/>
                  <w:sz w:val="18"/>
                </w:rPr>
                <w:t>https://resh.edu.ru/sub</w:t>
              </w:r>
            </w:hyperlink>
            <w:hyperlink r:id="rId20">
              <w:r w:rsidR="002D3F53">
                <w:rPr>
                  <w:color w:val="0000FF"/>
                  <w:sz w:val="18"/>
                  <w:u w:val="single" w:color="0000FF"/>
                </w:rPr>
                <w:t xml:space="preserve">ject/lesson/7621/cons </w:t>
              </w:r>
            </w:hyperlink>
            <w:hyperlink r:id="rId21">
              <w:proofErr w:type="spellStart"/>
              <w:r w:rsidR="002D3F53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2D3F53">
                <w:rPr>
                  <w:color w:val="0000FF"/>
                  <w:sz w:val="18"/>
                  <w:u w:val="single" w:color="0000FF"/>
                </w:rPr>
                <w:t>/3</w:t>
              </w:r>
            </w:hyperlink>
            <w:hyperlink r:id="rId22">
              <w:r w:rsidR="002D3F53">
                <w:rPr>
                  <w:color w:val="0000FF"/>
                  <w:sz w:val="18"/>
                  <w:u w:val="single" w:color="0000FF"/>
                </w:rPr>
                <w:t>06307/</w:t>
              </w:r>
            </w:hyperlink>
            <w:hyperlink r:id="rId23">
              <w:r w:rsidR="002D3F53">
                <w:rPr>
                  <w:sz w:val="18"/>
                </w:rPr>
                <w:t xml:space="preserve"> </w:t>
              </w:r>
            </w:hyperlink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8677D2" w:rsidRDefault="008677D2" w:rsidP="00825DF5">
            <w:pPr>
              <w:spacing w:after="0" w:line="234" w:lineRule="auto"/>
              <w:ind w:left="8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E22FB6" w:rsidRPr="006A328E" w:rsidTr="00F52A03">
        <w:trPr>
          <w:trHeight w:hRule="exact" w:val="350"/>
        </w:trPr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ТЕКСТ</w:t>
            </w:r>
          </w:p>
        </w:tc>
      </w:tr>
      <w:tr w:rsidR="002D3F53" w:rsidRPr="0024660B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 и его основные признаки.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4660B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>
              <w:r w:rsidR="002D3F53">
                <w:rPr>
                  <w:color w:val="0000FF"/>
                  <w:sz w:val="18"/>
                </w:rPr>
                <w:t>https</w:t>
              </w:r>
              <w:r w:rsidR="002D3F53" w:rsidRPr="006A328E">
                <w:rPr>
                  <w:color w:val="0000FF"/>
                  <w:sz w:val="18"/>
                  <w:lang w:val="ru-RU"/>
                </w:rPr>
                <w:t>://</w:t>
              </w:r>
              <w:proofErr w:type="spellStart"/>
              <w:r w:rsidR="002D3F53">
                <w:rPr>
                  <w:color w:val="0000FF"/>
                  <w:sz w:val="18"/>
                </w:rPr>
                <w:t>resh</w:t>
              </w:r>
              <w:proofErr w:type="spellEnd"/>
              <w:r w:rsidR="002D3F53" w:rsidRPr="006A328E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edu</w:t>
              </w:r>
              <w:proofErr w:type="spellEnd"/>
              <w:r w:rsidR="002D3F53" w:rsidRPr="006A328E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ru</w:t>
              </w:r>
              <w:proofErr w:type="spellEnd"/>
              <w:r w:rsidR="002D3F53" w:rsidRPr="006A328E">
                <w:rPr>
                  <w:color w:val="0000FF"/>
                  <w:sz w:val="18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</w:rPr>
                <w:t>sub</w:t>
              </w:r>
            </w:hyperlink>
            <w:hyperlink r:id="rId25">
              <w:r w:rsidR="002D3F53">
                <w:rPr>
                  <w:color w:val="0000FF"/>
                  <w:sz w:val="18"/>
                  <w:u w:val="single" w:color="0000FF"/>
                </w:rPr>
                <w:t>ject</w:t>
              </w:r>
              <w:r w:rsidR="002D3F53" w:rsidRPr="006A328E">
                <w:rPr>
                  <w:color w:val="0000FF"/>
                  <w:sz w:val="18"/>
                  <w:u w:val="single" w:color="0000FF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  <w:u w:val="single" w:color="0000FF"/>
                </w:rPr>
                <w:t>lesson</w:t>
              </w:r>
              <w:r w:rsidR="002D3F53" w:rsidRPr="006A328E">
                <w:rPr>
                  <w:color w:val="0000FF"/>
                  <w:sz w:val="18"/>
                  <w:u w:val="single" w:color="0000FF"/>
                  <w:lang w:val="ru-RU"/>
                </w:rPr>
                <w:t>/7624/</w:t>
              </w:r>
            </w:hyperlink>
            <w:hyperlink r:id="rId26">
              <w:r w:rsidR="002D3F53" w:rsidRPr="006A328E">
                <w:rPr>
                  <w:sz w:val="18"/>
                  <w:lang w:val="ru-RU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8677D2" w:rsidP="00825DF5">
            <w:pPr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</w:tr>
      <w:tr w:rsidR="002D3F53" w:rsidRPr="0024660B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Композиционная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структура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4660B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>
              <w:r w:rsidR="002D3F53">
                <w:rPr>
                  <w:color w:val="0000FF"/>
                  <w:sz w:val="18"/>
                </w:rPr>
                <w:t>https</w:t>
              </w:r>
              <w:r w:rsidR="002D3F53" w:rsidRPr="006A328E">
                <w:rPr>
                  <w:color w:val="0000FF"/>
                  <w:sz w:val="18"/>
                  <w:lang w:val="ru-RU"/>
                </w:rPr>
                <w:t>://</w:t>
              </w:r>
              <w:proofErr w:type="spellStart"/>
              <w:r w:rsidR="002D3F53">
                <w:rPr>
                  <w:color w:val="0000FF"/>
                  <w:sz w:val="18"/>
                </w:rPr>
                <w:t>resh</w:t>
              </w:r>
              <w:proofErr w:type="spellEnd"/>
              <w:r w:rsidR="002D3F53" w:rsidRPr="006A328E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edu</w:t>
              </w:r>
              <w:proofErr w:type="spellEnd"/>
              <w:r w:rsidR="002D3F53" w:rsidRPr="006A328E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ru</w:t>
              </w:r>
              <w:proofErr w:type="spellEnd"/>
              <w:r w:rsidR="002D3F53" w:rsidRPr="006A328E">
                <w:rPr>
                  <w:color w:val="0000FF"/>
                  <w:sz w:val="18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</w:rPr>
                <w:t>sub</w:t>
              </w:r>
            </w:hyperlink>
            <w:hyperlink r:id="rId28">
              <w:r w:rsidR="002D3F53">
                <w:rPr>
                  <w:color w:val="0000FF"/>
                  <w:sz w:val="18"/>
                  <w:u w:val="single" w:color="0000FF"/>
                </w:rPr>
                <w:t>ject</w:t>
              </w:r>
              <w:r w:rsidR="002D3F53" w:rsidRPr="006A328E">
                <w:rPr>
                  <w:color w:val="0000FF"/>
                  <w:sz w:val="18"/>
                  <w:u w:val="single" w:color="0000FF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  <w:u w:val="single" w:color="0000FF"/>
                </w:rPr>
                <w:t>lesson</w:t>
              </w:r>
              <w:r w:rsidR="002D3F53" w:rsidRPr="006A328E">
                <w:rPr>
                  <w:color w:val="0000FF"/>
                  <w:sz w:val="18"/>
                  <w:u w:val="single" w:color="0000FF"/>
                  <w:lang w:val="ru-RU"/>
                </w:rPr>
                <w:t>/7624/</w:t>
              </w:r>
            </w:hyperlink>
            <w:hyperlink r:id="rId29">
              <w:r w:rsidR="002D3F53" w:rsidRPr="006A328E">
                <w:rPr>
                  <w:sz w:val="18"/>
                  <w:lang w:val="ru-RU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2D3F53" w:rsidP="00825DF5">
            <w:pPr>
              <w:rPr>
                <w:lang w:val="ru-RU"/>
              </w:rPr>
            </w:pPr>
          </w:p>
        </w:tc>
      </w:tr>
      <w:tr w:rsidR="002D3F53" w:rsidRPr="0024660B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Функциональносмысловые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типы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E70F6F" w:rsidRDefault="0024660B" w:rsidP="00825DF5">
            <w:pPr>
              <w:spacing w:after="0" w:line="259" w:lineRule="auto"/>
              <w:ind w:left="84"/>
              <w:rPr>
                <w:lang w:val="ru-RU"/>
              </w:rPr>
            </w:pPr>
            <w:hyperlink r:id="rId30">
              <w:r w:rsidR="002D3F53">
                <w:rPr>
                  <w:color w:val="0000FF"/>
                  <w:sz w:val="18"/>
                </w:rPr>
                <w:t>https</w:t>
              </w:r>
              <w:r w:rsidR="002D3F53" w:rsidRPr="00E70F6F">
                <w:rPr>
                  <w:color w:val="0000FF"/>
                  <w:sz w:val="18"/>
                  <w:lang w:val="ru-RU"/>
                </w:rPr>
                <w:t>://</w:t>
              </w:r>
              <w:proofErr w:type="spellStart"/>
              <w:r w:rsidR="002D3F53">
                <w:rPr>
                  <w:color w:val="0000FF"/>
                  <w:sz w:val="18"/>
                </w:rPr>
                <w:t>resh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edu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ru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</w:rPr>
                <w:t>sub</w:t>
              </w:r>
            </w:hyperlink>
            <w:hyperlink r:id="rId31">
              <w:r w:rsidR="002D3F53">
                <w:rPr>
                  <w:color w:val="0000FF"/>
                  <w:sz w:val="18"/>
                  <w:u w:val="single" w:color="0000FF"/>
                </w:rPr>
                <w:t>ject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  <w:u w:val="single" w:color="0000FF"/>
                </w:rPr>
                <w:t>lesson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/7660/</w:t>
              </w:r>
            </w:hyperlink>
            <w:hyperlink r:id="rId32">
              <w:r w:rsidR="002D3F53" w:rsidRPr="00E70F6F">
                <w:rPr>
                  <w:sz w:val="18"/>
                  <w:lang w:val="ru-RU"/>
                </w:rPr>
                <w:t xml:space="preserve"> </w:t>
              </w:r>
            </w:hyperlink>
          </w:p>
          <w:p w:rsidR="002D3F53" w:rsidRPr="00E70F6F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2D3F53" w:rsidP="00825DF5">
            <w:pPr>
              <w:spacing w:after="0" w:line="259" w:lineRule="auto"/>
              <w:ind w:left="84"/>
              <w:rPr>
                <w:lang w:val="ru-RU"/>
              </w:rPr>
            </w:pPr>
          </w:p>
        </w:tc>
      </w:tr>
      <w:tr w:rsidR="002D3F53" w:rsidRPr="0024660B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E70F6F" w:rsidRDefault="0024660B" w:rsidP="00825DF5">
            <w:pPr>
              <w:spacing w:after="0" w:line="259" w:lineRule="auto"/>
              <w:ind w:left="84"/>
              <w:rPr>
                <w:lang w:val="ru-RU"/>
              </w:rPr>
            </w:pPr>
            <w:hyperlink r:id="rId33">
              <w:r w:rsidR="002D3F53">
                <w:rPr>
                  <w:color w:val="0000FF"/>
                  <w:sz w:val="18"/>
                </w:rPr>
                <w:t>https</w:t>
              </w:r>
              <w:r w:rsidR="002D3F53" w:rsidRPr="00E70F6F">
                <w:rPr>
                  <w:color w:val="0000FF"/>
                  <w:sz w:val="18"/>
                  <w:lang w:val="ru-RU"/>
                </w:rPr>
                <w:t>://</w:t>
              </w:r>
              <w:proofErr w:type="spellStart"/>
              <w:r w:rsidR="002D3F53">
                <w:rPr>
                  <w:color w:val="0000FF"/>
                  <w:sz w:val="18"/>
                </w:rPr>
                <w:t>resh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edu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ru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</w:rPr>
                <w:t>sub</w:t>
              </w:r>
            </w:hyperlink>
            <w:hyperlink r:id="rId34">
              <w:r w:rsidR="002D3F53">
                <w:rPr>
                  <w:color w:val="0000FF"/>
                  <w:sz w:val="18"/>
                  <w:u w:val="single" w:color="0000FF"/>
                </w:rPr>
                <w:t>ject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  <w:u w:val="single" w:color="0000FF"/>
                </w:rPr>
                <w:t>lesson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/7660/</w:t>
              </w:r>
            </w:hyperlink>
            <w:hyperlink r:id="rId35">
              <w:r w:rsidR="002D3F53" w:rsidRPr="00E70F6F">
                <w:rPr>
                  <w:sz w:val="18"/>
                  <w:lang w:val="ru-RU"/>
                </w:rPr>
                <w:t xml:space="preserve"> </w:t>
              </w:r>
            </w:hyperlink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2D3F53" w:rsidP="00825DF5">
            <w:pPr>
              <w:spacing w:after="0" w:line="259" w:lineRule="auto"/>
              <w:ind w:left="84"/>
              <w:rPr>
                <w:lang w:val="ru-RU"/>
              </w:rPr>
            </w:pPr>
          </w:p>
        </w:tc>
      </w:tr>
      <w:tr w:rsidR="002D3F53" w:rsidRPr="0024660B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Смысловой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E70F6F" w:rsidRDefault="0024660B" w:rsidP="00825DF5">
            <w:pPr>
              <w:spacing w:after="0" w:line="259" w:lineRule="auto"/>
              <w:ind w:left="84"/>
              <w:rPr>
                <w:lang w:val="ru-RU"/>
              </w:rPr>
            </w:pPr>
            <w:hyperlink r:id="rId36">
              <w:r w:rsidR="002D3F53">
                <w:rPr>
                  <w:color w:val="0000FF"/>
                  <w:sz w:val="18"/>
                </w:rPr>
                <w:t>https</w:t>
              </w:r>
              <w:r w:rsidR="002D3F53" w:rsidRPr="00E70F6F">
                <w:rPr>
                  <w:color w:val="0000FF"/>
                  <w:sz w:val="18"/>
                  <w:lang w:val="ru-RU"/>
                </w:rPr>
                <w:t>://</w:t>
              </w:r>
              <w:proofErr w:type="spellStart"/>
              <w:r w:rsidR="002D3F53">
                <w:rPr>
                  <w:color w:val="0000FF"/>
                  <w:sz w:val="18"/>
                </w:rPr>
                <w:t>resh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edu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ru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</w:rPr>
                <w:t>sub</w:t>
              </w:r>
            </w:hyperlink>
            <w:hyperlink r:id="rId37">
              <w:r w:rsidR="002D3F53">
                <w:rPr>
                  <w:color w:val="0000FF"/>
                  <w:sz w:val="18"/>
                  <w:u w:val="single" w:color="0000FF"/>
                </w:rPr>
                <w:t>ject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  <w:u w:val="single" w:color="0000FF"/>
                </w:rPr>
                <w:t>lesson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/7660/</w:t>
              </w:r>
            </w:hyperlink>
            <w:hyperlink r:id="rId38">
              <w:r w:rsidR="002D3F53" w:rsidRPr="00E70F6F">
                <w:rPr>
                  <w:sz w:val="18"/>
                  <w:lang w:val="ru-RU"/>
                </w:rPr>
                <w:t xml:space="preserve"> </w:t>
              </w:r>
            </w:hyperlink>
          </w:p>
          <w:p w:rsidR="002D3F53" w:rsidRPr="00E70F6F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2D3F53" w:rsidP="00825DF5">
            <w:pPr>
              <w:spacing w:after="0" w:line="259" w:lineRule="auto"/>
              <w:ind w:left="84"/>
              <w:rPr>
                <w:lang w:val="ru-RU"/>
              </w:rPr>
            </w:pPr>
          </w:p>
        </w:tc>
      </w:tr>
      <w:tr w:rsidR="002D3F53" w:rsidRPr="0024660B" w:rsidTr="002D3F53">
        <w:trPr>
          <w:trHeight w:hRule="exact" w:val="72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Информационная переработка текста. Редактирование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E70F6F" w:rsidRDefault="0024660B" w:rsidP="00825DF5">
            <w:pPr>
              <w:spacing w:after="0" w:line="259" w:lineRule="auto"/>
              <w:ind w:left="84"/>
              <w:rPr>
                <w:lang w:val="ru-RU"/>
              </w:rPr>
            </w:pPr>
            <w:hyperlink r:id="rId39">
              <w:r w:rsidR="002D3F53">
                <w:rPr>
                  <w:color w:val="0000FF"/>
                  <w:sz w:val="18"/>
                </w:rPr>
                <w:t>https</w:t>
              </w:r>
              <w:r w:rsidR="002D3F53" w:rsidRPr="00E70F6F">
                <w:rPr>
                  <w:color w:val="0000FF"/>
                  <w:sz w:val="18"/>
                  <w:lang w:val="ru-RU"/>
                </w:rPr>
                <w:t>://</w:t>
              </w:r>
              <w:proofErr w:type="spellStart"/>
              <w:r w:rsidR="002D3F53">
                <w:rPr>
                  <w:color w:val="0000FF"/>
                  <w:sz w:val="18"/>
                </w:rPr>
                <w:t>resh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edu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.</w:t>
              </w:r>
              <w:proofErr w:type="spellStart"/>
              <w:r w:rsidR="002D3F53">
                <w:rPr>
                  <w:color w:val="0000FF"/>
                  <w:sz w:val="18"/>
                </w:rPr>
                <w:t>ru</w:t>
              </w:r>
              <w:proofErr w:type="spellEnd"/>
              <w:r w:rsidR="002D3F53" w:rsidRPr="00E70F6F">
                <w:rPr>
                  <w:color w:val="0000FF"/>
                  <w:sz w:val="18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</w:rPr>
                <w:t>sub</w:t>
              </w:r>
            </w:hyperlink>
            <w:hyperlink r:id="rId40">
              <w:r w:rsidR="002D3F53">
                <w:rPr>
                  <w:color w:val="0000FF"/>
                  <w:sz w:val="18"/>
                  <w:u w:val="single" w:color="0000FF"/>
                </w:rPr>
                <w:t>ject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</w:t>
              </w:r>
              <w:r w:rsidR="002D3F53">
                <w:rPr>
                  <w:color w:val="0000FF"/>
                  <w:sz w:val="18"/>
                  <w:u w:val="single" w:color="0000FF"/>
                </w:rPr>
                <w:t>lesson</w:t>
              </w:r>
              <w:r w:rsidR="002D3F53" w:rsidRPr="00E70F6F">
                <w:rPr>
                  <w:color w:val="0000FF"/>
                  <w:sz w:val="18"/>
                  <w:u w:val="single" w:color="0000FF"/>
                  <w:lang w:val="ru-RU"/>
                </w:rPr>
                <w:t>/7660/</w:t>
              </w:r>
            </w:hyperlink>
            <w:hyperlink r:id="rId41">
              <w:r w:rsidR="002D3F53" w:rsidRPr="00E70F6F">
                <w:rPr>
                  <w:sz w:val="18"/>
                  <w:lang w:val="ru-RU"/>
                </w:rPr>
                <w:t xml:space="preserve"> </w:t>
              </w:r>
            </w:hyperlink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E91383" w:rsidRDefault="002D3F53" w:rsidP="00825DF5">
            <w:pPr>
              <w:spacing w:after="0" w:line="259" w:lineRule="auto"/>
              <w:ind w:left="84"/>
              <w:rPr>
                <w:lang w:val="ru-RU"/>
              </w:rPr>
            </w:pP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ФУНКЦИОНАЛЬНЫЕ  РАЗНОВИДНОСТИ  ЯЗЫКА</w:t>
            </w:r>
          </w:p>
        </w:tc>
      </w:tr>
      <w:tr w:rsidR="002D3F53" w:rsidRPr="006A328E" w:rsidTr="002D3F53">
        <w:trPr>
          <w:trHeight w:hRule="exact" w:val="114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4660B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2D3F53" w:rsidRPr="00442EB0">
                <w:rPr>
                  <w:color w:val="0000FF"/>
                  <w:sz w:val="18"/>
                  <w:u w:val="single" w:color="0000FF"/>
                </w:rPr>
                <w:t xml:space="preserve">https://multiurok.ru/fil </w:t>
              </w:r>
            </w:hyperlink>
            <w:hyperlink r:id="rId43">
              <w:r w:rsidR="002D3F53" w:rsidRPr="00442EB0">
                <w:rPr>
                  <w:color w:val="0000FF"/>
                  <w:sz w:val="18"/>
                  <w:u w:val="single" w:color="0000FF"/>
                </w:rPr>
                <w:t>es/</w:t>
              </w:r>
              <w:proofErr w:type="spellStart"/>
              <w:r w:rsidR="002D3F53" w:rsidRPr="00442EB0">
                <w:rPr>
                  <w:color w:val="0000FF"/>
                  <w:sz w:val="18"/>
                  <w:u w:val="single" w:color="0000FF"/>
                </w:rPr>
                <w:t>urok</w:t>
              </w:r>
              <w:proofErr w:type="spellEnd"/>
            </w:hyperlink>
            <w:hyperlink r:id="rId44">
              <w:r w:rsidR="002D3F53" w:rsidRPr="00442EB0">
                <w:rPr>
                  <w:color w:val="0000FF"/>
                  <w:sz w:val="18"/>
                  <w:u w:val="single" w:color="0000FF"/>
                </w:rPr>
                <w:t>-</w:t>
              </w:r>
            </w:hyperlink>
            <w:hyperlink r:id="rId45">
              <w:r w:rsidR="002D3F53" w:rsidRPr="00442EB0">
                <w:rPr>
                  <w:color w:val="0000FF"/>
                  <w:sz w:val="18"/>
                  <w:u w:val="single" w:color="0000FF"/>
                </w:rPr>
                <w:t>po</w:t>
              </w:r>
            </w:hyperlink>
            <w:hyperlink r:id="rId46">
              <w:r w:rsidR="002D3F53" w:rsidRPr="00442EB0">
                <w:rPr>
                  <w:color w:val="0000FF"/>
                  <w:sz w:val="18"/>
                  <w:u w:val="single" w:color="0000FF"/>
                </w:rPr>
                <w:t>-</w:t>
              </w:r>
              <w:proofErr w:type="spellStart"/>
            </w:hyperlink>
            <w:hyperlink r:id="rId47">
              <w:r w:rsidR="002D3F53" w:rsidRPr="00442EB0">
                <w:rPr>
                  <w:color w:val="0000FF"/>
                  <w:sz w:val="18"/>
                  <w:u w:val="single" w:color="0000FF"/>
                </w:rPr>
                <w:t>razvitiiu</w:t>
              </w:r>
              <w:proofErr w:type="spellEnd"/>
            </w:hyperlink>
            <w:hyperlink r:id="rId48">
              <w:r w:rsidR="002D3F53" w:rsidRPr="00442EB0">
                <w:rPr>
                  <w:color w:val="0000FF"/>
                  <w:sz w:val="18"/>
                  <w:u w:val="single" w:color="0000FF"/>
                </w:rPr>
                <w:t xml:space="preserve">- </w:t>
              </w:r>
            </w:hyperlink>
            <w:hyperlink r:id="rId49">
              <w:r w:rsidR="002D3F53" w:rsidRPr="00442EB0">
                <w:rPr>
                  <w:color w:val="0000FF"/>
                  <w:sz w:val="18"/>
                  <w:u w:val="single" w:color="0000FF"/>
                </w:rPr>
                <w:t>rechifunktsionalnye</w:t>
              </w:r>
            </w:hyperlink>
            <w:hyperlink r:id="rId50"/>
            <w:hyperlink r:id="rId51">
              <w:r w:rsidR="002D3F53" w:rsidRPr="00442EB0">
                <w:rPr>
                  <w:color w:val="0000FF"/>
                  <w:sz w:val="18"/>
                  <w:u w:val="single" w:color="0000FF"/>
                </w:rPr>
                <w:t>raznovidnos.html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Default="002D3F53" w:rsidP="00825DF5"/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13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6. СИСТЕМА ЯЗЫКА </w:t>
            </w:r>
          </w:p>
        </w:tc>
      </w:tr>
      <w:tr w:rsidR="002D3F53" w:rsidRPr="006A328E" w:rsidTr="002D3F53">
        <w:trPr>
          <w:trHeight w:hRule="exact" w:val="34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Фонетика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Орфоэпия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Default="0024660B" w:rsidP="00825DF5">
            <w:pPr>
              <w:spacing w:after="0" w:line="259" w:lineRule="auto"/>
              <w:ind w:left="84"/>
            </w:pPr>
            <w:hyperlink r:id="rId52">
              <w:r w:rsidR="002D3F53">
                <w:rPr>
                  <w:color w:val="0000FF"/>
                  <w:sz w:val="18"/>
                </w:rPr>
                <w:t>https://resh.edu.ru/sub</w:t>
              </w:r>
            </w:hyperlink>
            <w:hyperlink r:id="rId53">
              <w:r w:rsidR="002D3F53">
                <w:rPr>
                  <w:color w:val="0000FF"/>
                  <w:sz w:val="18"/>
                  <w:u w:val="single" w:color="0000FF"/>
                </w:rPr>
                <w:t>ject/lesson/384/</w:t>
              </w:r>
            </w:hyperlink>
            <w:hyperlink r:id="rId54">
              <w:r w:rsidR="002D3F53">
                <w:rPr>
                  <w:sz w:val="18"/>
                </w:rPr>
                <w:t xml:space="preserve"> </w:t>
              </w:r>
            </w:hyperlink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Pr="008677D2" w:rsidRDefault="008677D2" w:rsidP="00825DF5">
            <w:pPr>
              <w:spacing w:after="0" w:line="259" w:lineRule="auto"/>
              <w:ind w:left="84"/>
              <w:rPr>
                <w:lang w:val="ru-RU"/>
              </w:rPr>
            </w:pPr>
            <w:r>
              <w:rPr>
                <w:lang w:val="ru-RU"/>
              </w:rPr>
              <w:t>7,6,4</w:t>
            </w:r>
          </w:p>
        </w:tc>
      </w:tr>
      <w:tr w:rsidR="002D3F53" w:rsidRPr="006A328E" w:rsidTr="002D3F53">
        <w:trPr>
          <w:trHeight w:hRule="exact" w:val="4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D3F53" w:rsidRDefault="0024660B" w:rsidP="00825DF5">
            <w:pPr>
              <w:spacing w:after="0" w:line="259" w:lineRule="auto"/>
              <w:ind w:left="84"/>
            </w:pPr>
            <w:hyperlink r:id="rId55">
              <w:r w:rsidR="002D3F53">
                <w:rPr>
                  <w:color w:val="0000FF"/>
                  <w:sz w:val="18"/>
                </w:rPr>
                <w:t>https://resh.edu.ru/sub</w:t>
              </w:r>
            </w:hyperlink>
            <w:hyperlink r:id="rId56">
              <w:r w:rsidR="002D3F53">
                <w:rPr>
                  <w:color w:val="0000FF"/>
                  <w:sz w:val="18"/>
                </w:rPr>
                <w:t>ject/lesson/6359/train/</w:t>
              </w:r>
            </w:hyperlink>
            <w:hyperlink r:id="rId57">
              <w:r w:rsidR="002D3F53">
                <w:rPr>
                  <w:color w:val="0000FF"/>
                  <w:sz w:val="18"/>
                  <w:u w:val="single" w:color="0000FF"/>
                </w:rPr>
                <w:t>142528/</w:t>
              </w:r>
            </w:hyperlink>
            <w:hyperlink r:id="rId58">
              <w:r w:rsidR="002D3F53">
                <w:rPr>
                  <w:sz w:val="18"/>
                </w:rPr>
                <w:t xml:space="preserve"> </w:t>
              </w:r>
            </w:hyperlink>
          </w:p>
          <w:p w:rsidR="002D3F53" w:rsidRDefault="002D3F53" w:rsidP="00825DF5">
            <w:pPr>
              <w:spacing w:after="0" w:line="259" w:lineRule="auto"/>
            </w:pPr>
          </w:p>
          <w:p w:rsidR="002D3F53" w:rsidRPr="006A328E" w:rsidRDefault="002D3F5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53" w:rsidRDefault="002D3F53" w:rsidP="00825DF5">
            <w:pPr>
              <w:spacing w:after="0" w:line="259" w:lineRule="auto"/>
              <w:ind w:left="84"/>
            </w:pPr>
          </w:p>
        </w:tc>
      </w:tr>
    </w:tbl>
    <w:tbl>
      <w:tblPr>
        <w:tblpPr w:leftFromText="180" w:rightFromText="180" w:vertAnchor="text" w:horzAnchor="margin" w:tblpY="54"/>
        <w:tblW w:w="13036" w:type="dxa"/>
        <w:tblLayout w:type="fixed"/>
        <w:tblLook w:val="04A0" w:firstRow="1" w:lastRow="0" w:firstColumn="1" w:lastColumn="0" w:noHBand="0" w:noVBand="1"/>
      </w:tblPr>
      <w:tblGrid>
        <w:gridCol w:w="468"/>
        <w:gridCol w:w="4067"/>
        <w:gridCol w:w="1418"/>
        <w:gridCol w:w="4248"/>
        <w:gridCol w:w="2835"/>
      </w:tblGrid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84"/>
            </w:pPr>
            <w:hyperlink r:id="rId59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60">
              <w:r w:rsidR="00E91383">
                <w:rPr>
                  <w:color w:val="0000FF"/>
                  <w:sz w:val="18"/>
                  <w:u w:val="single" w:color="0000FF"/>
                </w:rPr>
                <w:t>ject/lesson/577/</w:t>
              </w:r>
            </w:hyperlink>
            <w:hyperlink r:id="rId61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Default="00E91383" w:rsidP="00825DF5">
            <w:pPr>
              <w:spacing w:after="0" w:line="259" w:lineRule="auto"/>
              <w:ind w:left="84"/>
            </w:pPr>
          </w:p>
        </w:tc>
      </w:tr>
      <w:tr w:rsidR="00E91383" w:rsidRPr="006A328E" w:rsidTr="00E91383">
        <w:trPr>
          <w:trHeight w:hRule="exact" w:val="37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Морфемика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E70F6F" w:rsidRDefault="0024660B" w:rsidP="00825DF5">
            <w:pPr>
              <w:spacing w:after="0" w:line="259" w:lineRule="auto"/>
              <w:ind w:left="84"/>
            </w:pPr>
            <w:hyperlink r:id="rId62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63">
              <w:r w:rsidR="00E91383">
                <w:rPr>
                  <w:color w:val="0000FF"/>
                  <w:sz w:val="18"/>
                  <w:u w:val="single" w:color="0000FF"/>
                </w:rPr>
                <w:t>ject/lesson/413/</w:t>
              </w:r>
            </w:hyperlink>
            <w:hyperlink r:id="rId64">
              <w:r w:rsidR="00E91383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Default="00E91383" w:rsidP="00825DF5">
            <w:pPr>
              <w:spacing w:after="0" w:line="259" w:lineRule="auto"/>
              <w:ind w:left="84"/>
            </w:pP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</w:tr>
      <w:tr w:rsidR="00E22FB6" w:rsidRPr="0024660B" w:rsidTr="00F52A03">
        <w:trPr>
          <w:trHeight w:hRule="exact" w:val="348"/>
        </w:trPr>
        <w:tc>
          <w:tcPr>
            <w:tcW w:w="13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7. МОРФОЛОГИЯ. КУЛЬТУРА РЕЧИ. ОРФОГРАФИЯ</w:t>
            </w: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Морфология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84"/>
            </w:pPr>
            <w:hyperlink r:id="rId65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66">
              <w:r w:rsidR="00E91383">
                <w:rPr>
                  <w:color w:val="0000FF"/>
                  <w:sz w:val="18"/>
                  <w:u w:val="single" w:color="0000FF"/>
                </w:rPr>
                <w:t>ject/lesson/2244/</w:t>
              </w:r>
            </w:hyperlink>
            <w:hyperlink r:id="rId67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84"/>
              <w:rPr>
                <w:lang w:val="ru-RU"/>
              </w:rPr>
            </w:pPr>
            <w:r>
              <w:rPr>
                <w:lang w:val="ru-RU"/>
              </w:rPr>
              <w:t>2,8</w:t>
            </w:r>
          </w:p>
        </w:tc>
      </w:tr>
      <w:tr w:rsidR="00E91383" w:rsidRPr="006A328E" w:rsidTr="00E91383">
        <w:trPr>
          <w:trHeight w:hRule="exact" w:val="3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84"/>
            </w:pPr>
            <w:hyperlink r:id="rId68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69">
              <w:r w:rsidR="00E91383">
                <w:rPr>
                  <w:color w:val="0000FF"/>
                  <w:sz w:val="18"/>
                  <w:u w:val="single" w:color="0000FF"/>
                </w:rPr>
                <w:t>ject/lesson/7629/</w:t>
              </w:r>
            </w:hyperlink>
            <w:hyperlink r:id="rId70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84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77"/>
            </w:pPr>
            <w:hyperlink r:id="rId71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72">
              <w:r w:rsidR="00E91383">
                <w:rPr>
                  <w:color w:val="0000FF"/>
                  <w:sz w:val="18"/>
                  <w:u w:val="single" w:color="0000FF"/>
                </w:rPr>
                <w:t>ject/lesson/7629/</w:t>
              </w:r>
            </w:hyperlink>
            <w:hyperlink r:id="rId73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7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77"/>
            </w:pPr>
            <w:hyperlink r:id="rId74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75">
              <w:r w:rsidR="00E91383">
                <w:rPr>
                  <w:color w:val="0000FF"/>
                  <w:sz w:val="18"/>
                  <w:u w:val="single" w:color="0000FF"/>
                </w:rPr>
                <w:t>ject/lesson/7627/</w:t>
              </w:r>
            </w:hyperlink>
            <w:hyperlink r:id="rId76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77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</w:tr>
      <w:tr w:rsidR="00E22FB6" w:rsidRPr="0024660B" w:rsidTr="00F52A03">
        <w:trPr>
          <w:trHeight w:hRule="exact" w:val="348"/>
        </w:trPr>
        <w:tc>
          <w:tcPr>
            <w:tcW w:w="13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СИНТАКСИС. КУЛЬТУРА РЕЧИ. ПУНКТУАЦИЯ</w:t>
            </w:r>
          </w:p>
        </w:tc>
      </w:tr>
      <w:tr w:rsidR="00E91383" w:rsidRPr="006A328E" w:rsidTr="00E91383">
        <w:trPr>
          <w:trHeight w:hRule="exact" w:val="13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Синтаксис </w:t>
            </w:r>
            <w:r w:rsidRPr="006A32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пунктуация как разделы лингвистики. </w:t>
            </w:r>
          </w:p>
          <w:p w:rsidR="00E91383" w:rsidRPr="006A328E" w:rsidRDefault="00E91383" w:rsidP="00825DF5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77"/>
            </w:pPr>
            <w:hyperlink r:id="rId77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78">
              <w:r w:rsidR="00E91383">
                <w:rPr>
                  <w:color w:val="0000FF"/>
                  <w:sz w:val="18"/>
                  <w:u w:val="single" w:color="0000FF"/>
                </w:rPr>
                <w:t>ject/lesson/575/</w:t>
              </w:r>
            </w:hyperlink>
            <w:hyperlink r:id="rId79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Default="00E91383" w:rsidP="00825DF5">
            <w:pPr>
              <w:spacing w:after="0" w:line="259" w:lineRule="auto"/>
              <w:ind w:left="77"/>
            </w:pP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Простое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двусоставное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77"/>
            </w:pPr>
            <w:hyperlink r:id="rId80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81">
              <w:r w:rsidR="00E91383">
                <w:rPr>
                  <w:color w:val="0000FF"/>
                  <w:sz w:val="18"/>
                  <w:u w:val="single" w:color="0000FF"/>
                </w:rPr>
                <w:t>ject/lesson/544/</w:t>
              </w:r>
            </w:hyperlink>
            <w:hyperlink r:id="rId82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77"/>
              <w:rPr>
                <w:lang w:val="ru-RU"/>
              </w:rPr>
            </w:pPr>
            <w:r>
              <w:rPr>
                <w:lang w:val="ru-RU"/>
              </w:rPr>
              <w:t>8,3,5</w:t>
            </w: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Простое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осложнённое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24660B" w:rsidP="00825DF5">
            <w:pPr>
              <w:spacing w:after="0" w:line="259" w:lineRule="auto"/>
              <w:ind w:left="77"/>
            </w:pPr>
            <w:hyperlink r:id="rId83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84">
              <w:r w:rsidR="00E91383">
                <w:rPr>
                  <w:color w:val="0000FF"/>
                  <w:sz w:val="18"/>
                  <w:u w:val="single" w:color="0000FF"/>
                </w:rPr>
                <w:t>ject/lesson/1218/</w:t>
              </w:r>
            </w:hyperlink>
            <w:hyperlink r:id="rId85">
              <w:r w:rsidR="00E91383">
                <w:rPr>
                  <w:sz w:val="18"/>
                </w:rPr>
                <w:t xml:space="preserve"> </w:t>
              </w:r>
            </w:hyperlink>
          </w:p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Default="00E91383" w:rsidP="00825DF5">
            <w:pPr>
              <w:spacing w:after="0" w:line="259" w:lineRule="auto"/>
              <w:ind w:left="77"/>
            </w:pPr>
          </w:p>
        </w:tc>
      </w:tr>
      <w:tr w:rsidR="00E91383" w:rsidRPr="006A328E" w:rsidTr="00E9138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Сложное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E70F6F" w:rsidRDefault="0024660B" w:rsidP="00825DF5">
            <w:pPr>
              <w:spacing w:after="0" w:line="259" w:lineRule="auto"/>
              <w:ind w:left="77"/>
            </w:pPr>
            <w:hyperlink r:id="rId86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87">
              <w:r w:rsidR="00E91383">
                <w:rPr>
                  <w:color w:val="0000FF"/>
                  <w:sz w:val="18"/>
                  <w:u w:val="single" w:color="0000FF"/>
                </w:rPr>
                <w:t>ject/lesson/36/</w:t>
              </w:r>
            </w:hyperlink>
            <w:hyperlink r:id="rId88">
              <w:r w:rsidR="00E91383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E91383" w:rsidRDefault="00E91383" w:rsidP="00825DF5">
            <w:pPr>
              <w:spacing w:after="0" w:line="259" w:lineRule="auto"/>
              <w:ind w:left="77"/>
            </w:pP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40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прямой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42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7A7443" w:rsidRDefault="0024660B" w:rsidP="00825DF5">
            <w:pPr>
              <w:spacing w:after="0" w:line="259" w:lineRule="auto"/>
              <w:ind w:left="77"/>
            </w:pPr>
            <w:hyperlink r:id="rId89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90">
              <w:r w:rsidR="00E91383">
                <w:rPr>
                  <w:color w:val="0000FF"/>
                  <w:sz w:val="18"/>
                  <w:u w:val="single" w:color="0000FF"/>
                </w:rPr>
                <w:t>ject/lesson/38/</w:t>
              </w:r>
            </w:hyperlink>
            <w:hyperlink r:id="rId91">
              <w:r w:rsidR="00E91383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7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24660B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93">
              <w:r w:rsidR="00E91383">
                <w:rPr>
                  <w:color w:val="0000FF"/>
                  <w:sz w:val="18"/>
                  <w:u w:val="single" w:color="0000FF"/>
                </w:rPr>
                <w:t>ject/lesson/38/</w:t>
              </w:r>
            </w:hyperlink>
            <w:hyperlink r:id="rId94">
              <w:r w:rsidR="00E91383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</w:t>
            </w:r>
          </w:p>
        </w:tc>
      </w:tr>
      <w:tr w:rsidR="00E22FB6" w:rsidRPr="006A328E" w:rsidTr="00F52A03">
        <w:trPr>
          <w:trHeight w:hRule="exact" w:val="348"/>
        </w:trPr>
        <w:tc>
          <w:tcPr>
            <w:tcW w:w="13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9. ПОВТОРЕНИЕ </w:t>
            </w:r>
          </w:p>
        </w:tc>
      </w:tr>
      <w:tr w:rsidR="00E91383" w:rsidRPr="006A328E" w:rsidTr="00E91383">
        <w:trPr>
          <w:trHeight w:hRule="exact" w:val="5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7A7443" w:rsidRDefault="0024660B" w:rsidP="00825DF5">
            <w:pPr>
              <w:spacing w:after="0" w:line="259" w:lineRule="auto"/>
              <w:ind w:left="77"/>
            </w:pPr>
            <w:hyperlink r:id="rId95">
              <w:r w:rsidR="00E91383">
                <w:rPr>
                  <w:color w:val="0000FF"/>
                  <w:sz w:val="18"/>
                </w:rPr>
                <w:t>https://resh.edu.ru/sub</w:t>
              </w:r>
            </w:hyperlink>
            <w:hyperlink r:id="rId96">
              <w:r w:rsidR="00E91383">
                <w:rPr>
                  <w:color w:val="0000FF"/>
                  <w:sz w:val="18"/>
                  <w:u w:val="single" w:color="0000FF"/>
                </w:rPr>
                <w:t xml:space="preserve">ject/lesson/7705/cons </w:t>
              </w:r>
            </w:hyperlink>
            <w:hyperlink r:id="rId97">
              <w:proofErr w:type="spellStart"/>
              <w:r w:rsidR="00E91383">
                <w:rPr>
                  <w:color w:val="0000FF"/>
                  <w:sz w:val="18"/>
                  <w:u w:val="single" w:color="0000FF"/>
                </w:rPr>
                <w:t>pect</w:t>
              </w:r>
              <w:proofErr w:type="spellEnd"/>
              <w:r w:rsidR="00E91383">
                <w:rPr>
                  <w:color w:val="0000FF"/>
                  <w:sz w:val="18"/>
                  <w:u w:val="single" w:color="0000FF"/>
                </w:rPr>
                <w:t>/307206/</w:t>
              </w:r>
            </w:hyperlink>
            <w:hyperlink r:id="rId98">
              <w:r w:rsidR="00E91383">
                <w:rPr>
                  <w:sz w:val="18"/>
                </w:rPr>
                <w:t xml:space="preserve"> 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8677D2" w:rsidRDefault="008677D2" w:rsidP="00825DF5">
            <w:pPr>
              <w:spacing w:after="0" w:line="259" w:lineRule="auto"/>
              <w:ind w:left="77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E91383" w:rsidRPr="006A328E" w:rsidTr="00E9138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6A328E" w:rsidRDefault="00E91383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E91383" w:rsidRPr="0024660B" w:rsidTr="00E91383">
        <w:trPr>
          <w:trHeight w:hRule="exact" w:val="348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10. СОЧИНЕНИЯ, ИЗЛОЖЕНИЯ, КОНТРОЛЬНЫЕ И ПРОВЕРОЧНЫЕ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Сочинения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83" w:rsidRPr="006A328E" w:rsidTr="00E913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Изложения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383" w:rsidRPr="0024660B" w:rsidTr="00E22FB6">
        <w:trPr>
          <w:trHeight w:hRule="exact" w:val="7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Default="00E91383" w:rsidP="00825DF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Контрольные и проверочные работы (в течение года)</w:t>
            </w:r>
          </w:p>
          <w:p w:rsidR="00E91383" w:rsidRDefault="00E91383" w:rsidP="00825DF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E91383" w:rsidRPr="006A328E" w:rsidRDefault="00E91383" w:rsidP="00825DF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383" w:rsidRPr="006A328E" w:rsidRDefault="00E91383" w:rsidP="00825D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FB6" w:rsidRPr="006A328E" w:rsidTr="00F52A03">
        <w:trPr>
          <w:trHeight w:hRule="exact" w:val="348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</w:tr>
      <w:tr w:rsidR="00E22FB6" w:rsidRPr="006A328E" w:rsidTr="00F52A03">
        <w:trPr>
          <w:trHeight w:hRule="exact" w:val="769"/>
        </w:trPr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170</w:t>
            </w:r>
          </w:p>
          <w:p w:rsidR="00E22FB6" w:rsidRPr="006A328E" w:rsidRDefault="00E22FB6" w:rsidP="00825DF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FB6" w:rsidRPr="006A328E" w:rsidRDefault="00E22FB6" w:rsidP="0082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28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</w:tbl>
    <w:p w:rsidR="0094353F" w:rsidRDefault="0094353F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25DF5" w:rsidRPr="006506CC" w:rsidRDefault="00825DF5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30318F" w:rsidRDefault="0030318F">
      <w:pPr>
        <w:autoSpaceDE w:val="0"/>
        <w:autoSpaceDN w:val="0"/>
        <w:spacing w:before="188" w:after="430" w:line="23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0318F" w:rsidRDefault="0030318F">
      <w:pPr>
        <w:autoSpaceDE w:val="0"/>
        <w:autoSpaceDN w:val="0"/>
        <w:spacing w:before="188" w:after="430" w:line="23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677D2" w:rsidRDefault="008677D2">
      <w:pPr>
        <w:autoSpaceDE w:val="0"/>
        <w:autoSpaceDN w:val="0"/>
        <w:spacing w:before="188" w:after="430" w:line="23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353F" w:rsidRDefault="00724905">
      <w:pPr>
        <w:autoSpaceDE w:val="0"/>
        <w:autoSpaceDN w:val="0"/>
        <w:spacing w:before="188" w:after="430" w:line="23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6 КЛАСС</w:t>
      </w:r>
    </w:p>
    <w:tbl>
      <w:tblPr>
        <w:tblW w:w="1360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470"/>
        <w:gridCol w:w="2157"/>
        <w:gridCol w:w="141"/>
        <w:gridCol w:w="5245"/>
        <w:gridCol w:w="2126"/>
      </w:tblGrid>
      <w:tr w:rsidR="0030318F" w:rsidRPr="00F40632" w:rsidTr="00E22FB6">
        <w:trPr>
          <w:trHeight w:val="8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F406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  <w:p w:rsidR="0030318F" w:rsidRPr="00F40632" w:rsidRDefault="0030318F" w:rsidP="00F52A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Целевые ориентиры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ПОВТОРЕНИЕ</w:t>
            </w:r>
          </w:p>
        </w:tc>
      </w:tr>
      <w:tr w:rsidR="0030318F" w:rsidRPr="00F40632" w:rsidTr="00E22FB6">
        <w:trPr>
          <w:trHeight w:hRule="exact" w:val="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https://resh.edu.ru/subject/lesson/6962/start/258338/</w:t>
            </w:r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E22FB6" w:rsidRPr="0024660B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ОБЩИЕ  СВЕДЕНИЯ  О  ЯЗЫКЕ </w:t>
            </w:r>
          </w:p>
        </w:tc>
      </w:tr>
      <w:tr w:rsidR="0030318F" w:rsidRPr="00F40632" w:rsidTr="00E22FB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функции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24660B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0318F" w:rsidRPr="000625B6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https://resh.edu.ru/subject/lesson/6924/start/308583/</w:t>
              </w:r>
            </w:hyperlink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Литературный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https://resh.edu.ru/subject/lesson/6925/start/325769/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ЯЗЫК И  РЕЧЬ </w:t>
            </w:r>
          </w:p>
        </w:tc>
      </w:tr>
      <w:tr w:rsidR="0030318F" w:rsidRPr="00F40632" w:rsidTr="00E22FB6">
        <w:trPr>
          <w:trHeight w:hRule="exact" w:val="9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https://resh.edu.ru/search/?resh_search_widget%5Btype%5D=lesson&amp;resh_search_widget%5Bsearch%5D</w:t>
            </w:r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7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Монолог и диалог. Их разновидности.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widget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%5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Btype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%5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search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widget</w:t>
            </w:r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%5</w:t>
            </w:r>
            <w:proofErr w:type="spellStart"/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Bsearch</w:t>
            </w:r>
            <w:proofErr w:type="spellEnd"/>
            <w:r w:rsidRPr="00F406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%5</w:t>
            </w: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FB6" w:rsidRPr="00F40632" w:rsidTr="00F52A03">
        <w:trPr>
          <w:trHeight w:hRule="exact" w:val="350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ТЕКСТ</w:t>
            </w:r>
          </w:p>
        </w:tc>
      </w:tr>
      <w:tr w:rsidR="0030318F" w:rsidRPr="00F40632" w:rsidTr="00E22FB6">
        <w:trPr>
          <w:trHeight w:hRule="exact" w:val="7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Информационная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переработка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https://resh.edu.ru/subject/lesson/6935/start/259765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F40632" w:rsidTr="00E22FB6">
        <w:trPr>
          <w:trHeight w:hRule="exact" w:val="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Функциональносмысловые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типы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https://resh.edu.ru/subject/lesson/6939/start/325645/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описания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https://resh.edu.ru/subject/lesson/6949/start/259393/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F40632" w:rsidTr="00E22FB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Смысловой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https://resh.edu.ru/subject/lesson/6949/start/259393/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ФУНКЦИОНАЛЬНЫЕ  РАЗНОВИДНОСТИ  ЯЗЫКА</w:t>
            </w:r>
          </w:p>
        </w:tc>
      </w:tr>
      <w:tr w:rsidR="0030318F" w:rsidRPr="00F40632" w:rsidTr="00E22FB6">
        <w:trPr>
          <w:trHeight w:hRule="exact" w:val="6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Официально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деловой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стиль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https://resh.edu.ru/subject/lesson/6949/start/259393/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7,3</w:t>
            </w: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Научный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стиль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Жанры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https://resh.edu.ru/subject/lesson/6949/start/259393/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</w:tr>
      <w:tr w:rsidR="00E22FB6" w:rsidRPr="0024660B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6. СИСТЕМА ЯЗЫКА: ЛЕКСИКОЛОГИЯ.  КУЛЬТУРА  РЕЧИ.</w:t>
            </w:r>
          </w:p>
        </w:tc>
      </w:tr>
      <w:tr w:rsidR="0030318F" w:rsidRPr="00F40632" w:rsidTr="00E22FB6">
        <w:trPr>
          <w:trHeight w:hRule="exact" w:val="8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Группы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лексики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происхождению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https://resh.edu.ru/subject/lesson/6949/start/259393/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1,2,3</w:t>
            </w:r>
          </w:p>
        </w:tc>
      </w:tr>
      <w:tr w:rsidR="0030318F" w:rsidRPr="0024660B" w:rsidTr="00E22FB6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Активный и пассивный запас лексики.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https://resh.edu.ru/subject/lesson/6946/start/258121/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318F" w:rsidRPr="0024660B" w:rsidTr="00E22FB6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Лексика с точки зрения сферы употребления.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24660B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0" w:history="1">
              <w:r w:rsidR="0030318F" w:rsidRPr="0030318F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https://resh.edu.ru/subject/lesson/7021/start/325924/</w:t>
              </w:r>
            </w:hyperlink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https://resh.edu.ru/subject/lesson/7671/start/306618/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318F" w:rsidRPr="0024660B" w:rsidTr="00E22FB6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Стилистическая окраска слова.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https://resh.edu.ru/subject/lesson/6941/start/258370/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30318F" w:rsidRPr="0024660B" w:rsidTr="00E22FB6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Лексические средства выразительности.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https://resh.edu.ru/subject/lesson/6941/start/258370/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318F" w:rsidRPr="0024660B" w:rsidTr="00E22FB6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Лексические словари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24660B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1" w:history="1">
              <w:r w:rsidR="0030318F" w:rsidRPr="0030318F">
                <w:rPr>
                  <w:rStyle w:val="aff8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https://resh.edu.ru/subject/lesson/7021/start/325924/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</w:tr>
      <w:tr w:rsidR="00E22FB6" w:rsidRPr="00F40632" w:rsidTr="00F52A03">
        <w:trPr>
          <w:trHeight w:hRule="exact" w:val="350"/>
        </w:trPr>
        <w:tc>
          <w:tcPr>
            <w:tcW w:w="13607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7. СИСТЕМА ЯЗЫКА: СЛОВООБРАЗОВАНИЕ. КУЛЬТУРА РЕЧИ. </w:t>
            </w: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</w:t>
            </w:r>
          </w:p>
        </w:tc>
      </w:tr>
      <w:tr w:rsidR="0030318F" w:rsidRPr="00F40632" w:rsidTr="00E22FB6">
        <w:trPr>
          <w:trHeight w:hRule="exact" w:val="4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морфем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https://resh.edu.ru/subject/lesson/6927/start/325337/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1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https://resh.edu.ru/subject/lesson/7022/start/325862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2,4,6</w:t>
            </w:r>
          </w:p>
        </w:tc>
      </w:tr>
      <w:tr w:rsidR="0030318F" w:rsidRPr="0024660B" w:rsidTr="00E22FB6">
        <w:trPr>
          <w:trHeight w:hRule="exact" w:val="12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45" w:lineRule="auto"/>
              <w:ind w:right="15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Правописание сложных и сложносокращённых слов.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https://resh.edu.ru/subject/lesson/6961/start/258680/</w:t>
            </w:r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https://resh.edu.ru/subject/lesson/7681/start/263422/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8. СИСТЕМА ЯЗЫКА: МОРФОЛОГИЯ. КУЛЬТУРА РЕЧИ. </w:t>
            </w: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</w:t>
            </w:r>
          </w:p>
        </w:tc>
      </w:tr>
      <w:tr w:rsidR="0030318F" w:rsidRPr="00F40632" w:rsidTr="00E22FB6">
        <w:trPr>
          <w:trHeight w:hRule="exact" w:val="4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24660B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0318F" w:rsidRPr="000625B6">
                <w:rPr>
                  <w:rStyle w:val="af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https://resh.edu.ru/subject/lesson/6965/start/260788/</w:t>
              </w:r>
            </w:hyperlink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24660B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0318F" w:rsidRPr="000625B6">
                <w:rPr>
                  <w:rStyle w:val="aff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https://resh.edu.ru/subject/lesson/6974/start/258990/</w:t>
              </w:r>
            </w:hyperlink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F40632" w:rsidTr="00E22FB6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Имя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https://resh.edu.ru/subject/lesson/6995/start/258494/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Местоименение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https://resh.edu.ru/subject/lesson/6998/start/282348/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https://resh.edu.ru/subject/lesson/7697/start/306990/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8677D2" w:rsidRDefault="008677D2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99</w:t>
            </w:r>
          </w:p>
        </w:tc>
      </w:tr>
      <w:tr w:rsidR="00E22FB6" w:rsidRPr="00F40632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9. ПОВТОРЕНИЕ</w:t>
            </w:r>
          </w:p>
        </w:tc>
      </w:tr>
      <w:tr w:rsidR="0030318F" w:rsidRPr="00F40632" w:rsidTr="00E22FB6">
        <w:trPr>
          <w:trHeight w:hRule="exact" w:val="11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0625B6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https://resh.edu.ru/subject/lesson/7019/start/260633/</w:t>
            </w:r>
          </w:p>
          <w:p w:rsidR="0030318F" w:rsidRPr="000625B6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5B6">
              <w:rPr>
                <w:rFonts w:ascii="Times New Roman" w:hAnsi="Times New Roman" w:cs="Times New Roman"/>
                <w:sz w:val="24"/>
                <w:szCs w:val="24"/>
              </w:rPr>
              <w:t>https://resh.edu.ru/subject/lesson/6984/start/295627/</w:t>
            </w:r>
          </w:p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</w:tr>
      <w:tr w:rsidR="0030318F" w:rsidRPr="0024660B" w:rsidTr="00E22FB6">
        <w:trPr>
          <w:trHeight w:hRule="exact" w:val="348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10. СОЧИНЕНИЯ, ИЗЛОЖЕНИЯ, КОНТРОЛЬНЫЕ И ПРОВЕРОЧНЫЕ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Сочинения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F40632" w:rsidTr="00E22FB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Изложения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F40632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22FB6" w:rsidRPr="00F40632" w:rsidTr="00F52A03">
        <w:trPr>
          <w:trHeight w:hRule="exact" w:val="34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</w:tr>
      <w:tr w:rsidR="00E22FB6" w:rsidRPr="00F40632" w:rsidTr="00F52A03">
        <w:trPr>
          <w:trHeight w:hRule="exact" w:val="32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2FB6" w:rsidRPr="00F40632" w:rsidRDefault="00E22FB6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204</w:t>
            </w:r>
          </w:p>
          <w:p w:rsidR="00E22FB6" w:rsidRPr="00F40632" w:rsidRDefault="00E22FB6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</w:tr>
    </w:tbl>
    <w:p w:rsidR="00655897" w:rsidRPr="0030318F" w:rsidRDefault="00655897">
      <w:pPr>
        <w:autoSpaceDE w:val="0"/>
        <w:autoSpaceDN w:val="0"/>
        <w:spacing w:before="188" w:after="430" w:line="230" w:lineRule="auto"/>
        <w:rPr>
          <w:sz w:val="24"/>
          <w:szCs w:val="24"/>
          <w:lang w:val="ru-RU"/>
        </w:rPr>
      </w:pPr>
    </w:p>
    <w:p w:rsidR="0094353F" w:rsidRDefault="00724905">
      <w:pPr>
        <w:autoSpaceDE w:val="0"/>
        <w:autoSpaceDN w:val="0"/>
        <w:spacing w:before="524" w:after="430" w:line="233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>7 КЛАСС</w:t>
      </w:r>
    </w:p>
    <w:tbl>
      <w:tblPr>
        <w:tblW w:w="13607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7"/>
        <w:gridCol w:w="3530"/>
        <w:gridCol w:w="528"/>
        <w:gridCol w:w="151"/>
        <w:gridCol w:w="6805"/>
        <w:gridCol w:w="2126"/>
      </w:tblGrid>
      <w:tr w:rsidR="0030318F" w:rsidRPr="0030318F" w:rsidTr="00E22FB6">
        <w:trPr>
          <w:trHeight w:val="8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3031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  <w:p w:rsidR="0030318F" w:rsidRPr="0030318F" w:rsidRDefault="0030318F" w:rsidP="00F52A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0318F" w:rsidRPr="0030318F" w:rsidRDefault="0030318F" w:rsidP="00F52A0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Целевые ориентиры</w:t>
            </w:r>
          </w:p>
        </w:tc>
      </w:tr>
      <w:tr w:rsidR="00E22FB6" w:rsidRPr="0030318F" w:rsidTr="00F52A03">
        <w:trPr>
          <w:trHeight w:hRule="exact" w:val="348"/>
        </w:trPr>
        <w:tc>
          <w:tcPr>
            <w:tcW w:w="13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22FB6" w:rsidRPr="0030318F" w:rsidRDefault="00E22FB6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1. ПОВТОРЕНИЕ</w:t>
            </w:r>
          </w:p>
        </w:tc>
      </w:tr>
      <w:tr w:rsidR="0030318F" w:rsidRPr="0030318F" w:rsidTr="00E22FB6">
        <w:trPr>
          <w:trHeight w:hRule="exact" w:val="70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348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Раздел 2. ОБЩИЕ  СВЕДЕНИЯ  О  ЯЗЫКЕ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0318F" w:rsidRPr="0030318F" w:rsidTr="00E22FB6">
        <w:trPr>
          <w:trHeight w:hRule="exact" w:val="52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развивающееся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явление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https://resh.edu.ru/subject/lesson/2651/start/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3. ЯЗЫК И  РЕЧЬ 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Монолог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https://resh.edu.ru/subject/lesson/2649/start/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Диалог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https://resh.edu.ru/subject/lesson/2649/start/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50"/>
        </w:trPr>
        <w:tc>
          <w:tcPr>
            <w:tcW w:w="1148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4. ТЕКСТ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74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Основные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https://resh.edu.ru/subject/lesson/1963/start/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0318F" w:rsidRPr="0030318F" w:rsidTr="00E22FB6">
        <w:trPr>
          <w:trHeight w:hRule="exact" w:val="98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Рассуждение как функционально-смысловой тип речи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resh</w:t>
            </w:r>
            <w:proofErr w:type="spellEnd"/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lesson</w:t>
            </w: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/1963/</w:t>
            </w: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0318F" w:rsidRPr="0030318F" w:rsidTr="00E22FB6">
        <w:trPr>
          <w:trHeight w:hRule="exact" w:val="85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Информационная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переработка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https://resh.edu.ru/subject/lesson/1963/start/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30318F" w:rsidRPr="0030318F" w:rsidTr="00E22FB6">
        <w:trPr>
          <w:trHeight w:hRule="exact" w:val="56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Смысловой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анализ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https://resh.edu.ru/subject/lesson/1963/start/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5. ФУНКЦИОНАЛЬНЫЕ  РАЗНОВИДНОСТИ  ЯЗЫКА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44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Публицистический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https://resh.edu.ru/subject/lesson/2278/start/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0318F" w:rsidRPr="0030318F" w:rsidTr="00E22FB6">
        <w:trPr>
          <w:trHeight w:hRule="exact"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Официально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деловой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https://resh.edu.ru/subject/lesson/2278/start/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350"/>
        </w:trPr>
        <w:tc>
          <w:tcPr>
            <w:tcW w:w="11481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6. СИСТЕМА ЯЗЫКА: МОРФОЛОГИЯ. КУЛЬТУРА  РЕЧИ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0318F" w:rsidRPr="0030318F" w:rsidTr="00E22FB6">
        <w:trPr>
          <w:trHeight w:hRule="exact" w:val="108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https://resh.edu.ru/subject/lesson/3080/start/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318F" w:rsidRPr="0030318F" w:rsidTr="00E22FB6">
        <w:trPr>
          <w:trHeight w:hRule="exact" w:val="409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Причастие как особая группа слов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https://resh.edu.ru/subject/lesson/2648/start/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4,7.3,2,1,6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Деепричастие как особая группа слов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https://resh.edu.ru/subject/lesson/1505/start/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6,3,7.8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Наречие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https://resh.edu.ru/subject/lesson/2639/start/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 категории состояния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https://resh.edu.ru/subject/lesson/2634/start/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Служебные части речи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https://resh.edu.ru/subject/lesson/2633/start/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Предлог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https://resh.edu.ru/subject/lesson/2632/start/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7,8,1,6,3,4,2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Союз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https://resh.edu.ru/subject/lesson/2261/start/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8,6,3,2,4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Частица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https://resh.edu.ru/subject/lesson/2259/start/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4,6,2,8,7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Междометия </w:t>
            </w: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br/>
              <w:t>и звукоподражательные слова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https://resh.edu.ru/subject/lesson/2618/start/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4,6</w:t>
            </w: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https://resh.edu.ru/subject/lesson/2256/start/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2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30318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7. ПОВТОРЕНИЕ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-108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81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</w:rPr>
              <w:t>https://resh.edu.ru/subject/lesson/2617/start/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6,2,8,3</w:t>
            </w: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348"/>
        </w:trPr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СОЧИНЕНИЯ, ИЗЛОЖЕНИЯ, КОНТРОЛЬНЫЕ И ПРОВЕРОЧНЫЕ РАБОТЫ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30318F" w:rsidRPr="0030318F" w:rsidTr="00E22FB6">
        <w:trPr>
          <w:trHeight w:hRule="exact" w:val="350"/>
        </w:trPr>
        <w:tc>
          <w:tcPr>
            <w:tcW w:w="4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Сочинения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Изложения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18F" w:rsidRPr="0024660B" w:rsidTr="00E22FB6">
        <w:trPr>
          <w:trHeight w:hRule="exact" w:val="86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318F" w:rsidRPr="0030318F" w:rsidTr="00E22FB6">
        <w:trPr>
          <w:trHeight w:hRule="exact" w:val="348"/>
        </w:trPr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031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auto"/>
            </w:tcBorders>
          </w:tcPr>
          <w:p w:rsidR="0030318F" w:rsidRPr="0030318F" w:rsidRDefault="0030318F" w:rsidP="00F52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53F" w:rsidRPr="006506CC" w:rsidRDefault="0094353F">
      <w:pPr>
        <w:rPr>
          <w:sz w:val="24"/>
          <w:szCs w:val="24"/>
        </w:rPr>
        <w:sectPr w:rsidR="0094353F" w:rsidRPr="006506CC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22FB6" w:rsidRPr="006506CC" w:rsidRDefault="00E22FB6" w:rsidP="00E22FB6">
      <w:pPr>
        <w:autoSpaceDE w:val="0"/>
        <w:autoSpaceDN w:val="0"/>
        <w:spacing w:before="524" w:after="430" w:line="233" w:lineRule="auto"/>
        <w:rPr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lastRenderedPageBreak/>
        <w:t>8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146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52"/>
        <w:gridCol w:w="4912"/>
        <w:gridCol w:w="1339"/>
        <w:gridCol w:w="5670"/>
        <w:gridCol w:w="2127"/>
      </w:tblGrid>
      <w:tr w:rsidR="00F52A03" w:rsidRPr="006506CC" w:rsidTr="00F52A03">
        <w:trPr>
          <w:trHeight w:val="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506CC">
              <w:rPr>
                <w:sz w:val="24"/>
                <w:szCs w:val="24"/>
              </w:rPr>
              <w:br/>
            </w: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960636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96063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  <w:p w:rsidR="00F52A03" w:rsidRPr="00960636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960636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Целевые ориентиры</w:t>
            </w:r>
          </w:p>
        </w:tc>
      </w:tr>
      <w:tr w:rsidR="00F52A03" w:rsidRPr="006506CC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1. 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116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301FBD">
              <w:rPr>
                <w:sz w:val="24"/>
                <w:szCs w:val="24"/>
              </w:rPr>
              <w:t>https://infourok.ru/prakticheskie-zadaniya-dlya-povtoreniya-po-russkomu-yaziku-v-klasse-3007709.html?ysclid=l92u0m4rd933961114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301FBD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24660B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2. ОБЩИЕ  СВЕДЕНИЯ  О  ЯЗЫКЕ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52A03" w:rsidRPr="006506CC" w:rsidTr="00F52A03">
        <w:trPr>
          <w:trHeight w:hRule="exact" w:val="4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E2079B">
              <w:rPr>
                <w:sz w:val="24"/>
                <w:szCs w:val="24"/>
              </w:rPr>
              <w:t>https://resh.edu.ru/subject/lesson/3082/start/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2A03" w:rsidRPr="008677D2" w:rsidRDefault="008677D2" w:rsidP="00F52A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1,2,3</w:t>
            </w:r>
          </w:p>
        </w:tc>
      </w:tr>
      <w:tr w:rsidR="00F52A03" w:rsidRPr="006506CC" w:rsidTr="00F52A03">
        <w:trPr>
          <w:trHeight w:hRule="exact" w:val="350"/>
        </w:trPr>
        <w:tc>
          <w:tcPr>
            <w:tcW w:w="54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3. ЯЗЫК И  РЕЧЬ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10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D456C4">
              <w:rPr>
                <w:sz w:val="24"/>
                <w:szCs w:val="24"/>
              </w:rPr>
              <w:t>https://infourok.ru/urok-russkogo-yazyka-na-temu-dialog-i-monolog-5825060.html?ysclid=l92u2383wg575168197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D456C4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2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4. ТЕКСТ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Текст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его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https://resh.edu.ru/subject/13/5/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12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Функционально-смысловые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типы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D456C4">
              <w:rPr>
                <w:sz w:val="24"/>
                <w:szCs w:val="24"/>
              </w:rPr>
              <w:t>https://infourok.ru/urok-na-temu-funkcionalno-smyslovye-tipy-rechi-5166127.html?ysclid=l92u4r0lre975751203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8677D2" w:rsidRDefault="008677D2" w:rsidP="00F52A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</w:t>
            </w:r>
          </w:p>
        </w:tc>
      </w:tr>
      <w:tr w:rsidR="00F52A03" w:rsidRPr="006506CC" w:rsidTr="00F52A03">
        <w:trPr>
          <w:trHeight w:hRule="exact" w:val="112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Смысловой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анализ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D456C4">
              <w:rPr>
                <w:sz w:val="24"/>
                <w:szCs w:val="24"/>
              </w:rPr>
              <w:t>https://multiurok.ru/index.php/files/povtorenie-izuchennogo-v-5-klasse-smyslovoi-rechev.html?ysclid=l92u66b0hh3296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D456C4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114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Информационная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переработка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D456C4">
              <w:rPr>
                <w:sz w:val="24"/>
                <w:szCs w:val="24"/>
              </w:rPr>
              <w:t>https://infourok.ru/prezentaciya_na_temu_tekst.informacionnaya_pererabotka_teksta-375175.htm?ysclid=l92u7bqs3i276023053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8677D2" w:rsidRDefault="008677D2" w:rsidP="00F52A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52A03" w:rsidRPr="006506CC" w:rsidTr="00F52A03">
        <w:trPr>
          <w:trHeight w:hRule="exact" w:val="350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5. ФУНКЦИОНАЛЬНЫЕ  РАЗНОВИДНОСТИ 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24660B" w:rsidTr="00F52A03">
        <w:trPr>
          <w:trHeight w:hRule="exact" w:val="147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Официально-деловой стиль.</w:t>
            </w:r>
          </w:p>
          <w:p w:rsidR="00F52A03" w:rsidRPr="006506CC" w:rsidRDefault="00F52A03" w:rsidP="00F52A03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Жанры официально-делового стиля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  <w:r w:rsidRPr="00D456C4">
              <w:rPr>
                <w:sz w:val="24"/>
                <w:szCs w:val="24"/>
                <w:lang w:val="ru-RU"/>
              </w:rPr>
              <w:t>https://infourok.ru/konspekt-uroka-po-russkomu-yazyku-na-temu-oficialno-delovoj-stil-rechi-1-urok-8-klass-5308563.html?ysclid=l92u8hekzw310340692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D456C4" w:rsidRDefault="008677D2" w:rsidP="00F52A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7,3,5</w:t>
            </w:r>
          </w:p>
        </w:tc>
      </w:tr>
      <w:tr w:rsidR="00F52A03" w:rsidRPr="0024660B" w:rsidTr="00F52A03">
        <w:trPr>
          <w:trHeight w:hRule="exact" w:val="10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Научный стиль. Жанры научного стиля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  <w:r w:rsidRPr="00B943DC">
              <w:rPr>
                <w:sz w:val="24"/>
                <w:szCs w:val="24"/>
                <w:lang w:val="ru-RU"/>
              </w:rPr>
              <w:t>https://multiurok.ru/files/russkii-iazyk-8-klass-prezentatsiia-nauchnyi-stil.html?ysclid=l92u9h1ga9133539666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B943D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6. СИСТЕМА ЯЗЫКА: СИНТАКСИС. КУЛЬТУРА РЕЧИ. </w:t>
            </w: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ПУНКТУАЦИЯ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52A03" w:rsidRPr="006506CC" w:rsidTr="00F52A03">
        <w:trPr>
          <w:trHeight w:hRule="exact" w:val="43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Синтаксис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лингвистики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2B6119">
              <w:rPr>
                <w:sz w:val="24"/>
                <w:szCs w:val="24"/>
              </w:rPr>
              <w:t>https://resh.edu.ru/subject/lesson/2700/start/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2B6119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Пунктуация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.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Функции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знаков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препинания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2B6119">
              <w:rPr>
                <w:sz w:val="24"/>
                <w:szCs w:val="24"/>
              </w:rPr>
              <w:t>https://resh.edu.ru/subject/lesson/2706/start/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2B6119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50"/>
        </w:trPr>
        <w:tc>
          <w:tcPr>
            <w:tcW w:w="6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7. СИСТЕМА ЯЗЫКА: СЛОВОСОЧЕТАНИЕ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9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Словосочетание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его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2B6119">
              <w:rPr>
                <w:sz w:val="24"/>
                <w:szCs w:val="24"/>
              </w:rPr>
              <w:t>https://resh.edu.ru/subject/lesson/1618/start/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2B6119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24660B" w:rsidTr="00F52A03">
        <w:trPr>
          <w:trHeight w:hRule="exact" w:val="101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Виды словосочетаний по морфологическим свойствам главного слова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5008"/>
            </w:tblGrid>
            <w:tr w:rsidR="00F52A03" w:rsidRPr="0024660B" w:rsidTr="00F52A03">
              <w:trPr>
                <w:trHeight w:hRule="exact" w:val="348"/>
              </w:trPr>
              <w:tc>
                <w:tcPr>
                  <w:tcW w:w="5008" w:type="dxa"/>
                  <w:tcBorders>
                    <w:top w:val="single" w:sz="5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F52A03" w:rsidRPr="002B6119" w:rsidRDefault="00F52A03" w:rsidP="00F52A03">
                  <w:pPr>
                    <w:rPr>
                      <w:sz w:val="24"/>
                      <w:szCs w:val="24"/>
                      <w:lang w:val="ru-RU"/>
                    </w:rPr>
                  </w:pPr>
                  <w:r w:rsidRPr="002B6119">
                    <w:rPr>
                      <w:sz w:val="24"/>
                      <w:szCs w:val="24"/>
                    </w:rPr>
                    <w:t>https</w:t>
                  </w:r>
                  <w:r w:rsidRPr="002B6119">
                    <w:rPr>
                      <w:sz w:val="24"/>
                      <w:szCs w:val="24"/>
                      <w:lang w:val="ru-RU"/>
                    </w:rPr>
                    <w:t>://</w:t>
                  </w:r>
                  <w:proofErr w:type="spellStart"/>
                  <w:r w:rsidRPr="002B6119">
                    <w:rPr>
                      <w:sz w:val="24"/>
                      <w:szCs w:val="24"/>
                    </w:rPr>
                    <w:t>resh</w:t>
                  </w:r>
                  <w:proofErr w:type="spellEnd"/>
                  <w:r w:rsidRPr="002B6119">
                    <w:rPr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2B6119">
                    <w:rPr>
                      <w:sz w:val="24"/>
                      <w:szCs w:val="24"/>
                    </w:rPr>
                    <w:t>edu</w:t>
                  </w:r>
                  <w:proofErr w:type="spellEnd"/>
                  <w:r w:rsidRPr="002B6119">
                    <w:rPr>
                      <w:sz w:val="24"/>
                      <w:szCs w:val="24"/>
                      <w:lang w:val="ru-RU"/>
                    </w:rPr>
                    <w:t>.</w:t>
                  </w:r>
                  <w:proofErr w:type="spellStart"/>
                  <w:r w:rsidRPr="002B6119">
                    <w:rPr>
                      <w:sz w:val="24"/>
                      <w:szCs w:val="24"/>
                    </w:rPr>
                    <w:t>ru</w:t>
                  </w:r>
                  <w:proofErr w:type="spellEnd"/>
                  <w:r w:rsidRPr="002B6119">
                    <w:rPr>
                      <w:sz w:val="24"/>
                      <w:szCs w:val="24"/>
                      <w:lang w:val="ru-RU"/>
                    </w:rPr>
                    <w:t>/</w:t>
                  </w:r>
                  <w:r w:rsidRPr="002B6119">
                    <w:rPr>
                      <w:sz w:val="24"/>
                      <w:szCs w:val="24"/>
                    </w:rPr>
                    <w:t>subject</w:t>
                  </w:r>
                  <w:r w:rsidRPr="002B6119">
                    <w:rPr>
                      <w:sz w:val="24"/>
                      <w:szCs w:val="24"/>
                      <w:lang w:val="ru-RU"/>
                    </w:rPr>
                    <w:t>/</w:t>
                  </w:r>
                  <w:r w:rsidRPr="002B6119">
                    <w:rPr>
                      <w:sz w:val="24"/>
                      <w:szCs w:val="24"/>
                    </w:rPr>
                    <w:t>lesson</w:t>
                  </w:r>
                  <w:r w:rsidRPr="002B6119">
                    <w:rPr>
                      <w:sz w:val="24"/>
                      <w:szCs w:val="24"/>
                      <w:lang w:val="ru-RU"/>
                    </w:rPr>
                    <w:t>/1618/</w:t>
                  </w:r>
                  <w:r w:rsidRPr="002B6119">
                    <w:rPr>
                      <w:sz w:val="24"/>
                      <w:szCs w:val="24"/>
                    </w:rPr>
                    <w:t>start</w:t>
                  </w:r>
                  <w:r w:rsidRPr="002B6119">
                    <w:rPr>
                      <w:sz w:val="24"/>
                      <w:szCs w:val="24"/>
                      <w:lang w:val="ru-RU"/>
                    </w:rPr>
                    <w:t>/</w:t>
                  </w:r>
                </w:p>
              </w:tc>
            </w:tr>
          </w:tbl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960636" w:rsidRDefault="008677D2" w:rsidP="00F52A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F52A03" w:rsidRPr="0024660B" w:rsidTr="00F52A03">
        <w:trPr>
          <w:trHeight w:hRule="exact" w:val="43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Типы подчинительной связи в словосочетании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2B6119">
              <w:rPr>
                <w:lang w:val="ru-RU"/>
              </w:rPr>
              <w:t xml:space="preserve"> </w:t>
            </w:r>
            <w:r w:rsidRPr="002B6119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https://resh.edu.ru/subject/lesson/2703/start/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8. СИСТЕМА ЯЗЫКА: ПРЕДЛОЖЕНИЕ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115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45" w:lineRule="auto"/>
              <w:ind w:left="72" w:right="2016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Предложение и его  основные признаки.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Default="0024660B" w:rsidP="00F52A03">
            <w:pPr>
              <w:rPr>
                <w:sz w:val="24"/>
                <w:szCs w:val="24"/>
              </w:rPr>
            </w:pPr>
            <w:hyperlink r:id="rId104" w:history="1">
              <w:r w:rsidR="00F52A03" w:rsidRPr="008459D1">
                <w:rPr>
                  <w:rStyle w:val="aff8"/>
                  <w:sz w:val="24"/>
                  <w:szCs w:val="24"/>
                </w:rPr>
                <w:t>https://resh.edu.ru/subject/lesson/3083/start/</w:t>
              </w:r>
            </w:hyperlink>
          </w:p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Default="00F52A03" w:rsidP="00F52A03"/>
        </w:tc>
      </w:tr>
      <w:tr w:rsidR="00F52A03" w:rsidRPr="006506CC" w:rsidTr="00F52A03">
        <w:trPr>
          <w:trHeight w:hRule="exact" w:val="9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Двусоставное предложение.</w:t>
            </w:r>
          </w:p>
          <w:p w:rsidR="00F52A03" w:rsidRPr="006506CC" w:rsidRDefault="00F52A03" w:rsidP="00F52A03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Главные члены предложения (грамматическая основа)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2B6119">
              <w:rPr>
                <w:sz w:val="24"/>
                <w:szCs w:val="24"/>
              </w:rPr>
              <w:t>https://resh.edu.ru/subject/lesson/2704/start/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2B6119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56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Второстепенные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члены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375483">
              <w:rPr>
                <w:sz w:val="24"/>
                <w:szCs w:val="24"/>
              </w:rPr>
              <w:t>https://resh.edu.ru/subject/lesson/2252/start/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375483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69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Односоставные предложения. </w:t>
            </w:r>
          </w:p>
          <w:p w:rsidR="00F52A03" w:rsidRPr="006506CC" w:rsidRDefault="00F52A03" w:rsidP="00F52A03">
            <w:pPr>
              <w:autoSpaceDE w:val="0"/>
              <w:autoSpaceDN w:val="0"/>
              <w:spacing w:before="20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Виды односоставных предложений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992F45">
              <w:rPr>
                <w:sz w:val="24"/>
                <w:szCs w:val="24"/>
              </w:rPr>
              <w:t>https://resh.edu.ru/subject/lesson/2698/start/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992F45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143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45" w:lineRule="auto"/>
              <w:ind w:left="72" w:right="2160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992F45">
              <w:rPr>
                <w:sz w:val="24"/>
                <w:szCs w:val="24"/>
              </w:rPr>
              <w:t>https://resh.edu.ru/subject/lesson/1960/start/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8677D2" w:rsidRDefault="008677D2" w:rsidP="00F52A0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F52A03" w:rsidRPr="006506CC" w:rsidTr="008B0250">
        <w:trPr>
          <w:trHeight w:hRule="exact" w:val="185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8.6.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Предложения с обособленными членами.</w:t>
            </w:r>
          </w:p>
          <w:p w:rsidR="00F52A03" w:rsidRPr="006506CC" w:rsidRDefault="00F52A03" w:rsidP="00F52A03">
            <w:pPr>
              <w:autoSpaceDE w:val="0"/>
              <w:autoSpaceDN w:val="0"/>
              <w:spacing w:before="18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Виды обособленных членов  предложения.</w:t>
            </w:r>
          </w:p>
          <w:p w:rsidR="00F52A03" w:rsidRPr="006506CC" w:rsidRDefault="00F52A03" w:rsidP="00F52A03">
            <w:pPr>
              <w:autoSpaceDE w:val="0"/>
              <w:autoSpaceDN w:val="0"/>
              <w:spacing w:before="18" w:after="0" w:line="245" w:lineRule="auto"/>
              <w:ind w:left="72" w:right="1296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Default="0024660B" w:rsidP="00F52A03">
            <w:pPr>
              <w:rPr>
                <w:sz w:val="24"/>
                <w:szCs w:val="24"/>
              </w:rPr>
            </w:pPr>
            <w:hyperlink r:id="rId105" w:history="1">
              <w:r w:rsidR="00F52A03" w:rsidRPr="008459D1">
                <w:rPr>
                  <w:rStyle w:val="aff8"/>
                  <w:sz w:val="24"/>
                  <w:szCs w:val="24"/>
                </w:rPr>
                <w:t>https://resh.edu.ru/subject/lesson/1958/</w:t>
              </w:r>
            </w:hyperlink>
          </w:p>
          <w:p w:rsidR="00F52A03" w:rsidRDefault="0024660B" w:rsidP="00F52A03">
            <w:pPr>
              <w:rPr>
                <w:sz w:val="24"/>
                <w:szCs w:val="24"/>
              </w:rPr>
            </w:pPr>
            <w:hyperlink r:id="rId106" w:history="1">
              <w:r w:rsidR="00F52A03" w:rsidRPr="008459D1">
                <w:rPr>
                  <w:rStyle w:val="aff8"/>
                  <w:sz w:val="24"/>
                  <w:szCs w:val="24"/>
                </w:rPr>
                <w:t>https://resh.edu.ru/subject/lesson/2652/</w:t>
              </w:r>
            </w:hyperlink>
          </w:p>
          <w:p w:rsidR="00F52A03" w:rsidRDefault="00F52A03" w:rsidP="00F52A03">
            <w:pPr>
              <w:rPr>
                <w:sz w:val="24"/>
                <w:szCs w:val="24"/>
              </w:rPr>
            </w:pPr>
            <w:r w:rsidRPr="008741F5">
              <w:rPr>
                <w:sz w:val="24"/>
                <w:szCs w:val="24"/>
              </w:rPr>
              <w:t>https://resh.edu.ru/subject/lesson/2694/</w:t>
            </w:r>
          </w:p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8677D2" w:rsidRDefault="008677D2" w:rsidP="00F52A03">
            <w:pPr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 w:rsidR="00F52A03" w:rsidRPr="006506CC" w:rsidTr="008B0250">
        <w:trPr>
          <w:trHeight w:hRule="exact" w:val="156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F52A03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8.7.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F52A03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 с обращениями, вводными и вставными конструкциями. </w:t>
            </w:r>
          </w:p>
          <w:p w:rsidR="00F52A03" w:rsidRPr="00F52A03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Обращение. Вводные конструкции. </w:t>
            </w:r>
          </w:p>
          <w:p w:rsidR="00F52A03" w:rsidRPr="00F52A03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Вставные конструкции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F52A03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F52A03" w:rsidRDefault="00F52A03" w:rsidP="00F52A03">
            <w:r w:rsidRPr="00F52A03">
              <w:t>https://resh.edu.ru/subject/lesson/1938/start/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F52A03" w:rsidRDefault="00F52A03" w:rsidP="00F52A03"/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50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9. ПОВТОРЕНИЕ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8741F5">
              <w:rPr>
                <w:sz w:val="24"/>
                <w:szCs w:val="24"/>
              </w:rPr>
              <w:t>https://resh.edu.ru/subject/lesson/2695/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8741F5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24660B" w:rsidTr="00F52A03">
        <w:trPr>
          <w:trHeight w:hRule="exact" w:val="348"/>
        </w:trPr>
        <w:tc>
          <w:tcPr>
            <w:tcW w:w="1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10. СОЧИНЕНИЯ, ИЗЛОЖЕНИЯ, КОНТРОЛЬНЫЕ И ПРОВЕРОЧНЫЕ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10.1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Сочинения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301FBD">
              <w:rPr>
                <w:sz w:val="24"/>
                <w:szCs w:val="24"/>
              </w:rPr>
              <w:t>https://resh.edu.ru/subject/lesson/2655/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301FBD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Изложения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301FBD">
              <w:rPr>
                <w:sz w:val="24"/>
                <w:szCs w:val="24"/>
              </w:rPr>
              <w:t>https://resh.edu.ru/subject/lesson/2254/start/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301FBD" w:rsidRDefault="00F52A03" w:rsidP="00F52A03">
            <w:pPr>
              <w:rPr>
                <w:sz w:val="24"/>
                <w:szCs w:val="24"/>
              </w:rPr>
            </w:pPr>
          </w:p>
        </w:tc>
      </w:tr>
      <w:tr w:rsidR="00F52A03" w:rsidRPr="0024660B" w:rsidTr="00F52A03">
        <w:trPr>
          <w:trHeight w:hRule="exact" w:val="110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10.3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  <w:lang w:val="ru-RU"/>
              </w:rPr>
            </w:pPr>
            <w:r w:rsidRPr="00B943DC">
              <w:rPr>
                <w:sz w:val="24"/>
                <w:szCs w:val="24"/>
                <w:lang w:val="ru-RU"/>
              </w:rPr>
              <w:t>https://videouroki.net/razrabotki/russkiyYazik/verification-9/8-class?ysclid=l92uaw0k2f950847383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B943DC" w:rsidRDefault="00F52A03" w:rsidP="00F52A03">
            <w:pPr>
              <w:rPr>
                <w:sz w:val="24"/>
                <w:szCs w:val="24"/>
                <w:lang w:val="ru-RU"/>
              </w:rPr>
            </w:pPr>
          </w:p>
        </w:tc>
      </w:tr>
      <w:tr w:rsidR="00F52A03" w:rsidRPr="006506CC" w:rsidTr="00F52A03">
        <w:trPr>
          <w:trHeight w:hRule="exact" w:val="348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F52A03" w:rsidRPr="006506CC" w:rsidTr="00F52A03">
        <w:trPr>
          <w:trHeight w:hRule="exact" w:val="505"/>
        </w:trPr>
        <w:tc>
          <w:tcPr>
            <w:tcW w:w="5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102</w:t>
            </w:r>
          </w:p>
          <w:p w:rsidR="00F52A03" w:rsidRPr="006506CC" w:rsidRDefault="00F52A03" w:rsidP="00F52A0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A03" w:rsidRPr="006506CC" w:rsidRDefault="00F52A03" w:rsidP="00F52A0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94353F" w:rsidRPr="00F52A03" w:rsidRDefault="0094353F">
      <w:pPr>
        <w:autoSpaceDE w:val="0"/>
        <w:autoSpaceDN w:val="0"/>
        <w:spacing w:after="66" w:line="220" w:lineRule="exact"/>
        <w:rPr>
          <w:sz w:val="24"/>
          <w:szCs w:val="24"/>
        </w:rPr>
      </w:pPr>
    </w:p>
    <w:p w:rsidR="008B0250" w:rsidRDefault="008B0250">
      <w:pPr>
        <w:autoSpaceDE w:val="0"/>
        <w:autoSpaceDN w:val="0"/>
        <w:spacing w:before="524" w:after="430" w:line="233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4353F" w:rsidRPr="006506CC" w:rsidRDefault="00724905">
      <w:pPr>
        <w:autoSpaceDE w:val="0"/>
        <w:autoSpaceDN w:val="0"/>
        <w:spacing w:before="524" w:after="430" w:line="233" w:lineRule="auto"/>
        <w:rPr>
          <w:sz w:val="24"/>
          <w:szCs w:val="24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146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840"/>
        <w:gridCol w:w="1447"/>
        <w:gridCol w:w="5529"/>
        <w:gridCol w:w="2268"/>
      </w:tblGrid>
      <w:tr w:rsidR="00DA5801" w:rsidRPr="006506CC" w:rsidTr="00DA5801">
        <w:trPr>
          <w:trHeight w:val="6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506CC">
              <w:rPr>
                <w:sz w:val="24"/>
                <w:szCs w:val="24"/>
              </w:rPr>
              <w:br/>
            </w: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  <w:p w:rsidR="00DA5801" w:rsidRPr="008B0250" w:rsidRDefault="00DA5801" w:rsidP="008B0250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DA5801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Целевые ориентиры</w:t>
            </w:r>
          </w:p>
        </w:tc>
      </w:tr>
      <w:tr w:rsidR="00DA5801" w:rsidRPr="006506CC" w:rsidTr="00DA5801">
        <w:trPr>
          <w:trHeight w:hRule="exact" w:val="348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11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1.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11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DA5801" w:rsidRPr="006506CC" w:rsidTr="00DA5801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8B0250">
              <w:rPr>
                <w:sz w:val="24"/>
                <w:szCs w:val="24"/>
              </w:rPr>
              <w:t>https://resh.edu.ru/subject/lesson/2246/start/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8B0250" w:rsidRDefault="00DA5801">
            <w:pPr>
              <w:rPr>
                <w:sz w:val="24"/>
                <w:szCs w:val="24"/>
              </w:rPr>
            </w:pPr>
          </w:p>
        </w:tc>
      </w:tr>
      <w:tr w:rsidR="00DA5801" w:rsidRPr="006506CC" w:rsidTr="00DA5801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6506CC" w:rsidRDefault="00DA580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A5801" w:rsidRPr="00DA5801" w:rsidTr="00DA5801">
        <w:trPr>
          <w:trHeight w:hRule="exact" w:val="550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ОБЩИЕ  СВЕДЕНИЯ  О  ЯЗЫКЕ</w:t>
            </w:r>
          </w:p>
          <w:p w:rsidR="00DA5801" w:rsidRPr="006506CC" w:rsidRDefault="00DA58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DA5801" w:rsidRPr="006506CC" w:rsidTr="00DA5801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D66BF8">
              <w:rPr>
                <w:sz w:val="24"/>
                <w:szCs w:val="24"/>
              </w:rPr>
              <w:t>https://resh.edu.ru/subject/lesson/2246/start/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8677D2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</w:t>
            </w:r>
          </w:p>
        </w:tc>
      </w:tr>
      <w:tr w:rsidR="00DA5801" w:rsidRPr="006506CC" w:rsidTr="00DA5801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D66BF8">
              <w:rPr>
                <w:sz w:val="24"/>
                <w:szCs w:val="24"/>
              </w:rPr>
              <w:t>https://resh.edu.ru/subject/lesson/2246/start/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D66BF8" w:rsidRDefault="00DA5801">
            <w:pPr>
              <w:rPr>
                <w:sz w:val="24"/>
                <w:szCs w:val="24"/>
              </w:rPr>
            </w:pPr>
          </w:p>
        </w:tc>
      </w:tr>
      <w:tr w:rsidR="00DA5801" w:rsidRPr="006506CC" w:rsidTr="00DA5801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6506CC" w:rsidRDefault="00DA580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DA5801" w:rsidRPr="006506CC" w:rsidTr="00DA5801">
        <w:trPr>
          <w:trHeight w:hRule="exact" w:val="350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3. ЯЗЫК И  РЕЧЬ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6506CC" w:rsidRDefault="00DA580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DA5801" w:rsidRPr="0024660B" w:rsidTr="00DA5801">
        <w:trPr>
          <w:trHeight w:hRule="exact" w:val="11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45" w:lineRule="auto"/>
              <w:ind w:left="72" w:right="18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Речь устная и письменная, монологическая и диалогическая (повторение)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  <w:lang w:val="ru-RU"/>
              </w:rPr>
            </w:pPr>
            <w:r w:rsidRPr="00D66BF8">
              <w:rPr>
                <w:sz w:val="24"/>
                <w:szCs w:val="24"/>
                <w:lang w:val="ru-RU"/>
              </w:rPr>
              <w:t>https://resh.edu.ru/subject/lesson/2615/start/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D66BF8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A5801" w:rsidRPr="0024660B" w:rsidTr="00DA5801">
        <w:trPr>
          <w:trHeight w:hRule="exact" w:val="14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Виды речевой деятельности: </w:t>
            </w:r>
            <w:r w:rsidRPr="006506CC">
              <w:rPr>
                <w:sz w:val="24"/>
                <w:szCs w:val="24"/>
                <w:lang w:val="ru-RU"/>
              </w:rPr>
              <w:br/>
            </w: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аудирование, чтение, говорение, письмо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  <w:lang w:val="ru-RU"/>
              </w:rPr>
            </w:pPr>
            <w:r w:rsidRPr="00D66BF8">
              <w:rPr>
                <w:sz w:val="24"/>
                <w:szCs w:val="24"/>
                <w:lang w:val="ru-RU"/>
              </w:rPr>
              <w:t>https://resh.edu.ru/subject/lesson/2245/start/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D66BF8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</w:t>
            </w:r>
          </w:p>
        </w:tc>
      </w:tr>
      <w:tr w:rsidR="00DA5801" w:rsidRPr="006506CC" w:rsidTr="00DA5801">
        <w:trPr>
          <w:trHeight w:hRule="exact" w:val="32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A5801" w:rsidRPr="006506CC" w:rsidRDefault="00DA5801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801" w:rsidRPr="006506CC" w:rsidRDefault="00DA5801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94353F" w:rsidRPr="006506CC" w:rsidRDefault="0094353F">
      <w:pPr>
        <w:rPr>
          <w:sz w:val="24"/>
          <w:szCs w:val="24"/>
        </w:rPr>
        <w:sectPr w:rsidR="0094353F" w:rsidRPr="006506CC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66" w:line="220" w:lineRule="exact"/>
        <w:rPr>
          <w:sz w:val="24"/>
          <w:szCs w:val="24"/>
        </w:rPr>
      </w:pPr>
    </w:p>
    <w:tbl>
      <w:tblPr>
        <w:tblW w:w="1460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16"/>
        <w:gridCol w:w="4840"/>
        <w:gridCol w:w="1447"/>
        <w:gridCol w:w="5529"/>
        <w:gridCol w:w="2268"/>
      </w:tblGrid>
      <w:tr w:rsidR="00C77C6A" w:rsidRPr="006506CC" w:rsidTr="00C77C6A">
        <w:trPr>
          <w:trHeight w:hRule="exact" w:val="348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4. ТЕКСТ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164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47" w:lineRule="auto"/>
              <w:ind w:left="72" w:right="2304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и его признаки (обобщение). </w:t>
            </w:r>
            <w:r w:rsidRPr="006506CC">
              <w:rPr>
                <w:sz w:val="24"/>
                <w:szCs w:val="24"/>
                <w:lang w:val="ru-RU"/>
              </w:rPr>
              <w:br/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Функциональносмысловые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типы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506CC">
              <w:rPr>
                <w:sz w:val="24"/>
                <w:szCs w:val="24"/>
              </w:rPr>
              <w:br/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https://resh.edu.ru/subject/13/5/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8677D2" w:rsidRDefault="008677D2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6,7,8</w:t>
            </w:r>
          </w:p>
        </w:tc>
      </w:tr>
      <w:tr w:rsidR="00C77C6A" w:rsidRPr="006506CC" w:rsidTr="00C77C6A">
        <w:trPr>
          <w:trHeight w:hRule="exact" w:val="49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Смысловой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анализ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обобщение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66BF8">
              <w:rPr>
                <w:sz w:val="24"/>
                <w:szCs w:val="24"/>
              </w:rPr>
              <w:t>https://resh.edu.ru/subject/lesson/2692/start/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66BF8" w:rsidRDefault="00C77C6A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Информационная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переработка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66BF8">
              <w:rPr>
                <w:sz w:val="24"/>
                <w:szCs w:val="24"/>
              </w:rPr>
              <w:t>https://resh.edu.ru/subject/lesson/2692/start/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C77C6A" w:rsidRPr="00D66BF8" w:rsidRDefault="00C77C6A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35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5. ФУНКЦИОНАЛЬНЫЕ  РАЗНОВИДНОСТИ  ЯЗЫКА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Функциональные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разновидности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https://resh.edu.ru/subject/lesson/2244/start/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>
            <w:pPr>
              <w:rPr>
                <w:sz w:val="24"/>
                <w:szCs w:val="24"/>
              </w:rPr>
            </w:pPr>
          </w:p>
        </w:tc>
      </w:tr>
      <w:tr w:rsidR="00C77C6A" w:rsidRPr="0024660B" w:rsidTr="00C77C6A">
        <w:trPr>
          <w:trHeight w:hRule="exact" w:val="92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50" w:lineRule="auto"/>
              <w:ind w:left="72" w:right="2448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Язык художественной литературы </w:t>
            </w:r>
            <w:r w:rsidRPr="006506CC">
              <w:rPr>
                <w:sz w:val="24"/>
                <w:szCs w:val="24"/>
                <w:lang w:val="ru-RU"/>
              </w:rPr>
              <w:br/>
            </w: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и его отличия от других </w:t>
            </w:r>
            <w:r w:rsidRPr="006506CC">
              <w:rPr>
                <w:sz w:val="24"/>
                <w:szCs w:val="24"/>
                <w:lang w:val="ru-RU"/>
              </w:rPr>
              <w:br/>
            </w: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функциональных разновидностей </w:t>
            </w:r>
            <w:r w:rsidRPr="006506CC">
              <w:rPr>
                <w:sz w:val="24"/>
                <w:szCs w:val="24"/>
                <w:lang w:val="ru-RU"/>
              </w:rPr>
              <w:br/>
            </w: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современного русского языка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  <w:lang w:val="ru-RU"/>
              </w:rPr>
            </w:pPr>
            <w:r w:rsidRPr="00DA5801">
              <w:rPr>
                <w:sz w:val="24"/>
                <w:szCs w:val="24"/>
                <w:lang w:val="ru-RU"/>
              </w:rPr>
              <w:t>https://resh.edu.ru/subject/lesson/2564/start/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2,3,4,6</w:t>
            </w: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Научный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стиль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https://resh.edu.ru/subject/lesson/2243/start/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Раздел 6. СИСТЕМА ЯЗЫКА: СИНТАКСИС. КУЛЬТУРА РЕЧИ. </w:t>
            </w: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ПУНКТУАЦИЯ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C77C6A" w:rsidRPr="006506CC" w:rsidTr="00C77C6A">
        <w:trPr>
          <w:trHeight w:hRule="exact" w:val="35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Сложное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https://resh.edu.ru/subject/lesson/2242/start/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C77C6A" w:rsidRPr="008677D2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Сложносочинённое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https://resh.edu.ru/subject/lesson/2240/start/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8677D2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Сложноподчинённое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https://resh.edu.ru/subject/lesson/2241/start/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8677D2" w:rsidRDefault="008677D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Бессоюзное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сложное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https://resh.edu.ru/subject/lesson/1619/start/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 w:rsidP="006B6596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10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45" w:lineRule="auto"/>
              <w:ind w:left="72" w:right="1584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 xml:space="preserve">Сложные предложения </w:t>
            </w:r>
            <w:r w:rsidRPr="006506CC">
              <w:rPr>
                <w:sz w:val="24"/>
                <w:szCs w:val="24"/>
                <w:lang w:val="ru-RU"/>
              </w:rPr>
              <w:br/>
            </w: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с разными видами союзной и бессоюзной связи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https://resh.edu.ru/subject/lesson/2604/start/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 w:rsidP="006B6596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4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https://resh.edu.ru/subject/lesson/2225/start/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 w:rsidP="006B6596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 xml:space="preserve"> 7.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Повторение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пройденного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DA5801">
              <w:rPr>
                <w:sz w:val="24"/>
                <w:szCs w:val="24"/>
              </w:rPr>
              <w:t>https://resh.edu.ru/subject/lesson/2219/start/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 w:rsidP="006B6596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24660B" w:rsidTr="00C77C6A">
        <w:trPr>
          <w:trHeight w:hRule="exact" w:val="350"/>
        </w:trPr>
        <w:tc>
          <w:tcPr>
            <w:tcW w:w="1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8. СОЧИНЕНИЯ, ИЗЛОЖЕНИЯ, КОНТРОЛЬНЫЕ И ПРОВЕРОЧНЫЕ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  <w:lang w:val="ru-RU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4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4" w:after="0" w:line="230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Сочинения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Изложения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(в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течение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года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</w:tr>
      <w:tr w:rsidR="00C77C6A" w:rsidRPr="0024660B" w:rsidTr="00C77C6A">
        <w:trPr>
          <w:trHeight w:hRule="exact" w:val="34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DA5801" w:rsidRDefault="00C77C6A" w:rsidP="006B659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DA5801" w:rsidRDefault="00C77C6A" w:rsidP="006B6596">
            <w:pPr>
              <w:rPr>
                <w:sz w:val="24"/>
                <w:szCs w:val="24"/>
                <w:lang w:val="ru-RU"/>
              </w:rPr>
            </w:pPr>
          </w:p>
        </w:tc>
      </w:tr>
      <w:tr w:rsidR="00C77C6A" w:rsidRPr="006506CC" w:rsidTr="00C77C6A">
        <w:trPr>
          <w:trHeight w:hRule="exact" w:val="348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C77C6A" w:rsidRPr="006506CC" w:rsidTr="00C77C6A">
        <w:trPr>
          <w:trHeight w:hRule="exact" w:val="592"/>
        </w:trPr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  <w:lang w:val="ru-RU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r w:rsidRPr="006506CC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102</w:t>
            </w:r>
          </w:p>
          <w:p w:rsidR="00C77C6A" w:rsidRPr="006506CC" w:rsidRDefault="00C77C6A" w:rsidP="006B65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7C6A" w:rsidRPr="006506CC" w:rsidRDefault="00C77C6A" w:rsidP="006B65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</w:p>
        </w:tc>
      </w:tr>
    </w:tbl>
    <w:p w:rsidR="0094353F" w:rsidRPr="006506CC" w:rsidRDefault="0094353F">
      <w:pPr>
        <w:autoSpaceDE w:val="0"/>
        <w:autoSpaceDN w:val="0"/>
        <w:spacing w:after="0" w:line="14" w:lineRule="exact"/>
        <w:rPr>
          <w:sz w:val="24"/>
          <w:szCs w:val="24"/>
        </w:rPr>
      </w:pPr>
    </w:p>
    <w:p w:rsidR="0094353F" w:rsidRPr="006506CC" w:rsidRDefault="0094353F">
      <w:pPr>
        <w:rPr>
          <w:sz w:val="24"/>
          <w:szCs w:val="24"/>
        </w:rPr>
        <w:sectPr w:rsidR="0094353F" w:rsidRPr="006506CC">
          <w:pgSz w:w="16840" w:h="11900"/>
          <w:pgMar w:top="284" w:right="640" w:bottom="3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4353F" w:rsidRDefault="0094353F">
      <w:pPr>
        <w:rPr>
          <w:sz w:val="24"/>
          <w:szCs w:val="24"/>
        </w:rPr>
      </w:pPr>
    </w:p>
    <w:p w:rsidR="00C77C6A" w:rsidRDefault="00C77C6A">
      <w:pPr>
        <w:rPr>
          <w:sz w:val="24"/>
          <w:szCs w:val="24"/>
        </w:rPr>
      </w:pPr>
    </w:p>
    <w:p w:rsidR="00C77C6A" w:rsidRDefault="00C77C6A">
      <w:pPr>
        <w:rPr>
          <w:sz w:val="24"/>
          <w:szCs w:val="24"/>
        </w:rPr>
      </w:pPr>
    </w:p>
    <w:p w:rsidR="00C77C6A" w:rsidRDefault="00C77C6A">
      <w:pPr>
        <w:rPr>
          <w:sz w:val="24"/>
          <w:szCs w:val="24"/>
        </w:rPr>
      </w:pPr>
    </w:p>
    <w:p w:rsidR="00C77C6A" w:rsidRDefault="00C77C6A">
      <w:pPr>
        <w:rPr>
          <w:sz w:val="24"/>
          <w:szCs w:val="24"/>
        </w:rPr>
      </w:pPr>
    </w:p>
    <w:p w:rsidR="00C77C6A" w:rsidRPr="006506CC" w:rsidRDefault="00C77C6A">
      <w:pPr>
        <w:rPr>
          <w:sz w:val="24"/>
          <w:szCs w:val="24"/>
        </w:rPr>
        <w:sectPr w:rsidR="00C77C6A" w:rsidRPr="006506CC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94353F" w:rsidRPr="006506CC" w:rsidRDefault="0094353F">
      <w:pPr>
        <w:autoSpaceDE w:val="0"/>
        <w:autoSpaceDN w:val="0"/>
        <w:spacing w:after="78" w:line="220" w:lineRule="exact"/>
        <w:rPr>
          <w:sz w:val="24"/>
          <w:szCs w:val="24"/>
        </w:rPr>
      </w:pPr>
    </w:p>
    <w:p w:rsidR="00C77C6A" w:rsidRPr="00C77C6A" w:rsidRDefault="00C77C6A" w:rsidP="00C77C6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7C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Тематическое планирование с указанием количества часов,</w:t>
      </w:r>
    </w:p>
    <w:p w:rsidR="00C77C6A" w:rsidRPr="00C77C6A" w:rsidRDefault="00C77C6A" w:rsidP="00C77C6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77C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отводимых на освоение каждой темы.</w:t>
      </w:r>
    </w:p>
    <w:p w:rsidR="00C77C6A" w:rsidRDefault="00C77C6A" w:rsidP="00C77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«А</w:t>
      </w:r>
      <w:r w:rsidRPr="000F31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3179">
        <w:rPr>
          <w:rFonts w:ascii="Times New Roman" w:hAnsi="Times New Roman" w:cs="Times New Roman"/>
          <w:sz w:val="28"/>
          <w:szCs w:val="28"/>
        </w:rPr>
        <w:t>класс</w:t>
      </w:r>
      <w:proofErr w:type="spellEnd"/>
    </w:p>
    <w:tbl>
      <w:tblPr>
        <w:tblStyle w:val="aff0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1701"/>
        <w:gridCol w:w="1984"/>
      </w:tblGrid>
      <w:tr w:rsidR="00C77C6A" w:rsidTr="00C77C6A">
        <w:tc>
          <w:tcPr>
            <w:tcW w:w="993" w:type="dxa"/>
          </w:tcPr>
          <w:p w:rsidR="00C77C6A" w:rsidRDefault="00C77C6A" w:rsidP="00C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C77C6A" w:rsidRDefault="00C77C6A" w:rsidP="00C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C77C6A" w:rsidRDefault="00C77C6A" w:rsidP="00C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C77C6A" w:rsidRDefault="00C77C6A" w:rsidP="00C7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A02DBB" w:rsidRPr="00B955C7" w:rsidRDefault="00A02DBB" w:rsidP="00A02DBB">
            <w:r w:rsidRPr="00B955C7">
              <w:t>01.09.2022</w:t>
            </w:r>
          </w:p>
        </w:tc>
        <w:tc>
          <w:tcPr>
            <w:tcW w:w="1984" w:type="dxa"/>
          </w:tcPr>
          <w:p w:rsidR="00A02DBB" w:rsidRPr="00B955C7" w:rsidRDefault="00A02DBB" w:rsidP="00A02DBB">
            <w:r w:rsidRPr="00B955C7">
              <w:t>01.09.2022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как наука о языке.</w:t>
            </w:r>
          </w:p>
        </w:tc>
        <w:tc>
          <w:tcPr>
            <w:tcW w:w="1701" w:type="dxa"/>
          </w:tcPr>
          <w:p w:rsidR="00A02DBB" w:rsidRPr="00946CA8" w:rsidRDefault="00A02DBB" w:rsidP="00A02DBB">
            <w:r w:rsidRPr="00946CA8">
              <w:t>0</w:t>
            </w:r>
            <w:r>
              <w:rPr>
                <w:lang w:val="ru-RU"/>
              </w:rPr>
              <w:t>1</w:t>
            </w:r>
            <w:r w:rsidRPr="00946CA8">
              <w:t>.09.2022</w:t>
            </w:r>
          </w:p>
        </w:tc>
        <w:tc>
          <w:tcPr>
            <w:tcW w:w="1984" w:type="dxa"/>
          </w:tcPr>
          <w:p w:rsidR="00A02DBB" w:rsidRPr="00946CA8" w:rsidRDefault="00A02DBB" w:rsidP="00A02DBB">
            <w:r w:rsidRPr="00946CA8">
              <w:t>0</w:t>
            </w:r>
            <w:r>
              <w:rPr>
                <w:lang w:val="ru-RU"/>
              </w:rPr>
              <w:t>1</w:t>
            </w:r>
            <w:r w:rsidRPr="00946CA8">
              <w:t>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Default="00A02DBB" w:rsidP="00A02DBB">
            <w:r w:rsidRPr="00946CA8">
              <w:t>05.09.2022</w:t>
            </w:r>
          </w:p>
        </w:tc>
        <w:tc>
          <w:tcPr>
            <w:tcW w:w="1984" w:type="dxa"/>
          </w:tcPr>
          <w:p w:rsidR="00A02DBB" w:rsidRDefault="00A02DBB" w:rsidP="00A02DBB">
            <w:r w:rsidRPr="00946CA8">
              <w:t>05.09.2022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A02DBB" w:rsidRPr="00410135" w:rsidRDefault="00A02DBB" w:rsidP="00A02DBB">
            <w:r w:rsidRPr="00410135">
              <w:t>07.09.2022</w:t>
            </w:r>
          </w:p>
        </w:tc>
        <w:tc>
          <w:tcPr>
            <w:tcW w:w="1984" w:type="dxa"/>
          </w:tcPr>
          <w:p w:rsidR="00A02DBB" w:rsidRPr="00410135" w:rsidRDefault="00A02DBB" w:rsidP="00A02DBB">
            <w:r w:rsidRPr="00410135">
              <w:t>07.09.2022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речь. Речь устная и письменная, монологическая и диалогическая, полилог.</w:t>
            </w:r>
          </w:p>
        </w:tc>
        <w:tc>
          <w:tcPr>
            <w:tcW w:w="1701" w:type="dxa"/>
          </w:tcPr>
          <w:p w:rsidR="00A02DBB" w:rsidRDefault="00A02DBB" w:rsidP="00A02DBB">
            <w:r w:rsidRPr="00410135">
              <w:t>08.09.2022</w:t>
            </w:r>
          </w:p>
        </w:tc>
        <w:tc>
          <w:tcPr>
            <w:tcW w:w="1984" w:type="dxa"/>
          </w:tcPr>
          <w:p w:rsidR="00A02DBB" w:rsidRDefault="00A02DBB" w:rsidP="00A02DBB">
            <w:r w:rsidRPr="00410135">
              <w:t>08.09.2022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деятельности (говорение, слушание, чтение, письмо), их особенности.</w:t>
            </w:r>
          </w:p>
        </w:tc>
        <w:tc>
          <w:tcPr>
            <w:tcW w:w="1701" w:type="dxa"/>
          </w:tcPr>
          <w:p w:rsidR="00A02DBB" w:rsidRPr="00EF1DE3" w:rsidRDefault="00A02DBB" w:rsidP="00A02DBB">
            <w:r w:rsidRPr="00EF1DE3">
              <w:t>0</w:t>
            </w:r>
            <w:r>
              <w:rPr>
                <w:lang w:val="ru-RU"/>
              </w:rPr>
              <w:t>8</w:t>
            </w:r>
            <w:r w:rsidRPr="00EF1DE3">
              <w:t>.09.2022</w:t>
            </w:r>
          </w:p>
        </w:tc>
        <w:tc>
          <w:tcPr>
            <w:tcW w:w="1984" w:type="dxa"/>
          </w:tcPr>
          <w:p w:rsidR="00A02DBB" w:rsidRPr="00EF1DE3" w:rsidRDefault="00A02DBB" w:rsidP="00A02DBB">
            <w:r w:rsidRPr="00EF1DE3">
              <w:t>0</w:t>
            </w:r>
            <w:r>
              <w:rPr>
                <w:lang w:val="ru-RU"/>
              </w:rPr>
              <w:t>8</w:t>
            </w:r>
            <w:r w:rsidRPr="00EF1DE3">
              <w:t>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701" w:type="dxa"/>
          </w:tcPr>
          <w:p w:rsidR="00A02DBB" w:rsidRPr="000D339E" w:rsidRDefault="00A02DBB" w:rsidP="00A02DBB">
            <w:r w:rsidRPr="000D339E">
              <w:t>12.09.2022</w:t>
            </w:r>
          </w:p>
        </w:tc>
        <w:tc>
          <w:tcPr>
            <w:tcW w:w="1984" w:type="dxa"/>
          </w:tcPr>
          <w:p w:rsidR="00A02DBB" w:rsidRPr="000D339E" w:rsidRDefault="00A02DBB" w:rsidP="00A02DBB">
            <w:r w:rsidRPr="000D339E">
              <w:t>12.09.2022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пересказ прочитанного или прослушанного текста, в том числе с изменением лица рассказчика.</w:t>
            </w:r>
          </w:p>
        </w:tc>
        <w:tc>
          <w:tcPr>
            <w:tcW w:w="1701" w:type="dxa"/>
          </w:tcPr>
          <w:p w:rsidR="00A02DBB" w:rsidRDefault="00A02DBB" w:rsidP="00A02DBB">
            <w:r w:rsidRPr="000D339E">
              <w:t>14.09.2022</w:t>
            </w:r>
          </w:p>
        </w:tc>
        <w:tc>
          <w:tcPr>
            <w:tcW w:w="1984" w:type="dxa"/>
          </w:tcPr>
          <w:p w:rsidR="00A02DBB" w:rsidRDefault="00A02DBB" w:rsidP="00A02DBB">
            <w:r w:rsidRPr="000D339E">
              <w:t>14.09.2022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</w:tc>
        <w:tc>
          <w:tcPr>
            <w:tcW w:w="1701" w:type="dxa"/>
          </w:tcPr>
          <w:p w:rsidR="00A02DBB" w:rsidRPr="009E7ECA" w:rsidRDefault="00A02DBB" w:rsidP="00A02DBB">
            <w:r w:rsidRPr="009E7ECA">
              <w:t>15.09.2022</w:t>
            </w:r>
          </w:p>
        </w:tc>
        <w:tc>
          <w:tcPr>
            <w:tcW w:w="1984" w:type="dxa"/>
          </w:tcPr>
          <w:p w:rsidR="00A02DBB" w:rsidRPr="009E7ECA" w:rsidRDefault="00A02DBB" w:rsidP="00A02DBB">
            <w:r w:rsidRPr="009E7ECA">
              <w:t>15.09.2022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формулы приветствия, прощания, просьбы, благодарности.</w:t>
            </w:r>
          </w:p>
        </w:tc>
        <w:tc>
          <w:tcPr>
            <w:tcW w:w="1701" w:type="dxa"/>
          </w:tcPr>
          <w:p w:rsidR="00A02DBB" w:rsidRPr="008C5FA2" w:rsidRDefault="00A02DBB" w:rsidP="00A02DBB">
            <w:r w:rsidRPr="008C5FA2">
              <w:t>1</w:t>
            </w:r>
            <w:r>
              <w:rPr>
                <w:lang w:val="ru-RU"/>
              </w:rPr>
              <w:t>5</w:t>
            </w:r>
            <w:r w:rsidRPr="008C5FA2">
              <w:t>.09.2022</w:t>
            </w:r>
          </w:p>
        </w:tc>
        <w:tc>
          <w:tcPr>
            <w:tcW w:w="1984" w:type="dxa"/>
          </w:tcPr>
          <w:p w:rsidR="00A02DBB" w:rsidRPr="008C5FA2" w:rsidRDefault="00A02DBB" w:rsidP="00A02DBB">
            <w:r w:rsidRPr="008C5FA2">
              <w:t>1</w:t>
            </w:r>
            <w:r>
              <w:rPr>
                <w:lang w:val="ru-RU"/>
              </w:rPr>
              <w:t>5</w:t>
            </w:r>
            <w:r w:rsidRPr="008C5FA2">
              <w:t>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</w:tc>
        <w:tc>
          <w:tcPr>
            <w:tcW w:w="1701" w:type="dxa"/>
          </w:tcPr>
          <w:p w:rsidR="00A02DBB" w:rsidRDefault="00A02DBB" w:rsidP="00A02DBB">
            <w:r w:rsidRPr="008C5FA2">
              <w:t>19.09.2022</w:t>
            </w:r>
          </w:p>
        </w:tc>
        <w:tc>
          <w:tcPr>
            <w:tcW w:w="1984" w:type="dxa"/>
          </w:tcPr>
          <w:p w:rsidR="00A02DBB" w:rsidRDefault="00A02DBB" w:rsidP="00A02DBB">
            <w:r w:rsidRPr="008C5FA2">
              <w:t>19.09.2022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аудирования: выборочное, ознакомительное, детальное.</w:t>
            </w:r>
          </w:p>
        </w:tc>
        <w:tc>
          <w:tcPr>
            <w:tcW w:w="1701" w:type="dxa"/>
          </w:tcPr>
          <w:p w:rsidR="00A02DBB" w:rsidRPr="00A5394B" w:rsidRDefault="00A02DBB" w:rsidP="00A02DBB">
            <w:r w:rsidRPr="00A5394B">
              <w:t>21.09.2022</w:t>
            </w:r>
          </w:p>
        </w:tc>
        <w:tc>
          <w:tcPr>
            <w:tcW w:w="1984" w:type="dxa"/>
          </w:tcPr>
          <w:p w:rsidR="00A02DBB" w:rsidRPr="00A5394B" w:rsidRDefault="00A02DBB" w:rsidP="00A02DBB">
            <w:r w:rsidRPr="00A5394B">
              <w:t>21.09.2022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чтения: изучающее, ознакомительное, просмотровое, поисковые</w:t>
            </w:r>
          </w:p>
        </w:tc>
        <w:tc>
          <w:tcPr>
            <w:tcW w:w="1701" w:type="dxa"/>
          </w:tcPr>
          <w:p w:rsidR="00A02DBB" w:rsidRPr="00A5394B" w:rsidRDefault="00A02DBB" w:rsidP="00A02DBB">
            <w:r w:rsidRPr="00A5394B">
              <w:t>22.09.2022</w:t>
            </w:r>
          </w:p>
        </w:tc>
        <w:tc>
          <w:tcPr>
            <w:tcW w:w="1984" w:type="dxa"/>
          </w:tcPr>
          <w:p w:rsidR="00A02DBB" w:rsidRPr="00A5394B" w:rsidRDefault="00A02DBB" w:rsidP="00A02DBB">
            <w:r w:rsidRPr="00A5394B">
              <w:t>22.09.2022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его основные признаки. Тема и главная мысль текста.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A5394B" w:rsidRDefault="00A02DBB" w:rsidP="00A02DBB">
            <w:r w:rsidRPr="00A5394B">
              <w:t>2</w:t>
            </w:r>
            <w:r>
              <w:rPr>
                <w:lang w:val="ru-RU"/>
              </w:rPr>
              <w:t>2</w:t>
            </w:r>
            <w:r w:rsidRPr="00A5394B">
              <w:t>.09.2022</w:t>
            </w:r>
          </w:p>
        </w:tc>
        <w:tc>
          <w:tcPr>
            <w:tcW w:w="1984" w:type="dxa"/>
          </w:tcPr>
          <w:p w:rsidR="00A02DBB" w:rsidRPr="00A5394B" w:rsidRDefault="00A02DBB" w:rsidP="00A02DBB">
            <w:r w:rsidRPr="00A5394B">
              <w:t>2</w:t>
            </w:r>
            <w:r>
              <w:rPr>
                <w:lang w:val="ru-RU"/>
              </w:rPr>
              <w:t>2</w:t>
            </w:r>
            <w:r w:rsidRPr="00A5394B">
              <w:t>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рассуждение; их особенности.</w:t>
            </w:r>
          </w:p>
        </w:tc>
        <w:tc>
          <w:tcPr>
            <w:tcW w:w="1701" w:type="dxa"/>
          </w:tcPr>
          <w:p w:rsidR="00A02DBB" w:rsidRPr="00A5394B" w:rsidRDefault="00A02DBB" w:rsidP="00A02DBB">
            <w:r w:rsidRPr="00A5394B">
              <w:t>26.09.2022</w:t>
            </w:r>
          </w:p>
        </w:tc>
        <w:tc>
          <w:tcPr>
            <w:tcW w:w="1984" w:type="dxa"/>
          </w:tcPr>
          <w:p w:rsidR="00A02DBB" w:rsidRPr="00A5394B" w:rsidRDefault="00A02DBB" w:rsidP="00A02DBB">
            <w:r w:rsidRPr="00A5394B">
              <w:t>26.09.2022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Композиционная структура текста. Абзац как средство членения текста на композиционно-смысловые части. </w:t>
            </w:r>
          </w:p>
        </w:tc>
        <w:tc>
          <w:tcPr>
            <w:tcW w:w="1701" w:type="dxa"/>
          </w:tcPr>
          <w:p w:rsidR="00A02DBB" w:rsidRDefault="00A02DBB" w:rsidP="00A02DBB">
            <w:r w:rsidRPr="00A5394B">
              <w:t>28.09.2022</w:t>
            </w:r>
          </w:p>
        </w:tc>
        <w:tc>
          <w:tcPr>
            <w:tcW w:w="1984" w:type="dxa"/>
          </w:tcPr>
          <w:p w:rsidR="00A02DBB" w:rsidRDefault="00A02DBB" w:rsidP="00A02DBB">
            <w:r w:rsidRPr="00A5394B">
              <w:t>28.09.2022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      </w:r>
          </w:p>
        </w:tc>
        <w:tc>
          <w:tcPr>
            <w:tcW w:w="1701" w:type="dxa"/>
          </w:tcPr>
          <w:p w:rsidR="00A02DBB" w:rsidRPr="001F0792" w:rsidRDefault="00A02DBB" w:rsidP="00A02DBB">
            <w:r w:rsidRPr="001F0792">
              <w:t>29.09.2022</w:t>
            </w:r>
          </w:p>
        </w:tc>
        <w:tc>
          <w:tcPr>
            <w:tcW w:w="1984" w:type="dxa"/>
          </w:tcPr>
          <w:p w:rsidR="00A02DBB" w:rsidRPr="001F0792" w:rsidRDefault="00A02DBB" w:rsidP="00A02DBB">
            <w:r w:rsidRPr="001F0792">
              <w:t>29.09.2022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1701" w:type="dxa"/>
          </w:tcPr>
          <w:p w:rsidR="00A02DBB" w:rsidRPr="001F0792" w:rsidRDefault="00A02DBB" w:rsidP="00A02DBB">
            <w:r>
              <w:rPr>
                <w:lang w:val="ru-RU"/>
              </w:rPr>
              <w:t>29</w:t>
            </w:r>
            <w:r w:rsidRPr="001F0792">
              <w:t>.09.2022</w:t>
            </w:r>
          </w:p>
        </w:tc>
        <w:tc>
          <w:tcPr>
            <w:tcW w:w="1984" w:type="dxa"/>
          </w:tcPr>
          <w:p w:rsidR="00A02DBB" w:rsidRPr="001F0792" w:rsidRDefault="00A02DBB" w:rsidP="00A02DBB">
            <w:r>
              <w:rPr>
                <w:lang w:val="ru-RU"/>
              </w:rPr>
              <w:t>29</w:t>
            </w:r>
            <w:r w:rsidRPr="001F0792">
              <w:t>.09.2022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1701" w:type="dxa"/>
          </w:tcPr>
          <w:p w:rsidR="00A02DBB" w:rsidRPr="001F0792" w:rsidRDefault="00A02DBB" w:rsidP="00A02DBB">
            <w:r w:rsidRPr="001F0792">
              <w:t>03.10.2022</w:t>
            </w:r>
          </w:p>
        </w:tc>
        <w:tc>
          <w:tcPr>
            <w:tcW w:w="1984" w:type="dxa"/>
          </w:tcPr>
          <w:p w:rsidR="00A02DBB" w:rsidRPr="001F0792" w:rsidRDefault="00A02DBB" w:rsidP="00A02DBB">
            <w:r w:rsidRPr="001F0792">
              <w:t>03.10.2022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24660B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Подробное, выборочное и сжатое изложение содержания прочитанного или прослушанного текста. </w:t>
            </w:r>
          </w:p>
        </w:tc>
        <w:tc>
          <w:tcPr>
            <w:tcW w:w="1701" w:type="dxa"/>
          </w:tcPr>
          <w:p w:rsidR="00A02DBB" w:rsidRPr="001F0792" w:rsidRDefault="00A02DBB" w:rsidP="00A02DBB">
            <w:r w:rsidRPr="009D6E71">
              <w:t>05.10.2022</w:t>
            </w:r>
          </w:p>
        </w:tc>
        <w:tc>
          <w:tcPr>
            <w:tcW w:w="1984" w:type="dxa"/>
          </w:tcPr>
          <w:p w:rsidR="00A02DBB" w:rsidRPr="001F0792" w:rsidRDefault="00A02DBB" w:rsidP="00A02DBB">
            <w:r w:rsidRPr="009D6E71">
              <w:t>05.10.2022</w:t>
            </w:r>
          </w:p>
        </w:tc>
      </w:tr>
      <w:tr w:rsidR="00A02DBB" w:rsidRPr="00CA3189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содержания текста с изменением лица рассказчика.</w:t>
            </w:r>
          </w:p>
        </w:tc>
        <w:tc>
          <w:tcPr>
            <w:tcW w:w="1701" w:type="dxa"/>
          </w:tcPr>
          <w:p w:rsidR="00A02DBB" w:rsidRPr="00CA3189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1984" w:type="dxa"/>
          </w:tcPr>
          <w:p w:rsidR="00A02DBB" w:rsidRPr="00CA3189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</w:tr>
      <w:tr w:rsidR="00A02DBB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01" w:type="dxa"/>
          </w:tcPr>
          <w:p w:rsidR="00A02DBB" w:rsidRPr="00E72C67" w:rsidRDefault="00A02DBB" w:rsidP="00A02DBB">
            <w:r w:rsidRPr="00E72C67">
              <w:t>06.10.2022</w:t>
            </w:r>
          </w:p>
        </w:tc>
        <w:tc>
          <w:tcPr>
            <w:tcW w:w="1984" w:type="dxa"/>
          </w:tcPr>
          <w:p w:rsidR="00A02DBB" w:rsidRPr="00E72C67" w:rsidRDefault="00A02DBB" w:rsidP="00A02DBB">
            <w:r w:rsidRPr="00E72C67">
              <w:t>06.10.2022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</w:tc>
        <w:tc>
          <w:tcPr>
            <w:tcW w:w="1701" w:type="dxa"/>
          </w:tcPr>
          <w:p w:rsidR="00A02DBB" w:rsidRPr="00E72C67" w:rsidRDefault="00A02DBB" w:rsidP="00A02DBB">
            <w:r>
              <w:rPr>
                <w:lang w:val="ru-RU"/>
              </w:rPr>
              <w:t>17</w:t>
            </w:r>
            <w:r>
              <w:t>.10.202</w:t>
            </w:r>
          </w:p>
        </w:tc>
        <w:tc>
          <w:tcPr>
            <w:tcW w:w="1984" w:type="dxa"/>
          </w:tcPr>
          <w:p w:rsidR="00A02DBB" w:rsidRPr="00E72C67" w:rsidRDefault="00A02DBB" w:rsidP="00A02DBB">
            <w:r>
              <w:rPr>
                <w:lang w:val="ru-RU"/>
              </w:rPr>
              <w:t>17</w:t>
            </w:r>
            <w:r>
              <w:t>.10.202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 и графика как разделы лингвистики.</w:t>
            </w:r>
          </w:p>
        </w:tc>
        <w:tc>
          <w:tcPr>
            <w:tcW w:w="1701" w:type="dxa"/>
          </w:tcPr>
          <w:p w:rsidR="00A02DBB" w:rsidRPr="00E72C67" w:rsidRDefault="00A02DBB" w:rsidP="00A02DBB">
            <w:r>
              <w:t>1</w:t>
            </w:r>
            <w:r>
              <w:rPr>
                <w:lang w:val="ru-RU"/>
              </w:rPr>
              <w:t>9</w:t>
            </w:r>
            <w:r>
              <w:t>.10.2022</w:t>
            </w:r>
          </w:p>
        </w:tc>
        <w:tc>
          <w:tcPr>
            <w:tcW w:w="1984" w:type="dxa"/>
          </w:tcPr>
          <w:p w:rsidR="00A02DBB" w:rsidRPr="00E72C67" w:rsidRDefault="00A02DBB" w:rsidP="00A02DBB">
            <w:r>
              <w:t>1</w:t>
            </w:r>
            <w:r>
              <w:rPr>
                <w:lang w:val="ru-RU"/>
              </w:rPr>
              <w:t>9</w:t>
            </w:r>
            <w:r>
              <w:t>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 Смыслоразличительная роль звука.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20</w:t>
            </w:r>
            <w:r w:rsidRPr="009D6E71">
              <w:t>.10.2022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20</w:t>
            </w:r>
            <w:r w:rsidRPr="009D6E71">
              <w:t>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93311B" w:rsidRDefault="00A02DBB" w:rsidP="00A02DBB">
            <w:r w:rsidRPr="0093311B">
              <w:t>20.10.2022</w:t>
            </w:r>
          </w:p>
        </w:tc>
        <w:tc>
          <w:tcPr>
            <w:tcW w:w="1984" w:type="dxa"/>
          </w:tcPr>
          <w:p w:rsidR="00A02DBB" w:rsidRPr="0093311B" w:rsidRDefault="00A02DBB" w:rsidP="00A02DBB">
            <w:r w:rsidRPr="0093311B">
              <w:t>20.10.2022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Default="00A02DBB" w:rsidP="00A02DBB">
            <w:r w:rsidRPr="0093311B">
              <w:t>2</w:t>
            </w:r>
            <w:r>
              <w:rPr>
                <w:lang w:val="ru-RU"/>
              </w:rPr>
              <w:t>4</w:t>
            </w:r>
            <w:r w:rsidRPr="0093311B">
              <w:t>.10.2022</w:t>
            </w:r>
          </w:p>
        </w:tc>
        <w:tc>
          <w:tcPr>
            <w:tcW w:w="1984" w:type="dxa"/>
          </w:tcPr>
          <w:p w:rsidR="00A02DBB" w:rsidRDefault="00A02DBB" w:rsidP="00A02DBB">
            <w:r w:rsidRPr="0093311B">
              <w:t>2</w:t>
            </w:r>
            <w:r>
              <w:rPr>
                <w:lang w:val="ru-RU"/>
              </w:rPr>
              <w:t>4</w:t>
            </w:r>
            <w:r w:rsidRPr="0093311B">
              <w:t>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речевом потоке.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05595F" w:rsidRDefault="00A02DBB" w:rsidP="00A02DBB">
            <w:r w:rsidRPr="0005595F">
              <w:t>2</w:t>
            </w:r>
            <w:r>
              <w:rPr>
                <w:lang w:val="ru-RU"/>
              </w:rPr>
              <w:t>6</w:t>
            </w:r>
            <w:r w:rsidRPr="0005595F">
              <w:t>.10.2022</w:t>
            </w:r>
          </w:p>
        </w:tc>
        <w:tc>
          <w:tcPr>
            <w:tcW w:w="1984" w:type="dxa"/>
          </w:tcPr>
          <w:p w:rsidR="00A02DBB" w:rsidRPr="0005595F" w:rsidRDefault="00A02DBB" w:rsidP="00A02DBB">
            <w:r w:rsidRPr="0005595F">
              <w:t>2</w:t>
            </w:r>
            <w:r>
              <w:rPr>
                <w:lang w:val="ru-RU"/>
              </w:rPr>
              <w:t>6</w:t>
            </w:r>
            <w:r w:rsidRPr="0005595F">
              <w:t>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ударения.</w:t>
            </w:r>
          </w:p>
        </w:tc>
        <w:tc>
          <w:tcPr>
            <w:tcW w:w="1701" w:type="dxa"/>
          </w:tcPr>
          <w:p w:rsidR="00A02DBB" w:rsidRDefault="00A02DBB" w:rsidP="00A02DBB">
            <w:r w:rsidRPr="0005595F">
              <w:t>2</w:t>
            </w:r>
            <w:r>
              <w:rPr>
                <w:lang w:val="ru-RU"/>
              </w:rPr>
              <w:t>7</w:t>
            </w:r>
            <w:r w:rsidRPr="0005595F">
              <w:t>.10.2022</w:t>
            </w:r>
          </w:p>
        </w:tc>
        <w:tc>
          <w:tcPr>
            <w:tcW w:w="1984" w:type="dxa"/>
          </w:tcPr>
          <w:p w:rsidR="00A02DBB" w:rsidRDefault="00A02DBB" w:rsidP="00A02DBB">
            <w:r w:rsidRPr="0005595F">
              <w:t>2</w:t>
            </w:r>
            <w:r>
              <w:rPr>
                <w:lang w:val="ru-RU"/>
              </w:rPr>
              <w:t>7</w:t>
            </w:r>
            <w:r w:rsidRPr="0005595F">
              <w:t>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970946" w:rsidRDefault="00A02DBB" w:rsidP="00A02DBB">
            <w:r>
              <w:rPr>
                <w:lang w:val="ru-RU"/>
              </w:rPr>
              <w:t>31</w:t>
            </w:r>
            <w:r w:rsidRPr="00970946">
              <w:t>.10.2022</w:t>
            </w:r>
          </w:p>
        </w:tc>
        <w:tc>
          <w:tcPr>
            <w:tcW w:w="1984" w:type="dxa"/>
          </w:tcPr>
          <w:p w:rsidR="00A02DBB" w:rsidRPr="00970946" w:rsidRDefault="00A02DBB" w:rsidP="00A02DBB">
            <w:r>
              <w:rPr>
                <w:lang w:val="ru-RU"/>
              </w:rPr>
              <w:t>31</w:t>
            </w:r>
            <w:r w:rsidRPr="00970946">
              <w:t>.10.2022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обозначения [й’], мягкости согласных.</w:t>
            </w:r>
          </w:p>
        </w:tc>
        <w:tc>
          <w:tcPr>
            <w:tcW w:w="1701" w:type="dxa"/>
          </w:tcPr>
          <w:p w:rsidR="00A02DBB" w:rsidRPr="00970946" w:rsidRDefault="00A02DBB" w:rsidP="00A02DBB">
            <w:r>
              <w:rPr>
                <w:lang w:val="ru-RU"/>
              </w:rPr>
              <w:t>02</w:t>
            </w:r>
            <w:r w:rsidRPr="00970946">
              <w:t>.1</w:t>
            </w:r>
            <w:r>
              <w:rPr>
                <w:lang w:val="ru-RU"/>
              </w:rPr>
              <w:t>1</w:t>
            </w:r>
            <w:r w:rsidRPr="00970946">
              <w:t>.2022</w:t>
            </w:r>
          </w:p>
        </w:tc>
        <w:tc>
          <w:tcPr>
            <w:tcW w:w="1984" w:type="dxa"/>
          </w:tcPr>
          <w:p w:rsidR="00A02DBB" w:rsidRPr="00970946" w:rsidRDefault="00A02DBB" w:rsidP="00A02DBB">
            <w:r>
              <w:rPr>
                <w:lang w:val="ru-RU"/>
              </w:rPr>
              <w:t>02</w:t>
            </w:r>
            <w:r w:rsidRPr="00970946">
              <w:t>.1</w:t>
            </w:r>
            <w:r>
              <w:rPr>
                <w:lang w:val="ru-RU"/>
              </w:rPr>
              <w:t>1</w:t>
            </w:r>
            <w:r w:rsidRPr="00970946">
              <w:t>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Default="00A02DBB" w:rsidP="00A02DBB">
            <w:r w:rsidRPr="00970946">
              <w:t>0</w:t>
            </w:r>
            <w:r>
              <w:rPr>
                <w:lang w:val="ru-RU"/>
              </w:rPr>
              <w:t>3</w:t>
            </w:r>
            <w:r w:rsidRPr="00970946">
              <w:t>.11.2022</w:t>
            </w:r>
          </w:p>
        </w:tc>
        <w:tc>
          <w:tcPr>
            <w:tcW w:w="1984" w:type="dxa"/>
          </w:tcPr>
          <w:p w:rsidR="00A02DBB" w:rsidRDefault="00A02DBB" w:rsidP="00A02DBB">
            <w:r w:rsidRPr="00970946">
              <w:t>0</w:t>
            </w:r>
            <w:r>
              <w:rPr>
                <w:lang w:val="ru-RU"/>
              </w:rPr>
              <w:t>3</w:t>
            </w:r>
            <w:r w:rsidRPr="00970946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Pr="00E7631C" w:rsidRDefault="00A02DBB" w:rsidP="00A02DBB">
            <w:r w:rsidRPr="00E7631C">
              <w:t>03.11.2022</w:t>
            </w:r>
          </w:p>
        </w:tc>
        <w:tc>
          <w:tcPr>
            <w:tcW w:w="1984" w:type="dxa"/>
          </w:tcPr>
          <w:p w:rsidR="00A02DBB" w:rsidRPr="00E7631C" w:rsidRDefault="00A02DBB" w:rsidP="00A02DBB">
            <w:r w:rsidRPr="00E7631C">
              <w:t>03.11.2022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 Основные элементы интонации.</w:t>
            </w:r>
          </w:p>
        </w:tc>
        <w:tc>
          <w:tcPr>
            <w:tcW w:w="1701" w:type="dxa"/>
          </w:tcPr>
          <w:p w:rsidR="00A02DBB" w:rsidRDefault="00A02DBB" w:rsidP="00A02DBB">
            <w:r w:rsidRPr="00E7631C">
              <w:t>0</w:t>
            </w:r>
            <w:r>
              <w:rPr>
                <w:lang w:val="ru-RU"/>
              </w:rPr>
              <w:t>7</w:t>
            </w:r>
            <w:r w:rsidRPr="00E7631C">
              <w:t>.11.2022</w:t>
            </w:r>
          </w:p>
        </w:tc>
        <w:tc>
          <w:tcPr>
            <w:tcW w:w="1984" w:type="dxa"/>
          </w:tcPr>
          <w:p w:rsidR="00A02DBB" w:rsidRDefault="00A02DBB" w:rsidP="00A02DBB">
            <w:r w:rsidRPr="00E7631C">
              <w:t>0</w:t>
            </w:r>
            <w:r>
              <w:rPr>
                <w:lang w:val="ru-RU"/>
              </w:rPr>
              <w:t>7</w:t>
            </w:r>
            <w:r w:rsidRPr="00E7631C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«орфограмма». Буквенные и небуквенные орфограммы.</w:t>
            </w:r>
          </w:p>
        </w:tc>
        <w:tc>
          <w:tcPr>
            <w:tcW w:w="1701" w:type="dxa"/>
          </w:tcPr>
          <w:p w:rsidR="00A02DBB" w:rsidRPr="00E44B69" w:rsidRDefault="00A02DBB" w:rsidP="00A02DBB">
            <w:r>
              <w:rPr>
                <w:lang w:val="ru-RU"/>
              </w:rPr>
              <w:t>10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>
              <w:rPr>
                <w:lang w:val="ru-RU"/>
              </w:rPr>
              <w:t>10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разделительных ъ и ь.</w:t>
            </w:r>
          </w:p>
        </w:tc>
        <w:tc>
          <w:tcPr>
            <w:tcW w:w="1701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0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0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4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4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</w:tc>
        <w:tc>
          <w:tcPr>
            <w:tcW w:w="1701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6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6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однозначные и многозначные. Прямое и переносное </w:t>
            </w:r>
          </w:p>
        </w:tc>
        <w:tc>
          <w:tcPr>
            <w:tcW w:w="1701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17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17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слова. Тематические группы слов. Обозначение родовых и видовых понятий.</w:t>
            </w:r>
          </w:p>
        </w:tc>
        <w:tc>
          <w:tcPr>
            <w:tcW w:w="1701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7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 w:rsidRPr="00E44B69">
              <w:t>1</w:t>
            </w:r>
            <w:r>
              <w:rPr>
                <w:lang w:val="ru-RU"/>
              </w:rPr>
              <w:t>7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E44B69" w:rsidRDefault="00A02DBB" w:rsidP="00A02DBB">
            <w:r>
              <w:rPr>
                <w:lang w:val="ru-RU"/>
              </w:rPr>
              <w:t>28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>
              <w:rPr>
                <w:lang w:val="ru-RU"/>
              </w:rPr>
              <w:t>28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1701" w:type="dxa"/>
          </w:tcPr>
          <w:p w:rsidR="00A02DBB" w:rsidRPr="00E44B69" w:rsidRDefault="00A02DBB" w:rsidP="00A02DBB">
            <w:r>
              <w:rPr>
                <w:lang w:val="ru-RU"/>
              </w:rPr>
              <w:t>30</w:t>
            </w:r>
            <w:r w:rsidRPr="00E44B69">
              <w:t>.11.2022</w:t>
            </w:r>
          </w:p>
        </w:tc>
        <w:tc>
          <w:tcPr>
            <w:tcW w:w="1984" w:type="dxa"/>
          </w:tcPr>
          <w:p w:rsidR="00A02DBB" w:rsidRPr="00E44B69" w:rsidRDefault="00A02DBB" w:rsidP="00A02DBB">
            <w:r>
              <w:rPr>
                <w:lang w:val="ru-RU"/>
              </w:rPr>
              <w:t>30</w:t>
            </w:r>
            <w:r w:rsidRPr="00E44B69">
              <w:t>.11.2022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анализ слов (в рамках изученного).</w:t>
            </w:r>
          </w:p>
        </w:tc>
        <w:tc>
          <w:tcPr>
            <w:tcW w:w="1701" w:type="dxa"/>
          </w:tcPr>
          <w:p w:rsidR="00A02DBB" w:rsidRPr="00775272" w:rsidRDefault="00A02DBB" w:rsidP="00A02DBB">
            <w:r>
              <w:rPr>
                <w:lang w:val="ru-RU"/>
              </w:rPr>
              <w:t>01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  <w:tc>
          <w:tcPr>
            <w:tcW w:w="1984" w:type="dxa"/>
          </w:tcPr>
          <w:p w:rsidR="00A02DBB" w:rsidRPr="00775272" w:rsidRDefault="00A02DBB" w:rsidP="00A02DBB">
            <w:r>
              <w:rPr>
                <w:lang w:val="ru-RU"/>
              </w:rPr>
              <w:t>01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01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01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Морфема как минимальная значимая единица языка. Основа слова. Виды морфем (корень, приставка, суффикс, окончание).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1701" w:type="dxa"/>
          </w:tcPr>
          <w:p w:rsidR="00A02DBB" w:rsidRPr="001E04B4" w:rsidRDefault="00A02DBB" w:rsidP="00A02DBB">
            <w:r>
              <w:rPr>
                <w:lang w:val="ru-RU"/>
              </w:rPr>
              <w:t>07</w:t>
            </w:r>
            <w:r w:rsidRPr="001E04B4">
              <w:t>.1</w:t>
            </w:r>
            <w:r>
              <w:rPr>
                <w:lang w:val="ru-RU"/>
              </w:rPr>
              <w:t>2</w:t>
            </w:r>
            <w:r w:rsidRPr="001E04B4">
              <w:t>.2022</w:t>
            </w:r>
          </w:p>
        </w:tc>
        <w:tc>
          <w:tcPr>
            <w:tcW w:w="1984" w:type="dxa"/>
          </w:tcPr>
          <w:p w:rsidR="00A02DBB" w:rsidRPr="001E04B4" w:rsidRDefault="00A02DBB" w:rsidP="00A02DBB">
            <w:r>
              <w:rPr>
                <w:lang w:val="ru-RU"/>
              </w:rPr>
              <w:t>07</w:t>
            </w:r>
            <w:r w:rsidRPr="001E04B4">
              <w:t>.1</w:t>
            </w:r>
            <w:r>
              <w:rPr>
                <w:lang w:val="ru-RU"/>
              </w:rPr>
              <w:t>2</w:t>
            </w:r>
            <w:r w:rsidRPr="001E04B4">
              <w:t>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Default="00A02DBB" w:rsidP="00A02DBB">
            <w:r w:rsidRPr="001E04B4">
              <w:t>0</w:t>
            </w:r>
            <w:r>
              <w:rPr>
                <w:lang w:val="ru-RU"/>
              </w:rPr>
              <w:t>8</w:t>
            </w:r>
            <w:r w:rsidRPr="001E04B4">
              <w:t>.12.2022</w:t>
            </w:r>
          </w:p>
        </w:tc>
        <w:tc>
          <w:tcPr>
            <w:tcW w:w="1984" w:type="dxa"/>
          </w:tcPr>
          <w:p w:rsidR="00A02DBB" w:rsidRDefault="00A02DBB" w:rsidP="00A02DBB">
            <w:r w:rsidRPr="001E04B4">
              <w:t>0</w:t>
            </w:r>
            <w:r>
              <w:rPr>
                <w:lang w:val="ru-RU"/>
              </w:rPr>
              <w:t>8</w:t>
            </w:r>
            <w:r w:rsidRPr="001E04B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</w:tc>
        <w:tc>
          <w:tcPr>
            <w:tcW w:w="1701" w:type="dxa"/>
          </w:tcPr>
          <w:p w:rsidR="00A02DBB" w:rsidRPr="00845B8D" w:rsidRDefault="00A02DBB" w:rsidP="00A02DBB">
            <w:r>
              <w:rPr>
                <w:lang w:val="ru-RU"/>
              </w:rPr>
              <w:t>14</w:t>
            </w:r>
            <w:r w:rsidRPr="00845B8D">
              <w:t>.12.2022</w:t>
            </w:r>
          </w:p>
        </w:tc>
        <w:tc>
          <w:tcPr>
            <w:tcW w:w="1984" w:type="dxa"/>
          </w:tcPr>
          <w:p w:rsidR="00A02DBB" w:rsidRPr="00845B8D" w:rsidRDefault="00A02DBB" w:rsidP="00A02DBB">
            <w:r>
              <w:rPr>
                <w:lang w:val="ru-RU"/>
              </w:rPr>
              <w:t>14</w:t>
            </w:r>
            <w:r w:rsidRPr="00845B8D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ё — о после шипящих в корне слова.</w:t>
            </w:r>
          </w:p>
        </w:tc>
        <w:tc>
          <w:tcPr>
            <w:tcW w:w="1701" w:type="dxa"/>
          </w:tcPr>
          <w:p w:rsidR="00A02DBB" w:rsidRPr="00845B8D" w:rsidRDefault="00A02DBB" w:rsidP="00A02DBB">
            <w:r>
              <w:rPr>
                <w:lang w:val="ru-RU"/>
              </w:rPr>
              <w:t>15</w:t>
            </w:r>
            <w:r w:rsidRPr="00845B8D">
              <w:t>.12.2022</w:t>
            </w:r>
          </w:p>
        </w:tc>
        <w:tc>
          <w:tcPr>
            <w:tcW w:w="1984" w:type="dxa"/>
          </w:tcPr>
          <w:p w:rsidR="00A02DBB" w:rsidRPr="00845B8D" w:rsidRDefault="00A02DBB" w:rsidP="00A02DBB">
            <w:r>
              <w:rPr>
                <w:lang w:val="ru-RU"/>
              </w:rPr>
              <w:t>15</w:t>
            </w:r>
            <w:r w:rsidRPr="00845B8D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1701" w:type="dxa"/>
          </w:tcPr>
          <w:p w:rsidR="00A02DBB" w:rsidRPr="00845B8D" w:rsidRDefault="00A02DBB" w:rsidP="00A02DBB">
            <w:r>
              <w:rPr>
                <w:lang w:val="ru-RU"/>
              </w:rPr>
              <w:t>15</w:t>
            </w:r>
            <w:r w:rsidRPr="00845B8D">
              <w:t>.12.2022</w:t>
            </w:r>
          </w:p>
        </w:tc>
        <w:tc>
          <w:tcPr>
            <w:tcW w:w="1984" w:type="dxa"/>
          </w:tcPr>
          <w:p w:rsidR="00A02DBB" w:rsidRPr="00845B8D" w:rsidRDefault="00A02DBB" w:rsidP="00A02DBB">
            <w:r>
              <w:rPr>
                <w:lang w:val="ru-RU"/>
              </w:rPr>
              <w:t>15</w:t>
            </w:r>
            <w:r w:rsidRPr="00845B8D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приставок.</w:t>
            </w:r>
          </w:p>
        </w:tc>
        <w:tc>
          <w:tcPr>
            <w:tcW w:w="1701" w:type="dxa"/>
          </w:tcPr>
          <w:p w:rsidR="00A02DBB" w:rsidRDefault="00A02DBB" w:rsidP="00A02DBB">
            <w:r w:rsidRPr="00845B8D">
              <w:t>1</w:t>
            </w:r>
            <w:r>
              <w:rPr>
                <w:lang w:val="ru-RU"/>
              </w:rPr>
              <w:t>9</w:t>
            </w:r>
            <w:r w:rsidRPr="00845B8D">
              <w:t>.12.2022</w:t>
            </w:r>
          </w:p>
        </w:tc>
        <w:tc>
          <w:tcPr>
            <w:tcW w:w="1984" w:type="dxa"/>
          </w:tcPr>
          <w:p w:rsidR="00A02DBB" w:rsidRDefault="00A02DBB" w:rsidP="00A02DBB">
            <w:r w:rsidRPr="00845B8D">
              <w:t>1</w:t>
            </w:r>
            <w:r>
              <w:rPr>
                <w:lang w:val="ru-RU"/>
              </w:rPr>
              <w:t>9</w:t>
            </w:r>
            <w:r w:rsidRPr="00845B8D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ц.</w:t>
            </w:r>
          </w:p>
        </w:tc>
        <w:tc>
          <w:tcPr>
            <w:tcW w:w="1701" w:type="dxa"/>
          </w:tcPr>
          <w:p w:rsidR="00A02DBB" w:rsidRPr="008C5824" w:rsidRDefault="00A02DBB" w:rsidP="00A02DBB">
            <w:r>
              <w:rPr>
                <w:lang w:val="ru-RU"/>
              </w:rPr>
              <w:t>21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Pr="008C5824" w:rsidRDefault="00A02DBB" w:rsidP="00A02DBB">
            <w:r>
              <w:rPr>
                <w:lang w:val="ru-RU"/>
              </w:rPr>
              <w:t>21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раздел грамматики. Грамматическое значение слова.</w:t>
            </w:r>
          </w:p>
        </w:tc>
        <w:tc>
          <w:tcPr>
            <w:tcW w:w="1701" w:type="dxa"/>
          </w:tcPr>
          <w:p w:rsidR="00A02DBB" w:rsidRPr="008C5824" w:rsidRDefault="00A02DBB" w:rsidP="00A02DBB">
            <w:r>
              <w:rPr>
                <w:lang w:val="ru-RU"/>
              </w:rPr>
              <w:t>22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Pr="008C5824" w:rsidRDefault="00A02DBB" w:rsidP="00A02DBB">
            <w:r>
              <w:rPr>
                <w:lang w:val="ru-RU"/>
              </w:rPr>
              <w:t>22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как лексико-грамматические разряды слов.</w:t>
            </w:r>
          </w:p>
        </w:tc>
        <w:tc>
          <w:tcPr>
            <w:tcW w:w="1701" w:type="dxa"/>
          </w:tcPr>
          <w:p w:rsidR="00A02DBB" w:rsidRPr="008C5824" w:rsidRDefault="00A02DBB" w:rsidP="00A02DBB">
            <w:r>
              <w:rPr>
                <w:lang w:val="ru-RU"/>
              </w:rPr>
              <w:t>22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Pr="008C5824" w:rsidRDefault="00A02DBB" w:rsidP="00A02DBB">
            <w:r>
              <w:rPr>
                <w:lang w:val="ru-RU"/>
              </w:rPr>
              <w:t>22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частей речи в русском языке. Самостоятельные и служебные части речи.</w:t>
            </w:r>
          </w:p>
        </w:tc>
        <w:tc>
          <w:tcPr>
            <w:tcW w:w="1701" w:type="dxa"/>
          </w:tcPr>
          <w:p w:rsidR="00A02DBB" w:rsidRPr="008C5824" w:rsidRDefault="00A02DBB" w:rsidP="00A02DBB">
            <w:r>
              <w:rPr>
                <w:lang w:val="ru-RU"/>
              </w:rPr>
              <w:t>26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Pr="008C5824" w:rsidRDefault="00A02DBB" w:rsidP="00A02DBB">
            <w:r>
              <w:rPr>
                <w:lang w:val="ru-RU"/>
              </w:rPr>
              <w:t>26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8C5824" w:rsidRDefault="00A02DBB" w:rsidP="00A02DBB">
            <w:r w:rsidRPr="008C5824">
              <w:t>2</w:t>
            </w:r>
            <w:r>
              <w:rPr>
                <w:lang w:val="ru-RU"/>
              </w:rPr>
              <w:t>8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Pr="008C5824" w:rsidRDefault="00A02DBB" w:rsidP="00A02DBB">
            <w:r w:rsidRPr="008C5824">
              <w:t>2</w:t>
            </w:r>
            <w:r>
              <w:rPr>
                <w:lang w:val="ru-RU"/>
              </w:rPr>
              <w:t>8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      </w:r>
          </w:p>
        </w:tc>
        <w:tc>
          <w:tcPr>
            <w:tcW w:w="1701" w:type="dxa"/>
          </w:tcPr>
          <w:p w:rsidR="00A02DBB" w:rsidRPr="008C5824" w:rsidRDefault="00A02DBB" w:rsidP="00A02DBB">
            <w:r w:rsidRPr="008C5824">
              <w:t>2</w:t>
            </w:r>
            <w:r>
              <w:rPr>
                <w:lang w:val="ru-RU"/>
              </w:rPr>
              <w:t>9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Pr="008C5824" w:rsidRDefault="00A02DBB" w:rsidP="00A02DBB">
            <w:r w:rsidRPr="008C5824">
              <w:t>2</w:t>
            </w:r>
            <w:r>
              <w:rPr>
                <w:lang w:val="ru-RU"/>
              </w:rPr>
              <w:t>9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Род, число, падеж имени существительного.</w:t>
            </w:r>
          </w:p>
        </w:tc>
        <w:tc>
          <w:tcPr>
            <w:tcW w:w="1701" w:type="dxa"/>
          </w:tcPr>
          <w:p w:rsidR="00A02DBB" w:rsidRDefault="00A02DBB" w:rsidP="00A02DBB">
            <w:r w:rsidRPr="008C5824">
              <w:t>2</w:t>
            </w:r>
            <w:r>
              <w:rPr>
                <w:lang w:val="ru-RU"/>
              </w:rPr>
              <w:t>9</w:t>
            </w:r>
            <w:r w:rsidRPr="008C5824">
              <w:t>.12.2022</w:t>
            </w:r>
          </w:p>
        </w:tc>
        <w:tc>
          <w:tcPr>
            <w:tcW w:w="1984" w:type="dxa"/>
          </w:tcPr>
          <w:p w:rsidR="00A02DBB" w:rsidRDefault="00A02DBB" w:rsidP="00A02DBB">
            <w:r w:rsidRPr="008C5824">
              <w:t>2</w:t>
            </w:r>
            <w:r>
              <w:rPr>
                <w:lang w:val="ru-RU"/>
              </w:rPr>
              <w:t>9</w:t>
            </w:r>
            <w:r w:rsidRPr="008C5824">
              <w:t>.12.2022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855152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A02DBB" w:rsidRPr="00855152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1701" w:type="dxa"/>
          </w:tcPr>
          <w:p w:rsidR="00A02DBB" w:rsidRPr="003C3D5D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A02DBB" w:rsidRPr="003C3D5D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склонения имён существительных</w:t>
            </w:r>
          </w:p>
        </w:tc>
        <w:tc>
          <w:tcPr>
            <w:tcW w:w="1701" w:type="dxa"/>
          </w:tcPr>
          <w:p w:rsidR="00A02DBB" w:rsidRPr="003C3D5D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A02DBB" w:rsidRPr="003C3D5D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A02DBB" w:rsidRPr="00CA3189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Разносклоняемые имена существительные.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Несклоняемые имена существительные.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12.01.2023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12.01.2023</w:t>
            </w:r>
          </w:p>
        </w:tc>
      </w:tr>
      <w:tr w:rsidR="00A02DBB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3C3D5D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A02DBB" w:rsidRPr="003C3D5D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произношения, нормы постановки ударения, нормы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341776" w:rsidRDefault="00A02DBB" w:rsidP="00A02DBB">
            <w:r w:rsidRPr="00341776">
              <w:t>1</w:t>
            </w:r>
            <w:r>
              <w:rPr>
                <w:lang w:val="ru-RU"/>
              </w:rPr>
              <w:t>9</w:t>
            </w:r>
            <w:r w:rsidRPr="00341776">
              <w:t>.01.2023</w:t>
            </w:r>
          </w:p>
        </w:tc>
        <w:tc>
          <w:tcPr>
            <w:tcW w:w="1984" w:type="dxa"/>
          </w:tcPr>
          <w:p w:rsidR="00A02DBB" w:rsidRPr="00341776" w:rsidRDefault="00A02DBB" w:rsidP="00A02DBB">
            <w:r w:rsidRPr="00341776">
              <w:t>1</w:t>
            </w:r>
            <w:r>
              <w:rPr>
                <w:lang w:val="ru-RU"/>
              </w:rPr>
              <w:t>9</w:t>
            </w:r>
            <w:r w:rsidRPr="00341776">
              <w:t>.01.2023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341776" w:rsidRDefault="00A02DBB" w:rsidP="00A02DBB">
            <w:r w:rsidRPr="00341776">
              <w:t>1</w:t>
            </w:r>
            <w:r>
              <w:rPr>
                <w:lang w:val="ru-RU"/>
              </w:rPr>
              <w:t>9</w:t>
            </w:r>
            <w:r w:rsidRPr="00341776">
              <w:t>.01.2023</w:t>
            </w:r>
          </w:p>
        </w:tc>
        <w:tc>
          <w:tcPr>
            <w:tcW w:w="1984" w:type="dxa"/>
          </w:tcPr>
          <w:p w:rsidR="00A02DBB" w:rsidRPr="00341776" w:rsidRDefault="00A02DBB" w:rsidP="00A02DBB">
            <w:r w:rsidRPr="00341776">
              <w:t>1</w:t>
            </w:r>
            <w:r>
              <w:rPr>
                <w:lang w:val="ru-RU"/>
              </w:rPr>
              <w:t>9</w:t>
            </w:r>
            <w:r w:rsidRPr="00341776">
              <w:t>.01.2023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1701" w:type="dxa"/>
          </w:tcPr>
          <w:p w:rsidR="00A02DBB" w:rsidRPr="00341776" w:rsidRDefault="00A02DBB" w:rsidP="00A02DBB">
            <w:r>
              <w:rPr>
                <w:lang w:val="ru-RU"/>
              </w:rPr>
              <w:t>23</w:t>
            </w:r>
            <w:r w:rsidRPr="00341776">
              <w:t>.01.2023</w:t>
            </w:r>
          </w:p>
        </w:tc>
        <w:tc>
          <w:tcPr>
            <w:tcW w:w="1984" w:type="dxa"/>
          </w:tcPr>
          <w:p w:rsidR="00A02DBB" w:rsidRPr="00341776" w:rsidRDefault="00A02DBB" w:rsidP="00A02DBB">
            <w:r>
              <w:rPr>
                <w:lang w:val="ru-RU"/>
              </w:rPr>
              <w:t>23</w:t>
            </w:r>
            <w:r w:rsidRPr="00341776">
              <w:t>.01.2023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существительных.</w:t>
            </w:r>
          </w:p>
        </w:tc>
        <w:tc>
          <w:tcPr>
            <w:tcW w:w="1701" w:type="dxa"/>
          </w:tcPr>
          <w:p w:rsidR="00A02DBB" w:rsidRPr="00341776" w:rsidRDefault="00A02DBB" w:rsidP="00A02DBB">
            <w:r>
              <w:rPr>
                <w:lang w:val="ru-RU"/>
              </w:rPr>
              <w:t>25</w:t>
            </w:r>
            <w:r w:rsidRPr="00341776">
              <w:t>.01.2023</w:t>
            </w:r>
          </w:p>
        </w:tc>
        <w:tc>
          <w:tcPr>
            <w:tcW w:w="1984" w:type="dxa"/>
          </w:tcPr>
          <w:p w:rsidR="00A02DBB" w:rsidRPr="00341776" w:rsidRDefault="00A02DBB" w:rsidP="00A02DBB">
            <w:r>
              <w:rPr>
                <w:lang w:val="ru-RU"/>
              </w:rPr>
              <w:t>25</w:t>
            </w:r>
            <w:r w:rsidRPr="00341776">
              <w:t>.01.2023</w:t>
            </w:r>
          </w:p>
        </w:tc>
      </w:tr>
      <w:tr w:rsidR="00A02DBB" w:rsidRPr="00C77C6A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 (ё) после шипящих и ц в суффиксах и окончаниях имён существительных.</w:t>
            </w:r>
          </w:p>
        </w:tc>
        <w:tc>
          <w:tcPr>
            <w:tcW w:w="1701" w:type="dxa"/>
          </w:tcPr>
          <w:p w:rsidR="00A02DBB" w:rsidRPr="00C77C6A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  <w:tc>
          <w:tcPr>
            <w:tcW w:w="1984" w:type="dxa"/>
          </w:tcPr>
          <w:p w:rsidR="00A02DBB" w:rsidRPr="00C77C6A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</w:tr>
      <w:tr w:rsidR="00A02DBB" w:rsidTr="00C77C6A">
        <w:tc>
          <w:tcPr>
            <w:tcW w:w="993" w:type="dxa"/>
          </w:tcPr>
          <w:p w:rsidR="00A02DBB" w:rsidRPr="00C77C6A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(-чик-) имен существительных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26</w:t>
            </w:r>
            <w:r w:rsidRPr="00341776">
              <w:t>.01.2023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26</w:t>
            </w:r>
            <w:r w:rsidRPr="00341776">
              <w:t>.01.2023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а // о: -лаг- — -лож-;-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-рос-;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-гор-,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-;-клан- — -клон-, -скак-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-.</w:t>
            </w:r>
          </w:p>
        </w:tc>
        <w:tc>
          <w:tcPr>
            <w:tcW w:w="1701" w:type="dxa"/>
          </w:tcPr>
          <w:p w:rsidR="00A02DBB" w:rsidRPr="00341776" w:rsidRDefault="00A02DBB" w:rsidP="00A02DBB">
            <w:r>
              <w:rPr>
                <w:lang w:val="ru-RU"/>
              </w:rPr>
              <w:t>30</w:t>
            </w:r>
            <w:r w:rsidRPr="009D6E71">
              <w:t>.01.2023</w:t>
            </w:r>
          </w:p>
        </w:tc>
        <w:tc>
          <w:tcPr>
            <w:tcW w:w="1984" w:type="dxa"/>
          </w:tcPr>
          <w:p w:rsidR="00A02DBB" w:rsidRPr="00341776" w:rsidRDefault="00A02DBB" w:rsidP="00A02DBB">
            <w:r>
              <w:rPr>
                <w:lang w:val="ru-RU"/>
              </w:rPr>
              <w:t>30</w:t>
            </w:r>
            <w:r w:rsidRPr="009D6E71">
              <w:t>.01.2023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1701" w:type="dxa"/>
          </w:tcPr>
          <w:p w:rsidR="00A02DBB" w:rsidRPr="00E33A8A" w:rsidRDefault="00A02DBB" w:rsidP="00A02DBB">
            <w:r>
              <w:rPr>
                <w:lang w:val="ru-RU"/>
              </w:rPr>
              <w:t>02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  <w:tc>
          <w:tcPr>
            <w:tcW w:w="1984" w:type="dxa"/>
          </w:tcPr>
          <w:p w:rsidR="00A02DBB" w:rsidRPr="00E33A8A" w:rsidRDefault="00A02DBB" w:rsidP="00A02DBB">
            <w:r>
              <w:rPr>
                <w:lang w:val="ru-RU"/>
              </w:rPr>
              <w:t>02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06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06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F44826" w:rsidRDefault="00A02DBB" w:rsidP="00A02DBB">
            <w:r>
              <w:rPr>
                <w:lang w:val="ru-RU"/>
              </w:rPr>
              <w:t>08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  <w:tc>
          <w:tcPr>
            <w:tcW w:w="1984" w:type="dxa"/>
          </w:tcPr>
          <w:p w:rsidR="00A02DBB" w:rsidRPr="00F44826" w:rsidRDefault="00A02DBB" w:rsidP="00A02DBB">
            <w:r>
              <w:rPr>
                <w:lang w:val="ru-RU"/>
              </w:rPr>
              <w:t>08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словоизменения, произношения имён прилагательных, постановки ударения (в рамках изученного). </w:t>
            </w:r>
          </w:p>
        </w:tc>
        <w:tc>
          <w:tcPr>
            <w:tcW w:w="1701" w:type="dxa"/>
          </w:tcPr>
          <w:p w:rsidR="00A02DBB" w:rsidRPr="00F44826" w:rsidRDefault="00A02DBB" w:rsidP="00A02DBB">
            <w:r>
              <w:rPr>
                <w:lang w:val="ru-RU"/>
              </w:rPr>
              <w:t>09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  <w:tc>
          <w:tcPr>
            <w:tcW w:w="1984" w:type="dxa"/>
          </w:tcPr>
          <w:p w:rsidR="00A02DBB" w:rsidRPr="00F44826" w:rsidRDefault="00A02DBB" w:rsidP="00A02DBB">
            <w:r>
              <w:rPr>
                <w:lang w:val="ru-RU"/>
              </w:rPr>
              <w:t>09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прилагательных.</w:t>
            </w:r>
          </w:p>
        </w:tc>
        <w:tc>
          <w:tcPr>
            <w:tcW w:w="1701" w:type="dxa"/>
          </w:tcPr>
          <w:p w:rsidR="00A02DBB" w:rsidRPr="00F44826" w:rsidRDefault="00A02DBB" w:rsidP="00A02DBB">
            <w:r w:rsidRPr="00F44826">
              <w:t>0</w:t>
            </w:r>
            <w:r>
              <w:rPr>
                <w:lang w:val="ru-RU"/>
              </w:rPr>
              <w:t>9</w:t>
            </w:r>
            <w:r w:rsidRPr="00F44826">
              <w:t>.02.2023</w:t>
            </w:r>
          </w:p>
        </w:tc>
        <w:tc>
          <w:tcPr>
            <w:tcW w:w="1984" w:type="dxa"/>
          </w:tcPr>
          <w:p w:rsidR="00A02DBB" w:rsidRPr="00F44826" w:rsidRDefault="00A02DBB" w:rsidP="00A02DBB">
            <w:r w:rsidRPr="00F44826">
              <w:t>0</w:t>
            </w:r>
            <w:r>
              <w:rPr>
                <w:lang w:val="ru-RU"/>
              </w:rPr>
              <w:t>9</w:t>
            </w:r>
            <w:r w:rsidRPr="00F44826">
              <w:t>.02.2023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13</w:t>
            </w:r>
            <w:r w:rsidRPr="00F44826">
              <w:t>.02.2023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13</w:t>
            </w:r>
            <w:r w:rsidRPr="00F44826">
              <w:t>.02.2023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Общее грамматическое значение, морфологические признаки и синтаксические функции глагола. </w:t>
            </w:r>
          </w:p>
        </w:tc>
        <w:tc>
          <w:tcPr>
            <w:tcW w:w="1701" w:type="dxa"/>
          </w:tcPr>
          <w:p w:rsidR="00A02DBB" w:rsidRPr="00630D87" w:rsidRDefault="00A02DBB" w:rsidP="00A02DBB">
            <w:r>
              <w:rPr>
                <w:lang w:val="ru-RU"/>
              </w:rPr>
              <w:t>16</w:t>
            </w:r>
            <w:r w:rsidRPr="00630D87">
              <w:t>.02.2023</w:t>
            </w:r>
          </w:p>
        </w:tc>
        <w:tc>
          <w:tcPr>
            <w:tcW w:w="1984" w:type="dxa"/>
          </w:tcPr>
          <w:p w:rsidR="00A02DBB" w:rsidRPr="00630D87" w:rsidRDefault="00A02DBB" w:rsidP="00A02DBB">
            <w:r>
              <w:rPr>
                <w:lang w:val="ru-RU"/>
              </w:rPr>
              <w:t>16</w:t>
            </w:r>
            <w:r w:rsidRPr="00630D87">
              <w:t>.02.2023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глагола в словосочетании и предложении, в речи.</w:t>
            </w:r>
          </w:p>
        </w:tc>
        <w:tc>
          <w:tcPr>
            <w:tcW w:w="1701" w:type="dxa"/>
          </w:tcPr>
          <w:p w:rsidR="00A02DBB" w:rsidRPr="00630D87" w:rsidRDefault="00A02DBB" w:rsidP="00A02DBB">
            <w:r>
              <w:rPr>
                <w:lang w:val="ru-RU"/>
              </w:rPr>
              <w:t>27</w:t>
            </w:r>
            <w:r w:rsidRPr="00630D87">
              <w:t>.02.2023</w:t>
            </w:r>
          </w:p>
        </w:tc>
        <w:tc>
          <w:tcPr>
            <w:tcW w:w="1984" w:type="dxa"/>
          </w:tcPr>
          <w:p w:rsidR="00A02DBB" w:rsidRPr="00630D87" w:rsidRDefault="00A02DBB" w:rsidP="00A02DBB">
            <w:r>
              <w:rPr>
                <w:lang w:val="ru-RU"/>
              </w:rPr>
              <w:t>27</w:t>
            </w:r>
            <w:r w:rsidRPr="00630D87">
              <w:t>.02.2023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совершенного и несовершенного вида, возвратные и  невозвратные. </w:t>
            </w:r>
          </w:p>
        </w:tc>
        <w:tc>
          <w:tcPr>
            <w:tcW w:w="1701" w:type="dxa"/>
          </w:tcPr>
          <w:p w:rsidR="00A02DBB" w:rsidRPr="00630D87" w:rsidRDefault="00A02DBB" w:rsidP="00A02DBB">
            <w:r>
              <w:rPr>
                <w:lang w:val="ru-RU"/>
              </w:rPr>
              <w:t>01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  <w:tc>
          <w:tcPr>
            <w:tcW w:w="1984" w:type="dxa"/>
          </w:tcPr>
          <w:p w:rsidR="00A02DBB" w:rsidRPr="00630D87" w:rsidRDefault="00A02DBB" w:rsidP="00A02DBB">
            <w:r>
              <w:rPr>
                <w:lang w:val="ru-RU"/>
              </w:rPr>
              <w:t>01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02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02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3A69C8" w:rsidRDefault="00A02DBB" w:rsidP="00A02DBB">
            <w:r>
              <w:rPr>
                <w:lang w:val="ru-RU"/>
              </w:rPr>
              <w:t>02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  <w:tc>
          <w:tcPr>
            <w:tcW w:w="1984" w:type="dxa"/>
          </w:tcPr>
          <w:p w:rsidR="00A02DBB" w:rsidRPr="003A69C8" w:rsidRDefault="00A02DBB" w:rsidP="00A02DBB">
            <w:r>
              <w:rPr>
                <w:lang w:val="ru-RU"/>
              </w:rPr>
              <w:t>02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 глаголов, постановки ударения в глагольных формах (в рамках изученного). 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06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06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и: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</w:p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-дер-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-жег- — -жиг-, -мер- —-мир-, -пер- — -пир-, -стел-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-тер- — -тир-.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ь как показателя грамматической формы в инфинитиве, в форме 2-го лица единственного числа после шипящих.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глаголах, суффиксов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-ива-.</w:t>
            </w:r>
          </w:p>
        </w:tc>
        <w:tc>
          <w:tcPr>
            <w:tcW w:w="1701" w:type="dxa"/>
          </w:tcPr>
          <w:p w:rsidR="00A02DBB" w:rsidRPr="00B103C0" w:rsidRDefault="00A02DBB" w:rsidP="00A02DBB">
            <w:r>
              <w:rPr>
                <w:lang w:val="ru-RU"/>
              </w:rPr>
              <w:t>13</w:t>
            </w:r>
            <w:r w:rsidRPr="00B103C0">
              <w:t>.03.2023</w:t>
            </w:r>
          </w:p>
        </w:tc>
        <w:tc>
          <w:tcPr>
            <w:tcW w:w="1984" w:type="dxa"/>
          </w:tcPr>
          <w:p w:rsidR="00A02DBB" w:rsidRPr="00B103C0" w:rsidRDefault="00A02DBB" w:rsidP="00A02DBB">
            <w:r>
              <w:rPr>
                <w:lang w:val="ru-RU"/>
              </w:rPr>
              <w:t>13</w:t>
            </w:r>
            <w:r w:rsidRPr="00B103C0"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глагола.</w:t>
            </w:r>
          </w:p>
        </w:tc>
        <w:tc>
          <w:tcPr>
            <w:tcW w:w="1701" w:type="dxa"/>
          </w:tcPr>
          <w:p w:rsidR="00A02DBB" w:rsidRPr="00B103C0" w:rsidRDefault="00A02DBB" w:rsidP="00A02DBB">
            <w:r>
              <w:rPr>
                <w:lang w:val="ru-RU"/>
              </w:rPr>
              <w:t>15</w:t>
            </w:r>
            <w:r w:rsidRPr="00B103C0">
              <w:t>.03.2023</w:t>
            </w:r>
          </w:p>
        </w:tc>
        <w:tc>
          <w:tcPr>
            <w:tcW w:w="1984" w:type="dxa"/>
          </w:tcPr>
          <w:p w:rsidR="00A02DBB" w:rsidRPr="00B103C0" w:rsidRDefault="00A02DBB" w:rsidP="00A02DBB">
            <w:r>
              <w:rPr>
                <w:lang w:val="ru-RU"/>
              </w:rPr>
              <w:t>15</w:t>
            </w:r>
            <w:r w:rsidRPr="00B103C0"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</w:p>
        </w:tc>
        <w:tc>
          <w:tcPr>
            <w:tcW w:w="1701" w:type="dxa"/>
          </w:tcPr>
          <w:p w:rsidR="00A02DBB" w:rsidRPr="00B103C0" w:rsidRDefault="00A02DBB" w:rsidP="00A02DBB">
            <w:r>
              <w:rPr>
                <w:lang w:val="ru-RU"/>
              </w:rPr>
              <w:t>16</w:t>
            </w:r>
            <w:r w:rsidRPr="00B103C0">
              <w:t>.03.2023</w:t>
            </w:r>
          </w:p>
        </w:tc>
        <w:tc>
          <w:tcPr>
            <w:tcW w:w="1984" w:type="dxa"/>
          </w:tcPr>
          <w:p w:rsidR="00A02DBB" w:rsidRPr="00B103C0" w:rsidRDefault="00A02DBB" w:rsidP="00A02DBB">
            <w:r>
              <w:rPr>
                <w:lang w:val="ru-RU"/>
              </w:rPr>
              <w:t>16</w:t>
            </w:r>
            <w:r w:rsidRPr="00B103C0"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1701" w:type="dxa"/>
          </w:tcPr>
          <w:p w:rsidR="00A02DBB" w:rsidRPr="00B103C0" w:rsidRDefault="00A02DBB" w:rsidP="00A02DBB">
            <w:r>
              <w:rPr>
                <w:lang w:val="ru-RU"/>
              </w:rPr>
              <w:t>16</w:t>
            </w:r>
            <w:r w:rsidRPr="00B103C0">
              <w:t>.03.2023</w:t>
            </w:r>
          </w:p>
        </w:tc>
        <w:tc>
          <w:tcPr>
            <w:tcW w:w="1984" w:type="dxa"/>
          </w:tcPr>
          <w:p w:rsidR="00A02DBB" w:rsidRPr="00B103C0" w:rsidRDefault="00A02DBB" w:rsidP="00A02DBB">
            <w:r>
              <w:rPr>
                <w:lang w:val="ru-RU"/>
              </w:rPr>
              <w:t>16</w:t>
            </w:r>
            <w:r w:rsidRPr="00B103C0"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24660B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A02DBB" w:rsidRPr="00CA3189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слов в словосочетании.</w:t>
            </w:r>
          </w:p>
        </w:tc>
        <w:tc>
          <w:tcPr>
            <w:tcW w:w="1701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</w:t>
            </w:r>
          </w:p>
        </w:tc>
        <w:tc>
          <w:tcPr>
            <w:tcW w:w="1984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</w:t>
            </w:r>
          </w:p>
        </w:tc>
      </w:tr>
      <w:tr w:rsidR="00A02DBB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AC0604" w:rsidRDefault="00A02DBB" w:rsidP="00A02DBB">
            <w:r>
              <w:rPr>
                <w:lang w:val="ru-RU"/>
              </w:rPr>
              <w:t>23</w:t>
            </w:r>
            <w:r w:rsidRPr="00AC0604">
              <w:t>.03.2023</w:t>
            </w:r>
          </w:p>
        </w:tc>
        <w:tc>
          <w:tcPr>
            <w:tcW w:w="1984" w:type="dxa"/>
          </w:tcPr>
          <w:p w:rsidR="00A02DBB" w:rsidRPr="00AC0604" w:rsidRDefault="00A02DBB" w:rsidP="00A02DBB">
            <w:r>
              <w:rPr>
                <w:lang w:val="ru-RU"/>
              </w:rPr>
              <w:t>23</w:t>
            </w:r>
            <w:r w:rsidRPr="00AC0604"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      </w:r>
          </w:p>
        </w:tc>
        <w:tc>
          <w:tcPr>
            <w:tcW w:w="1701" w:type="dxa"/>
          </w:tcPr>
          <w:p w:rsidR="00A02DBB" w:rsidRPr="00AC0604" w:rsidRDefault="00A02DBB" w:rsidP="00A02DBB">
            <w:r>
              <w:rPr>
                <w:lang w:val="ru-RU"/>
              </w:rPr>
              <w:t>27</w:t>
            </w:r>
            <w:r w:rsidRPr="00AC0604">
              <w:t>.03.2023</w:t>
            </w:r>
          </w:p>
        </w:tc>
        <w:tc>
          <w:tcPr>
            <w:tcW w:w="1984" w:type="dxa"/>
          </w:tcPr>
          <w:p w:rsidR="00A02DBB" w:rsidRPr="00AC0604" w:rsidRDefault="00A02DBB" w:rsidP="00A02DBB">
            <w:r>
              <w:rPr>
                <w:lang w:val="ru-RU"/>
              </w:rPr>
              <w:t>27</w:t>
            </w:r>
            <w:r w:rsidRPr="00AC0604"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29</w:t>
            </w:r>
            <w:r w:rsidRPr="00AC0604">
              <w:t>.03.2023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29</w:t>
            </w:r>
            <w:r w:rsidRPr="00AC0604">
              <w:t>.03.2023</w:t>
            </w:r>
          </w:p>
        </w:tc>
      </w:tr>
      <w:tr w:rsidR="00A02DBB" w:rsidRPr="00CA3189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Сказуемое и морфологические средства его выражения: глаголом, именем существительным, именем прилагательным.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</w:tr>
      <w:tr w:rsidR="00A02DBB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предложения: определение, дополнение, обстоятельство. Определение и типичные средства его выражения.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RPr="00855152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(прямое и косвенное) и типичные средства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</w:tr>
      <w:tr w:rsidR="00A02DBB" w:rsidRPr="00855152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</w:tr>
      <w:tr w:rsidR="00A02DBB" w:rsidTr="00C77C6A">
        <w:tc>
          <w:tcPr>
            <w:tcW w:w="993" w:type="dxa"/>
          </w:tcPr>
          <w:p w:rsidR="00A02DBB" w:rsidRPr="00855152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      </w:r>
          </w:p>
        </w:tc>
        <w:tc>
          <w:tcPr>
            <w:tcW w:w="1701" w:type="dxa"/>
          </w:tcPr>
          <w:p w:rsidR="00A02DBB" w:rsidRPr="00D61807" w:rsidRDefault="00A02DBB" w:rsidP="00A02DBB">
            <w:r>
              <w:rPr>
                <w:lang w:val="ru-RU"/>
              </w:rPr>
              <w:t>17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  <w:tc>
          <w:tcPr>
            <w:tcW w:w="1984" w:type="dxa"/>
          </w:tcPr>
          <w:p w:rsidR="00A02DBB" w:rsidRPr="00D61807" w:rsidRDefault="00A02DBB" w:rsidP="00A02DBB">
            <w:r>
              <w:rPr>
                <w:lang w:val="ru-RU"/>
              </w:rPr>
              <w:t>17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</w:tr>
      <w:tr w:rsidR="00A02DBB" w:rsidRPr="00855152" w:rsidTr="00C77C6A">
        <w:tc>
          <w:tcPr>
            <w:tcW w:w="993" w:type="dxa"/>
          </w:tcPr>
          <w:p w:rsidR="00A02DBB" w:rsidRPr="00855152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</w:tr>
      <w:tr w:rsidR="00A02DBB" w:rsidRPr="00855152" w:rsidTr="00C77C6A">
        <w:tc>
          <w:tcPr>
            <w:tcW w:w="993" w:type="dxa"/>
          </w:tcPr>
          <w:p w:rsidR="00A02DBB" w:rsidRPr="00855152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</w:tr>
      <w:tr w:rsidR="00A02DBB" w:rsidRPr="00CA3189" w:rsidTr="00C77C6A">
        <w:tc>
          <w:tcPr>
            <w:tcW w:w="993" w:type="dxa"/>
          </w:tcPr>
          <w:p w:rsidR="00A02DBB" w:rsidRPr="00855152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осложнённое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обобщающим словом при однородных членах.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</w:tr>
      <w:tr w:rsidR="00A02DBB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1701" w:type="dxa"/>
          </w:tcPr>
          <w:p w:rsidR="00A02DBB" w:rsidRPr="00D61807" w:rsidRDefault="00A02DBB" w:rsidP="00A02DBB">
            <w:r>
              <w:rPr>
                <w:lang w:val="ru-RU"/>
              </w:rPr>
              <w:t>24.04</w:t>
            </w:r>
            <w:r w:rsidRPr="00D61807">
              <w:t>.2023</w:t>
            </w:r>
          </w:p>
        </w:tc>
        <w:tc>
          <w:tcPr>
            <w:tcW w:w="1984" w:type="dxa"/>
          </w:tcPr>
          <w:p w:rsidR="00A02DBB" w:rsidRPr="00D61807" w:rsidRDefault="00A02DBB" w:rsidP="00A02DBB">
            <w:r>
              <w:rPr>
                <w:lang w:val="ru-RU"/>
              </w:rPr>
              <w:t>24.04</w:t>
            </w:r>
            <w:r w:rsidRPr="00D61807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26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26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24660B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простые и сложные. Сложные предложения с бессоюзной и союзной связью. </w:t>
            </w:r>
          </w:p>
        </w:tc>
        <w:tc>
          <w:tcPr>
            <w:tcW w:w="1701" w:type="dxa"/>
          </w:tcPr>
          <w:p w:rsidR="00A02DBB" w:rsidRPr="00CC4269" w:rsidRDefault="00A02DBB" w:rsidP="00A02DBB">
            <w:r>
              <w:rPr>
                <w:lang w:val="ru-RU"/>
              </w:rPr>
              <w:t>27</w:t>
            </w:r>
            <w:r w:rsidRPr="00CC4269">
              <w:t>.0</w:t>
            </w:r>
            <w:r>
              <w:rPr>
                <w:lang w:val="ru-RU"/>
              </w:rPr>
              <w:t>4</w:t>
            </w:r>
            <w:r w:rsidRPr="00CC4269">
              <w:t>.2023</w:t>
            </w:r>
          </w:p>
        </w:tc>
        <w:tc>
          <w:tcPr>
            <w:tcW w:w="1984" w:type="dxa"/>
          </w:tcPr>
          <w:p w:rsidR="00A02DBB" w:rsidRPr="00CC4269" w:rsidRDefault="00A02DBB" w:rsidP="00A02DBB">
            <w:r>
              <w:rPr>
                <w:lang w:val="ru-RU"/>
              </w:rPr>
              <w:t>27</w:t>
            </w:r>
            <w:r w:rsidRPr="00CC4269">
              <w:t>.0</w:t>
            </w:r>
            <w:r>
              <w:rPr>
                <w:lang w:val="ru-RU"/>
              </w:rPr>
              <w:t>4</w:t>
            </w:r>
            <w:r w:rsidRPr="00CC4269">
              <w:t>.2023</w:t>
            </w:r>
          </w:p>
        </w:tc>
      </w:tr>
      <w:tr w:rsidR="00A02DBB" w:rsidRPr="0053695D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</w:tr>
      <w:tr w:rsidR="00A02DBB" w:rsidRPr="0053695D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</w:tr>
      <w:tr w:rsidR="00A02DBB" w:rsidRPr="00CA3189" w:rsidTr="00C77C6A">
        <w:tc>
          <w:tcPr>
            <w:tcW w:w="993" w:type="dxa"/>
          </w:tcPr>
          <w:p w:rsidR="00A02DBB" w:rsidRPr="0053695D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A3189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</w:tr>
      <w:tr w:rsidR="00A02DBB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A02DBB" w:rsidRPr="00CC4269" w:rsidRDefault="00A02DBB" w:rsidP="00A02DBB">
            <w:r>
              <w:rPr>
                <w:lang w:val="ru-RU"/>
              </w:rPr>
              <w:t>10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A02DBB" w:rsidRPr="00CC4269" w:rsidRDefault="00A02DBB" w:rsidP="00A02DBB">
            <w:r>
              <w:rPr>
                <w:lang w:val="ru-RU"/>
              </w:rPr>
              <w:t>10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A02DBB" w:rsidRPr="0053695D" w:rsidTr="00C77C6A">
        <w:tc>
          <w:tcPr>
            <w:tcW w:w="993" w:type="dxa"/>
          </w:tcPr>
          <w:p w:rsidR="00A02DBB" w:rsidRPr="00CA3189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</w:tr>
      <w:tr w:rsidR="00A02DBB" w:rsidTr="00C77C6A">
        <w:tc>
          <w:tcPr>
            <w:tcW w:w="993" w:type="dxa"/>
          </w:tcPr>
          <w:p w:rsidR="00A02DBB" w:rsidRPr="0053695D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CC4269" w:rsidRDefault="00A02DBB" w:rsidP="00A02DBB">
            <w:r>
              <w:rPr>
                <w:lang w:val="ru-RU"/>
              </w:rPr>
              <w:t>11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A02DBB" w:rsidRPr="00CC4269" w:rsidRDefault="00A02DBB" w:rsidP="00A02DBB">
            <w:r>
              <w:rPr>
                <w:lang w:val="ru-RU"/>
              </w:rPr>
              <w:t>11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01" w:type="dxa"/>
          </w:tcPr>
          <w:p w:rsidR="00A02DBB" w:rsidRPr="00CC4269" w:rsidRDefault="00A02DBB" w:rsidP="00A02DBB">
            <w:r>
              <w:rPr>
                <w:lang w:val="ru-RU"/>
              </w:rPr>
              <w:t>15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A02DBB" w:rsidRPr="00CC4269" w:rsidRDefault="00A02DBB" w:rsidP="00A02DBB">
            <w:r>
              <w:rPr>
                <w:lang w:val="ru-RU"/>
              </w:rPr>
              <w:t>15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02DBB" w:rsidRPr="00CC4269" w:rsidRDefault="00A02DBB" w:rsidP="00A02DBB">
            <w:r>
              <w:rPr>
                <w:lang w:val="ru-RU"/>
              </w:rPr>
              <w:t>17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A02DBB" w:rsidRPr="00CC4269" w:rsidRDefault="00A02DBB" w:rsidP="00A02DBB">
            <w:r>
              <w:rPr>
                <w:lang w:val="ru-RU"/>
              </w:rPr>
              <w:t>17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C77C6A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диалога на письме.</w:t>
            </w:r>
          </w:p>
        </w:tc>
        <w:tc>
          <w:tcPr>
            <w:tcW w:w="1701" w:type="dxa"/>
          </w:tcPr>
          <w:p w:rsidR="00A02DBB" w:rsidRDefault="00A02DBB" w:rsidP="00A02DBB">
            <w:r>
              <w:rPr>
                <w:lang w:val="ru-RU"/>
              </w:rPr>
              <w:t>18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A02DBB" w:rsidRDefault="00A02DBB" w:rsidP="00A02DBB">
            <w:r>
              <w:rPr>
                <w:lang w:val="ru-RU"/>
              </w:rPr>
              <w:t>18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420804" w:rsidRDefault="00A02DBB" w:rsidP="00A02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Pr="0053695D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22.05.2023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25.05.2023</w:t>
            </w:r>
          </w:p>
        </w:tc>
      </w:tr>
      <w:tr w:rsidR="00A02DBB" w:rsidTr="00C77C6A">
        <w:tc>
          <w:tcPr>
            <w:tcW w:w="993" w:type="dxa"/>
          </w:tcPr>
          <w:p w:rsidR="00A02DBB" w:rsidRPr="00420804" w:rsidRDefault="00A02DBB" w:rsidP="00A02DB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итоговой контрольной работы</w:t>
            </w:r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29.05.2023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29.05.2023</w:t>
            </w:r>
          </w:p>
        </w:tc>
      </w:tr>
    </w:tbl>
    <w:p w:rsidR="00C77C6A" w:rsidRDefault="00C77C6A" w:rsidP="00C77C6A">
      <w:pPr>
        <w:rPr>
          <w:sz w:val="24"/>
          <w:szCs w:val="24"/>
          <w:lang w:val="ru-RU"/>
        </w:rPr>
      </w:pPr>
    </w:p>
    <w:p w:rsidR="00A02DBB" w:rsidRDefault="00A02DBB" w:rsidP="00A02D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0F317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3179">
        <w:rPr>
          <w:rFonts w:ascii="Times New Roman" w:hAnsi="Times New Roman" w:cs="Times New Roman"/>
          <w:sz w:val="28"/>
          <w:szCs w:val="28"/>
        </w:rPr>
        <w:t>класс</w:t>
      </w:r>
      <w:proofErr w:type="spellEnd"/>
    </w:p>
    <w:tbl>
      <w:tblPr>
        <w:tblStyle w:val="aff0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1701"/>
        <w:gridCol w:w="1984"/>
      </w:tblGrid>
      <w:tr w:rsidR="00A02DBB" w:rsidTr="00A02DBB">
        <w:tc>
          <w:tcPr>
            <w:tcW w:w="993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02DBB" w:rsidRDefault="00A02DBB" w:rsidP="00A02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4A194D" w:rsidRPr="00B955C7" w:rsidRDefault="004A194D" w:rsidP="004A194D">
            <w:r w:rsidRPr="00B955C7">
              <w:t>01.09.2022</w:t>
            </w:r>
          </w:p>
        </w:tc>
        <w:tc>
          <w:tcPr>
            <w:tcW w:w="1984" w:type="dxa"/>
          </w:tcPr>
          <w:p w:rsidR="004A194D" w:rsidRPr="00B955C7" w:rsidRDefault="004A194D" w:rsidP="004A194D">
            <w:r w:rsidRPr="00B955C7">
              <w:t>01.09.2022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как наука о языке.</w:t>
            </w:r>
          </w:p>
        </w:tc>
        <w:tc>
          <w:tcPr>
            <w:tcW w:w="1701" w:type="dxa"/>
          </w:tcPr>
          <w:p w:rsidR="004A194D" w:rsidRPr="00946CA8" w:rsidRDefault="004A194D" w:rsidP="004A194D">
            <w:r w:rsidRPr="00946CA8">
              <w:t>0</w:t>
            </w:r>
            <w:r>
              <w:rPr>
                <w:lang w:val="ru-RU"/>
              </w:rPr>
              <w:t>2</w:t>
            </w:r>
            <w:r w:rsidRPr="00946CA8">
              <w:t>.09.2022</w:t>
            </w:r>
          </w:p>
        </w:tc>
        <w:tc>
          <w:tcPr>
            <w:tcW w:w="1984" w:type="dxa"/>
          </w:tcPr>
          <w:p w:rsidR="004A194D" w:rsidRPr="00946CA8" w:rsidRDefault="004A194D" w:rsidP="004A194D">
            <w:r w:rsidRPr="00946CA8">
              <w:t>0</w:t>
            </w:r>
            <w:r>
              <w:rPr>
                <w:lang w:val="ru-RU"/>
              </w:rPr>
              <w:t>2</w:t>
            </w:r>
            <w:r w:rsidRPr="00946CA8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r w:rsidRPr="00946CA8">
              <w:t>0</w:t>
            </w:r>
            <w:r>
              <w:rPr>
                <w:lang w:val="ru-RU"/>
              </w:rPr>
              <w:t>6</w:t>
            </w:r>
            <w:r w:rsidRPr="00946CA8">
              <w:t>.09.2022</w:t>
            </w:r>
          </w:p>
        </w:tc>
        <w:tc>
          <w:tcPr>
            <w:tcW w:w="1984" w:type="dxa"/>
          </w:tcPr>
          <w:p w:rsidR="004A194D" w:rsidRDefault="004A194D" w:rsidP="004A194D">
            <w:r w:rsidRPr="00946CA8">
              <w:t>0</w:t>
            </w:r>
            <w:r>
              <w:rPr>
                <w:lang w:val="ru-RU"/>
              </w:rPr>
              <w:t>6</w:t>
            </w:r>
            <w:r w:rsidRPr="00946CA8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4A194D" w:rsidRPr="00410135" w:rsidRDefault="004A194D" w:rsidP="004A194D">
            <w:r w:rsidRPr="00410135">
              <w:t>0</w:t>
            </w:r>
            <w:r>
              <w:rPr>
                <w:lang w:val="ru-RU"/>
              </w:rPr>
              <w:t>6</w:t>
            </w:r>
            <w:r w:rsidRPr="00410135">
              <w:t>.09.2022</w:t>
            </w:r>
          </w:p>
        </w:tc>
        <w:tc>
          <w:tcPr>
            <w:tcW w:w="1984" w:type="dxa"/>
          </w:tcPr>
          <w:p w:rsidR="004A194D" w:rsidRPr="00410135" w:rsidRDefault="004A194D" w:rsidP="004A194D">
            <w:r w:rsidRPr="00410135">
              <w:t>0</w:t>
            </w:r>
            <w:r>
              <w:rPr>
                <w:lang w:val="ru-RU"/>
              </w:rPr>
              <w:t>6</w:t>
            </w:r>
            <w:r w:rsidRPr="00410135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речь. Речь устная и письменная, монологическая и диалогическая, полилог.</w:t>
            </w:r>
          </w:p>
        </w:tc>
        <w:tc>
          <w:tcPr>
            <w:tcW w:w="1701" w:type="dxa"/>
          </w:tcPr>
          <w:p w:rsidR="004A194D" w:rsidRDefault="004A194D" w:rsidP="004A194D">
            <w:r w:rsidRPr="00410135">
              <w:t>08.09.2022</w:t>
            </w:r>
          </w:p>
        </w:tc>
        <w:tc>
          <w:tcPr>
            <w:tcW w:w="1984" w:type="dxa"/>
          </w:tcPr>
          <w:p w:rsidR="004A194D" w:rsidRDefault="004A194D" w:rsidP="004A194D">
            <w:r w:rsidRPr="00410135">
              <w:t>08.09.2022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деятельности (говорение, слушание, чтение, письмо), их особенности.</w:t>
            </w:r>
          </w:p>
        </w:tc>
        <w:tc>
          <w:tcPr>
            <w:tcW w:w="1701" w:type="dxa"/>
          </w:tcPr>
          <w:p w:rsidR="004A194D" w:rsidRPr="00EF1DE3" w:rsidRDefault="004A194D" w:rsidP="004A194D">
            <w:r w:rsidRPr="00EF1DE3">
              <w:t>0</w:t>
            </w:r>
            <w:r>
              <w:rPr>
                <w:lang w:val="ru-RU"/>
              </w:rPr>
              <w:t>9</w:t>
            </w:r>
            <w:r w:rsidRPr="00EF1DE3">
              <w:t>.09.2022</w:t>
            </w:r>
          </w:p>
        </w:tc>
        <w:tc>
          <w:tcPr>
            <w:tcW w:w="1984" w:type="dxa"/>
          </w:tcPr>
          <w:p w:rsidR="004A194D" w:rsidRPr="00EF1DE3" w:rsidRDefault="004A194D" w:rsidP="004A194D">
            <w:r w:rsidRPr="00EF1DE3">
              <w:t>0</w:t>
            </w:r>
            <w:r>
              <w:rPr>
                <w:lang w:val="ru-RU"/>
              </w:rPr>
              <w:t>9</w:t>
            </w:r>
            <w:r w:rsidRPr="00EF1DE3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701" w:type="dxa"/>
          </w:tcPr>
          <w:p w:rsidR="004A194D" w:rsidRPr="000D339E" w:rsidRDefault="004A194D" w:rsidP="004A194D">
            <w:r>
              <w:rPr>
                <w:lang w:val="ru-RU"/>
              </w:rPr>
              <w:t>13</w:t>
            </w:r>
            <w:r w:rsidRPr="000D339E">
              <w:t>.09.2022</w:t>
            </w:r>
          </w:p>
        </w:tc>
        <w:tc>
          <w:tcPr>
            <w:tcW w:w="1984" w:type="dxa"/>
          </w:tcPr>
          <w:p w:rsidR="004A194D" w:rsidRPr="000D339E" w:rsidRDefault="004A194D" w:rsidP="004A194D">
            <w:r>
              <w:rPr>
                <w:lang w:val="ru-RU"/>
              </w:rPr>
              <w:t>13</w:t>
            </w:r>
            <w:r w:rsidRPr="000D339E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пересказ прочитанного или прослушанного текста, в том числе с изменением лица рассказчика.</w:t>
            </w:r>
          </w:p>
        </w:tc>
        <w:tc>
          <w:tcPr>
            <w:tcW w:w="1701" w:type="dxa"/>
          </w:tcPr>
          <w:p w:rsidR="004A194D" w:rsidRDefault="004A194D" w:rsidP="004A194D">
            <w:r w:rsidRPr="000D339E">
              <w:t>1</w:t>
            </w:r>
            <w:r>
              <w:rPr>
                <w:lang w:val="ru-RU"/>
              </w:rPr>
              <w:t>3</w:t>
            </w:r>
            <w:r w:rsidRPr="000D339E">
              <w:t>.09.2022</w:t>
            </w:r>
          </w:p>
        </w:tc>
        <w:tc>
          <w:tcPr>
            <w:tcW w:w="1984" w:type="dxa"/>
          </w:tcPr>
          <w:p w:rsidR="004A194D" w:rsidRDefault="004A194D" w:rsidP="004A194D">
            <w:r w:rsidRPr="000D339E">
              <w:t>1</w:t>
            </w:r>
            <w:r>
              <w:rPr>
                <w:lang w:val="ru-RU"/>
              </w:rPr>
              <w:t>3</w:t>
            </w:r>
            <w:r w:rsidRPr="000D339E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</w:tc>
        <w:tc>
          <w:tcPr>
            <w:tcW w:w="1701" w:type="dxa"/>
          </w:tcPr>
          <w:p w:rsidR="004A194D" w:rsidRPr="009E7ECA" w:rsidRDefault="004A194D" w:rsidP="004A194D">
            <w:r w:rsidRPr="009E7ECA">
              <w:t>15.09.2022</w:t>
            </w:r>
          </w:p>
        </w:tc>
        <w:tc>
          <w:tcPr>
            <w:tcW w:w="1984" w:type="dxa"/>
          </w:tcPr>
          <w:p w:rsidR="004A194D" w:rsidRPr="009E7ECA" w:rsidRDefault="004A194D" w:rsidP="004A194D">
            <w:r w:rsidRPr="009E7ECA">
              <w:t>15.09.2022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формулы приветствия, прощания, просьбы, благодарности.</w:t>
            </w:r>
          </w:p>
        </w:tc>
        <w:tc>
          <w:tcPr>
            <w:tcW w:w="1701" w:type="dxa"/>
          </w:tcPr>
          <w:p w:rsidR="004A194D" w:rsidRPr="008C5FA2" w:rsidRDefault="004A194D" w:rsidP="004A194D">
            <w:r w:rsidRPr="008C5FA2">
              <w:t>1</w:t>
            </w:r>
            <w:r>
              <w:rPr>
                <w:lang w:val="ru-RU"/>
              </w:rPr>
              <w:t>6</w:t>
            </w:r>
            <w:r w:rsidRPr="008C5FA2">
              <w:t>.09.2022</w:t>
            </w:r>
          </w:p>
        </w:tc>
        <w:tc>
          <w:tcPr>
            <w:tcW w:w="1984" w:type="dxa"/>
          </w:tcPr>
          <w:p w:rsidR="004A194D" w:rsidRPr="008C5FA2" w:rsidRDefault="004A194D" w:rsidP="004A194D">
            <w:r w:rsidRPr="008C5FA2">
              <w:t>1</w:t>
            </w:r>
            <w:r>
              <w:rPr>
                <w:lang w:val="ru-RU"/>
              </w:rPr>
              <w:t>6</w:t>
            </w:r>
            <w:r w:rsidRPr="008C5FA2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20</w:t>
            </w:r>
            <w:r w:rsidRPr="008C5FA2">
              <w:t>.09.2022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20</w:t>
            </w:r>
            <w:r w:rsidRPr="008C5FA2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аудирования: выборочное, ознакомительное, детальное.</w:t>
            </w:r>
          </w:p>
        </w:tc>
        <w:tc>
          <w:tcPr>
            <w:tcW w:w="1701" w:type="dxa"/>
          </w:tcPr>
          <w:p w:rsidR="004A194D" w:rsidRPr="00A5394B" w:rsidRDefault="004A194D" w:rsidP="004A194D">
            <w:r w:rsidRPr="00A5394B">
              <w:t>2</w:t>
            </w:r>
            <w:r>
              <w:rPr>
                <w:lang w:val="ru-RU"/>
              </w:rPr>
              <w:t>0</w:t>
            </w:r>
            <w:r w:rsidRPr="00A5394B">
              <w:t>.09.2022</w:t>
            </w:r>
          </w:p>
        </w:tc>
        <w:tc>
          <w:tcPr>
            <w:tcW w:w="1984" w:type="dxa"/>
          </w:tcPr>
          <w:p w:rsidR="004A194D" w:rsidRPr="00A5394B" w:rsidRDefault="004A194D" w:rsidP="004A194D">
            <w:r w:rsidRPr="00A5394B">
              <w:t>2</w:t>
            </w:r>
            <w:r>
              <w:rPr>
                <w:lang w:val="ru-RU"/>
              </w:rPr>
              <w:t>0</w:t>
            </w:r>
            <w:r w:rsidRPr="00A5394B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чтения: изучающее, ознакомительное, просмотровое, поисковые</w:t>
            </w:r>
          </w:p>
        </w:tc>
        <w:tc>
          <w:tcPr>
            <w:tcW w:w="1701" w:type="dxa"/>
          </w:tcPr>
          <w:p w:rsidR="004A194D" w:rsidRPr="00A5394B" w:rsidRDefault="004A194D" w:rsidP="004A194D">
            <w:r w:rsidRPr="00A5394B">
              <w:t>22.09.2022</w:t>
            </w:r>
          </w:p>
        </w:tc>
        <w:tc>
          <w:tcPr>
            <w:tcW w:w="1984" w:type="dxa"/>
          </w:tcPr>
          <w:p w:rsidR="004A194D" w:rsidRPr="00A5394B" w:rsidRDefault="004A194D" w:rsidP="004A194D">
            <w:r w:rsidRPr="00A5394B">
              <w:t>22.09.2022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его основные признаки. Тема и главная мысль текста.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A5394B" w:rsidRDefault="004A194D" w:rsidP="004A194D">
            <w:r w:rsidRPr="00A5394B">
              <w:t>2</w:t>
            </w:r>
            <w:r>
              <w:rPr>
                <w:lang w:val="ru-RU"/>
              </w:rPr>
              <w:t>3</w:t>
            </w:r>
            <w:r w:rsidRPr="00A5394B">
              <w:t>.09.2022</w:t>
            </w:r>
          </w:p>
        </w:tc>
        <w:tc>
          <w:tcPr>
            <w:tcW w:w="1984" w:type="dxa"/>
          </w:tcPr>
          <w:p w:rsidR="004A194D" w:rsidRPr="00A5394B" w:rsidRDefault="004A194D" w:rsidP="004A194D">
            <w:r w:rsidRPr="00A5394B">
              <w:t>2</w:t>
            </w:r>
            <w:r>
              <w:rPr>
                <w:lang w:val="ru-RU"/>
              </w:rPr>
              <w:t>3</w:t>
            </w:r>
            <w:r w:rsidRPr="00A5394B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рассуждение; их особенности.</w:t>
            </w:r>
          </w:p>
        </w:tc>
        <w:tc>
          <w:tcPr>
            <w:tcW w:w="1701" w:type="dxa"/>
          </w:tcPr>
          <w:p w:rsidR="004A194D" w:rsidRPr="00A5394B" w:rsidRDefault="004A194D" w:rsidP="004A194D">
            <w:r w:rsidRPr="00A5394B">
              <w:t>2</w:t>
            </w:r>
            <w:r>
              <w:rPr>
                <w:lang w:val="ru-RU"/>
              </w:rPr>
              <w:t>7</w:t>
            </w:r>
            <w:r w:rsidRPr="00A5394B">
              <w:t>.09.2022</w:t>
            </w:r>
          </w:p>
        </w:tc>
        <w:tc>
          <w:tcPr>
            <w:tcW w:w="1984" w:type="dxa"/>
          </w:tcPr>
          <w:p w:rsidR="004A194D" w:rsidRPr="00A5394B" w:rsidRDefault="004A194D" w:rsidP="004A194D">
            <w:r w:rsidRPr="00A5394B">
              <w:t>2</w:t>
            </w:r>
            <w:r>
              <w:rPr>
                <w:lang w:val="ru-RU"/>
              </w:rPr>
              <w:t>7</w:t>
            </w:r>
            <w:r w:rsidRPr="00A5394B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Композиционная структура текста. Абзац как средство членения текста на композиционно-смысловые части. </w:t>
            </w:r>
          </w:p>
        </w:tc>
        <w:tc>
          <w:tcPr>
            <w:tcW w:w="1701" w:type="dxa"/>
          </w:tcPr>
          <w:p w:rsidR="004A194D" w:rsidRDefault="004A194D" w:rsidP="004A194D">
            <w:r w:rsidRPr="00A5394B">
              <w:t>2</w:t>
            </w:r>
            <w:r>
              <w:rPr>
                <w:lang w:val="ru-RU"/>
              </w:rPr>
              <w:t>7</w:t>
            </w:r>
            <w:r w:rsidRPr="00A5394B">
              <w:t>.09.2022</w:t>
            </w:r>
          </w:p>
        </w:tc>
        <w:tc>
          <w:tcPr>
            <w:tcW w:w="1984" w:type="dxa"/>
          </w:tcPr>
          <w:p w:rsidR="004A194D" w:rsidRDefault="004A194D" w:rsidP="004A194D">
            <w:r w:rsidRPr="00A5394B">
              <w:t>2</w:t>
            </w:r>
            <w:r>
              <w:rPr>
                <w:lang w:val="ru-RU"/>
              </w:rPr>
              <w:t>7</w:t>
            </w:r>
            <w:r w:rsidRPr="00A5394B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      </w:r>
          </w:p>
        </w:tc>
        <w:tc>
          <w:tcPr>
            <w:tcW w:w="1701" w:type="dxa"/>
          </w:tcPr>
          <w:p w:rsidR="004A194D" w:rsidRPr="001F0792" w:rsidRDefault="004A194D" w:rsidP="004A194D">
            <w:r w:rsidRPr="001F0792">
              <w:t>29.09.2022</w:t>
            </w:r>
          </w:p>
        </w:tc>
        <w:tc>
          <w:tcPr>
            <w:tcW w:w="1984" w:type="dxa"/>
          </w:tcPr>
          <w:p w:rsidR="004A194D" w:rsidRPr="001F0792" w:rsidRDefault="004A194D" w:rsidP="004A194D">
            <w:r w:rsidRPr="001F0792">
              <w:t>29.09.2022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1701" w:type="dxa"/>
          </w:tcPr>
          <w:p w:rsidR="004A194D" w:rsidRPr="001F0792" w:rsidRDefault="004A194D" w:rsidP="004A194D">
            <w:r>
              <w:rPr>
                <w:lang w:val="ru-RU"/>
              </w:rPr>
              <w:t>30</w:t>
            </w:r>
            <w:r w:rsidRPr="001F0792">
              <w:t>.09.2022</w:t>
            </w:r>
          </w:p>
        </w:tc>
        <w:tc>
          <w:tcPr>
            <w:tcW w:w="1984" w:type="dxa"/>
          </w:tcPr>
          <w:p w:rsidR="004A194D" w:rsidRPr="001F0792" w:rsidRDefault="004A194D" w:rsidP="004A194D">
            <w:r>
              <w:rPr>
                <w:lang w:val="ru-RU"/>
              </w:rPr>
              <w:t>30</w:t>
            </w:r>
            <w:r w:rsidRPr="001F0792">
              <w:t>.09.2022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1701" w:type="dxa"/>
          </w:tcPr>
          <w:p w:rsidR="004A194D" w:rsidRPr="001F0792" w:rsidRDefault="004A194D" w:rsidP="004A194D">
            <w:r w:rsidRPr="001F0792">
              <w:t>0</w:t>
            </w:r>
            <w:r>
              <w:rPr>
                <w:lang w:val="ru-RU"/>
              </w:rPr>
              <w:t>4</w:t>
            </w:r>
            <w:r w:rsidRPr="001F0792">
              <w:t>.10.2022</w:t>
            </w:r>
          </w:p>
        </w:tc>
        <w:tc>
          <w:tcPr>
            <w:tcW w:w="1984" w:type="dxa"/>
          </w:tcPr>
          <w:p w:rsidR="004A194D" w:rsidRPr="001F0792" w:rsidRDefault="004A194D" w:rsidP="004A194D">
            <w:r w:rsidRPr="001F0792">
              <w:t>0</w:t>
            </w:r>
            <w:r>
              <w:rPr>
                <w:lang w:val="ru-RU"/>
              </w:rPr>
              <w:t>4</w:t>
            </w:r>
            <w:r w:rsidRPr="001F0792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A02DBB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Подробное, выборочное и сжатое изложение содержания прочитанного или прослушанного текста. </w:t>
            </w:r>
          </w:p>
        </w:tc>
        <w:tc>
          <w:tcPr>
            <w:tcW w:w="1701" w:type="dxa"/>
          </w:tcPr>
          <w:p w:rsidR="004A194D" w:rsidRPr="001F0792" w:rsidRDefault="004A194D" w:rsidP="004A194D">
            <w:r w:rsidRPr="009D6E71">
              <w:t>0</w:t>
            </w:r>
            <w:r>
              <w:rPr>
                <w:lang w:val="ru-RU"/>
              </w:rPr>
              <w:t>4</w:t>
            </w:r>
            <w:r w:rsidRPr="009D6E71">
              <w:t>.10.2022</w:t>
            </w:r>
          </w:p>
        </w:tc>
        <w:tc>
          <w:tcPr>
            <w:tcW w:w="1984" w:type="dxa"/>
          </w:tcPr>
          <w:p w:rsidR="004A194D" w:rsidRPr="001F0792" w:rsidRDefault="004A194D" w:rsidP="004A194D">
            <w:r w:rsidRPr="009D6E71">
              <w:t>0</w:t>
            </w:r>
            <w:r>
              <w:rPr>
                <w:lang w:val="ru-RU"/>
              </w:rPr>
              <w:t>4</w:t>
            </w:r>
            <w:r w:rsidRPr="009D6E71">
              <w:t>.10.2022</w:t>
            </w:r>
          </w:p>
        </w:tc>
      </w:tr>
      <w:tr w:rsidR="004A194D" w:rsidRPr="00CA3189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содержания текста с изменением лица рассказчика.</w:t>
            </w:r>
          </w:p>
        </w:tc>
        <w:tc>
          <w:tcPr>
            <w:tcW w:w="1701" w:type="dxa"/>
          </w:tcPr>
          <w:p w:rsidR="004A194D" w:rsidRPr="00CA3189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1984" w:type="dxa"/>
          </w:tcPr>
          <w:p w:rsidR="004A194D" w:rsidRPr="00CA3189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</w:tr>
      <w:tr w:rsidR="004A194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01" w:type="dxa"/>
          </w:tcPr>
          <w:p w:rsidR="004A194D" w:rsidRPr="00E72C67" w:rsidRDefault="004A194D" w:rsidP="004A194D">
            <w:r w:rsidRPr="00E72C67">
              <w:t>0</w:t>
            </w:r>
            <w:r>
              <w:rPr>
                <w:lang w:val="ru-RU"/>
              </w:rPr>
              <w:t>7</w:t>
            </w:r>
            <w:r w:rsidRPr="00E72C67">
              <w:t>.10.2022</w:t>
            </w:r>
          </w:p>
        </w:tc>
        <w:tc>
          <w:tcPr>
            <w:tcW w:w="1984" w:type="dxa"/>
          </w:tcPr>
          <w:p w:rsidR="004A194D" w:rsidRPr="00E72C67" w:rsidRDefault="004A194D" w:rsidP="004A194D">
            <w:r w:rsidRPr="00E72C67">
              <w:t>0</w:t>
            </w:r>
            <w:r>
              <w:rPr>
                <w:lang w:val="ru-RU"/>
              </w:rPr>
              <w:t>7</w:t>
            </w:r>
            <w:r w:rsidRPr="00E72C67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</w:tc>
        <w:tc>
          <w:tcPr>
            <w:tcW w:w="1701" w:type="dxa"/>
          </w:tcPr>
          <w:p w:rsidR="004A194D" w:rsidRPr="00E72C67" w:rsidRDefault="004A194D" w:rsidP="004A194D">
            <w:r>
              <w:rPr>
                <w:lang w:val="ru-RU"/>
              </w:rPr>
              <w:t>18</w:t>
            </w:r>
            <w:r>
              <w:t>.10.202</w:t>
            </w:r>
          </w:p>
        </w:tc>
        <w:tc>
          <w:tcPr>
            <w:tcW w:w="1984" w:type="dxa"/>
          </w:tcPr>
          <w:p w:rsidR="004A194D" w:rsidRPr="00E72C67" w:rsidRDefault="004A194D" w:rsidP="004A194D">
            <w:r>
              <w:rPr>
                <w:lang w:val="ru-RU"/>
              </w:rPr>
              <w:t>18</w:t>
            </w:r>
            <w:r>
              <w:t>.10.202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 и графика как разделы лингвистики.</w:t>
            </w:r>
          </w:p>
        </w:tc>
        <w:tc>
          <w:tcPr>
            <w:tcW w:w="1701" w:type="dxa"/>
          </w:tcPr>
          <w:p w:rsidR="004A194D" w:rsidRPr="00E72C67" w:rsidRDefault="004A194D" w:rsidP="004A194D">
            <w:r>
              <w:t>1</w:t>
            </w:r>
            <w:r>
              <w:rPr>
                <w:lang w:val="ru-RU"/>
              </w:rPr>
              <w:t>8</w:t>
            </w:r>
            <w:r>
              <w:t>.10.2022</w:t>
            </w:r>
          </w:p>
        </w:tc>
        <w:tc>
          <w:tcPr>
            <w:tcW w:w="1984" w:type="dxa"/>
          </w:tcPr>
          <w:p w:rsidR="004A194D" w:rsidRPr="00E72C67" w:rsidRDefault="004A194D" w:rsidP="004A194D">
            <w:r>
              <w:t>1</w:t>
            </w:r>
            <w:r>
              <w:rPr>
                <w:lang w:val="ru-RU"/>
              </w:rPr>
              <w:t>8</w:t>
            </w:r>
            <w:r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 Смыслоразличительная роль звука.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20</w:t>
            </w:r>
            <w:r w:rsidRPr="009D6E71">
              <w:t>.10.2022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20</w:t>
            </w:r>
            <w:r w:rsidRPr="009D6E71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93311B" w:rsidRDefault="004A194D" w:rsidP="004A194D">
            <w:r w:rsidRPr="0093311B">
              <w:t>2</w:t>
            </w:r>
            <w:r>
              <w:rPr>
                <w:lang w:val="ru-RU"/>
              </w:rPr>
              <w:t>1</w:t>
            </w:r>
            <w:r w:rsidRPr="0093311B">
              <w:t>.10.2022</w:t>
            </w:r>
          </w:p>
        </w:tc>
        <w:tc>
          <w:tcPr>
            <w:tcW w:w="1984" w:type="dxa"/>
          </w:tcPr>
          <w:p w:rsidR="004A194D" w:rsidRPr="0093311B" w:rsidRDefault="004A194D" w:rsidP="004A194D">
            <w:r w:rsidRPr="0093311B">
              <w:t>2</w:t>
            </w:r>
            <w:r>
              <w:rPr>
                <w:lang w:val="ru-RU"/>
              </w:rPr>
              <w:t>1</w:t>
            </w:r>
            <w:r w:rsidRPr="0093311B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r w:rsidRPr="0093311B">
              <w:t>2</w:t>
            </w:r>
            <w:r>
              <w:rPr>
                <w:lang w:val="ru-RU"/>
              </w:rPr>
              <w:t>5</w:t>
            </w:r>
            <w:r w:rsidRPr="0093311B">
              <w:t>.10.2022</w:t>
            </w:r>
          </w:p>
        </w:tc>
        <w:tc>
          <w:tcPr>
            <w:tcW w:w="1984" w:type="dxa"/>
          </w:tcPr>
          <w:p w:rsidR="004A194D" w:rsidRDefault="004A194D" w:rsidP="004A194D">
            <w:r w:rsidRPr="0093311B">
              <w:t>2</w:t>
            </w:r>
            <w:r>
              <w:rPr>
                <w:lang w:val="ru-RU"/>
              </w:rPr>
              <w:t>5</w:t>
            </w:r>
            <w:r w:rsidRPr="0093311B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речевом потоке.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05595F" w:rsidRDefault="004A194D" w:rsidP="004A194D">
            <w:r w:rsidRPr="0005595F">
              <w:t>2</w:t>
            </w:r>
            <w:r>
              <w:rPr>
                <w:lang w:val="ru-RU"/>
              </w:rPr>
              <w:t>5</w:t>
            </w:r>
            <w:r w:rsidRPr="0005595F">
              <w:t>.10.2022</w:t>
            </w:r>
          </w:p>
        </w:tc>
        <w:tc>
          <w:tcPr>
            <w:tcW w:w="1984" w:type="dxa"/>
          </w:tcPr>
          <w:p w:rsidR="004A194D" w:rsidRPr="0005595F" w:rsidRDefault="004A194D" w:rsidP="004A194D">
            <w:r w:rsidRPr="0005595F">
              <w:t>2</w:t>
            </w:r>
            <w:r>
              <w:rPr>
                <w:lang w:val="ru-RU"/>
              </w:rPr>
              <w:t>5</w:t>
            </w:r>
            <w:r w:rsidRPr="0005595F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ударения.</w:t>
            </w:r>
          </w:p>
        </w:tc>
        <w:tc>
          <w:tcPr>
            <w:tcW w:w="1701" w:type="dxa"/>
          </w:tcPr>
          <w:p w:rsidR="004A194D" w:rsidRDefault="004A194D" w:rsidP="004A194D">
            <w:r w:rsidRPr="0005595F">
              <w:t>2</w:t>
            </w:r>
            <w:r>
              <w:rPr>
                <w:lang w:val="ru-RU"/>
              </w:rPr>
              <w:t>7</w:t>
            </w:r>
            <w:r w:rsidRPr="0005595F">
              <w:t>.10.2022</w:t>
            </w:r>
          </w:p>
        </w:tc>
        <w:tc>
          <w:tcPr>
            <w:tcW w:w="1984" w:type="dxa"/>
          </w:tcPr>
          <w:p w:rsidR="004A194D" w:rsidRDefault="004A194D" w:rsidP="004A194D">
            <w:r w:rsidRPr="0005595F">
              <w:t>2</w:t>
            </w:r>
            <w:r>
              <w:rPr>
                <w:lang w:val="ru-RU"/>
              </w:rPr>
              <w:t>7</w:t>
            </w:r>
            <w:r w:rsidRPr="0005595F"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970946" w:rsidRDefault="004A194D" w:rsidP="004A194D">
            <w:r>
              <w:rPr>
                <w:lang w:val="ru-RU"/>
              </w:rPr>
              <w:t>01.</w:t>
            </w:r>
            <w:r w:rsidRPr="00970946">
              <w:t>1</w:t>
            </w:r>
            <w:r>
              <w:rPr>
                <w:lang w:val="ru-RU"/>
              </w:rPr>
              <w:t>1</w:t>
            </w:r>
            <w:r w:rsidRPr="00970946">
              <w:t>.2022</w:t>
            </w:r>
          </w:p>
        </w:tc>
        <w:tc>
          <w:tcPr>
            <w:tcW w:w="1984" w:type="dxa"/>
          </w:tcPr>
          <w:p w:rsidR="004A194D" w:rsidRPr="00970946" w:rsidRDefault="004A194D" w:rsidP="004A194D">
            <w:r>
              <w:rPr>
                <w:lang w:val="ru-RU"/>
              </w:rPr>
              <w:t>01.</w:t>
            </w:r>
            <w:r w:rsidRPr="00970946">
              <w:t>1</w:t>
            </w:r>
            <w:r>
              <w:rPr>
                <w:lang w:val="ru-RU"/>
              </w:rPr>
              <w:t>1</w:t>
            </w:r>
            <w:r w:rsidRPr="00970946"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обозначения [й’], мягкости согласных.</w:t>
            </w:r>
          </w:p>
        </w:tc>
        <w:tc>
          <w:tcPr>
            <w:tcW w:w="1701" w:type="dxa"/>
          </w:tcPr>
          <w:p w:rsidR="004A194D" w:rsidRPr="00970946" w:rsidRDefault="004A194D" w:rsidP="004A194D">
            <w:r>
              <w:rPr>
                <w:lang w:val="ru-RU"/>
              </w:rPr>
              <w:t>01</w:t>
            </w:r>
            <w:r w:rsidRPr="00970946">
              <w:t>.1</w:t>
            </w:r>
            <w:r>
              <w:rPr>
                <w:lang w:val="ru-RU"/>
              </w:rPr>
              <w:t>1</w:t>
            </w:r>
            <w:r w:rsidRPr="00970946">
              <w:t>.2022</w:t>
            </w:r>
          </w:p>
        </w:tc>
        <w:tc>
          <w:tcPr>
            <w:tcW w:w="1984" w:type="dxa"/>
          </w:tcPr>
          <w:p w:rsidR="004A194D" w:rsidRPr="00970946" w:rsidRDefault="004A194D" w:rsidP="004A194D">
            <w:r>
              <w:rPr>
                <w:lang w:val="ru-RU"/>
              </w:rPr>
              <w:t>01</w:t>
            </w:r>
            <w:r w:rsidRPr="00970946">
              <w:t>.1</w:t>
            </w:r>
            <w:r>
              <w:rPr>
                <w:lang w:val="ru-RU"/>
              </w:rPr>
              <w:t>1</w:t>
            </w:r>
            <w:r w:rsidRPr="00970946"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r w:rsidRPr="00970946">
              <w:t>0</w:t>
            </w:r>
            <w:r>
              <w:rPr>
                <w:lang w:val="ru-RU"/>
              </w:rPr>
              <w:t>3</w:t>
            </w:r>
            <w:r w:rsidRPr="00970946">
              <w:t>.11.2022</w:t>
            </w:r>
          </w:p>
        </w:tc>
        <w:tc>
          <w:tcPr>
            <w:tcW w:w="1984" w:type="dxa"/>
          </w:tcPr>
          <w:p w:rsidR="004A194D" w:rsidRDefault="004A194D" w:rsidP="004A194D">
            <w:r w:rsidRPr="00970946">
              <w:t>0</w:t>
            </w:r>
            <w:r>
              <w:rPr>
                <w:lang w:val="ru-RU"/>
              </w:rPr>
              <w:t>3</w:t>
            </w:r>
            <w:r w:rsidRPr="00970946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Pr="00E7631C" w:rsidRDefault="004A194D" w:rsidP="004A194D">
            <w:r w:rsidRPr="00E7631C">
              <w:t>0</w:t>
            </w:r>
            <w:r>
              <w:rPr>
                <w:lang w:val="ru-RU"/>
              </w:rPr>
              <w:t>8</w:t>
            </w:r>
            <w:r w:rsidRPr="00E7631C">
              <w:t>.11.2022</w:t>
            </w:r>
          </w:p>
        </w:tc>
        <w:tc>
          <w:tcPr>
            <w:tcW w:w="1984" w:type="dxa"/>
          </w:tcPr>
          <w:p w:rsidR="004A194D" w:rsidRPr="00E7631C" w:rsidRDefault="004A194D" w:rsidP="004A194D">
            <w:r w:rsidRPr="00E7631C">
              <w:t>0</w:t>
            </w:r>
            <w:r>
              <w:rPr>
                <w:lang w:val="ru-RU"/>
              </w:rPr>
              <w:t>8</w:t>
            </w:r>
            <w:r w:rsidRPr="00E7631C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 Основные элементы интонации.</w:t>
            </w:r>
          </w:p>
        </w:tc>
        <w:tc>
          <w:tcPr>
            <w:tcW w:w="1701" w:type="dxa"/>
          </w:tcPr>
          <w:p w:rsidR="004A194D" w:rsidRDefault="004A194D" w:rsidP="004A194D">
            <w:r w:rsidRPr="00E7631C">
              <w:t>0</w:t>
            </w:r>
            <w:r>
              <w:rPr>
                <w:lang w:val="ru-RU"/>
              </w:rPr>
              <w:t>8</w:t>
            </w:r>
            <w:r w:rsidRPr="00E7631C">
              <w:t>.11.2022</w:t>
            </w:r>
          </w:p>
        </w:tc>
        <w:tc>
          <w:tcPr>
            <w:tcW w:w="1984" w:type="dxa"/>
          </w:tcPr>
          <w:p w:rsidR="004A194D" w:rsidRDefault="004A194D" w:rsidP="004A194D">
            <w:r w:rsidRPr="00E7631C">
              <w:t>0</w:t>
            </w:r>
            <w:r>
              <w:rPr>
                <w:lang w:val="ru-RU"/>
              </w:rPr>
              <w:t>8</w:t>
            </w:r>
            <w:r w:rsidRPr="00E7631C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«орфограмма». Буквенные и небуквенные орфограммы.</w:t>
            </w:r>
          </w:p>
        </w:tc>
        <w:tc>
          <w:tcPr>
            <w:tcW w:w="1701" w:type="dxa"/>
          </w:tcPr>
          <w:p w:rsidR="004A194D" w:rsidRPr="00E44B69" w:rsidRDefault="004A194D" w:rsidP="004A194D">
            <w:r>
              <w:rPr>
                <w:lang w:val="ru-RU"/>
              </w:rPr>
              <w:t>11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>
              <w:rPr>
                <w:lang w:val="ru-RU"/>
              </w:rPr>
              <w:t>11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разделительных ъ и ь.</w:t>
            </w:r>
          </w:p>
        </w:tc>
        <w:tc>
          <w:tcPr>
            <w:tcW w:w="1701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5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5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5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5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</w:tc>
        <w:tc>
          <w:tcPr>
            <w:tcW w:w="1701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7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7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однозначные и многозначные. Прямое и переносное </w:t>
            </w:r>
          </w:p>
        </w:tc>
        <w:tc>
          <w:tcPr>
            <w:tcW w:w="1701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8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 w:rsidRPr="00E44B69">
              <w:t>1</w:t>
            </w:r>
            <w:r>
              <w:rPr>
                <w:lang w:val="ru-RU"/>
              </w:rPr>
              <w:t>8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слова. Тематические группы слов. Обозначение родовых и видовых понятий.</w:t>
            </w:r>
          </w:p>
        </w:tc>
        <w:tc>
          <w:tcPr>
            <w:tcW w:w="1701" w:type="dxa"/>
          </w:tcPr>
          <w:p w:rsidR="004A194D" w:rsidRPr="00E44B69" w:rsidRDefault="004A194D" w:rsidP="004A194D">
            <w:r>
              <w:rPr>
                <w:lang w:val="ru-RU"/>
              </w:rPr>
              <w:t>29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>
              <w:rPr>
                <w:lang w:val="ru-RU"/>
              </w:rPr>
              <w:t>29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E44B69" w:rsidRDefault="004A194D" w:rsidP="004A194D">
            <w:r>
              <w:rPr>
                <w:lang w:val="ru-RU"/>
              </w:rPr>
              <w:t>29</w:t>
            </w:r>
            <w:r w:rsidRPr="00E44B69">
              <w:t>.11.2022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>
              <w:rPr>
                <w:lang w:val="ru-RU"/>
              </w:rPr>
              <w:t>29</w:t>
            </w:r>
            <w:r w:rsidRPr="00E44B69">
              <w:t>.11.2022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1701" w:type="dxa"/>
          </w:tcPr>
          <w:p w:rsidR="004A194D" w:rsidRPr="00E44B69" w:rsidRDefault="004A194D" w:rsidP="004A194D">
            <w:r>
              <w:rPr>
                <w:lang w:val="ru-RU"/>
              </w:rPr>
              <w:t>01</w:t>
            </w:r>
            <w:r w:rsidRPr="00E44B69">
              <w:t>.1</w:t>
            </w:r>
            <w:r>
              <w:rPr>
                <w:lang w:val="ru-RU"/>
              </w:rPr>
              <w:t>2</w:t>
            </w:r>
            <w:r w:rsidRPr="00E44B69">
              <w:t>.2022</w:t>
            </w:r>
          </w:p>
        </w:tc>
        <w:tc>
          <w:tcPr>
            <w:tcW w:w="1984" w:type="dxa"/>
          </w:tcPr>
          <w:p w:rsidR="004A194D" w:rsidRPr="00E44B69" w:rsidRDefault="004A194D" w:rsidP="004A194D">
            <w:r>
              <w:rPr>
                <w:lang w:val="ru-RU"/>
              </w:rPr>
              <w:t>01</w:t>
            </w:r>
            <w:r w:rsidRPr="00E44B69">
              <w:t>.1</w:t>
            </w:r>
            <w:r>
              <w:rPr>
                <w:lang w:val="ru-RU"/>
              </w:rPr>
              <w:t>2</w:t>
            </w:r>
            <w:r w:rsidRPr="00E44B69"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анализ слов (в рамках изученного).</w:t>
            </w:r>
          </w:p>
        </w:tc>
        <w:tc>
          <w:tcPr>
            <w:tcW w:w="1701" w:type="dxa"/>
          </w:tcPr>
          <w:p w:rsidR="004A194D" w:rsidRPr="00775272" w:rsidRDefault="004A194D" w:rsidP="004A194D">
            <w:r>
              <w:rPr>
                <w:lang w:val="ru-RU"/>
              </w:rPr>
              <w:t>02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  <w:tc>
          <w:tcPr>
            <w:tcW w:w="1984" w:type="dxa"/>
          </w:tcPr>
          <w:p w:rsidR="004A194D" w:rsidRPr="00775272" w:rsidRDefault="004A194D" w:rsidP="004A194D">
            <w:r>
              <w:rPr>
                <w:lang w:val="ru-RU"/>
              </w:rPr>
              <w:t>02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06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06</w:t>
            </w:r>
            <w:r w:rsidRPr="00775272">
              <w:t>.1</w:t>
            </w:r>
            <w:r>
              <w:rPr>
                <w:lang w:val="ru-RU"/>
              </w:rPr>
              <w:t>2</w:t>
            </w:r>
            <w:r w:rsidRPr="00775272"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Морфема как минимальная значимая единица языка. Основа слова. Виды морфем (корень, приставка, суффикс, окончание).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1701" w:type="dxa"/>
          </w:tcPr>
          <w:p w:rsidR="004A194D" w:rsidRPr="001E04B4" w:rsidRDefault="004A194D" w:rsidP="004A194D">
            <w:r>
              <w:rPr>
                <w:lang w:val="ru-RU"/>
              </w:rPr>
              <w:t>08</w:t>
            </w:r>
            <w:r w:rsidRPr="001E04B4">
              <w:t>.1</w:t>
            </w:r>
            <w:r>
              <w:rPr>
                <w:lang w:val="ru-RU"/>
              </w:rPr>
              <w:t>2</w:t>
            </w:r>
            <w:r w:rsidRPr="001E04B4">
              <w:t>.2022</w:t>
            </w:r>
          </w:p>
        </w:tc>
        <w:tc>
          <w:tcPr>
            <w:tcW w:w="1984" w:type="dxa"/>
          </w:tcPr>
          <w:p w:rsidR="004A194D" w:rsidRPr="001E04B4" w:rsidRDefault="004A194D" w:rsidP="004A194D">
            <w:r>
              <w:rPr>
                <w:lang w:val="ru-RU"/>
              </w:rPr>
              <w:t>08</w:t>
            </w:r>
            <w:r w:rsidRPr="001E04B4">
              <w:t>.1</w:t>
            </w:r>
            <w:r>
              <w:rPr>
                <w:lang w:val="ru-RU"/>
              </w:rPr>
              <w:t>2</w:t>
            </w:r>
            <w:r w:rsidRPr="001E04B4">
              <w:t>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r w:rsidRPr="001E04B4">
              <w:t>0</w:t>
            </w:r>
            <w:r>
              <w:rPr>
                <w:lang w:val="ru-RU"/>
              </w:rPr>
              <w:t>9</w:t>
            </w:r>
            <w:r w:rsidRPr="001E04B4">
              <w:t>.12.2022</w:t>
            </w:r>
          </w:p>
        </w:tc>
        <w:tc>
          <w:tcPr>
            <w:tcW w:w="1984" w:type="dxa"/>
          </w:tcPr>
          <w:p w:rsidR="004A194D" w:rsidRDefault="004A194D" w:rsidP="004A194D">
            <w:r w:rsidRPr="001E04B4">
              <w:t>0</w:t>
            </w:r>
            <w:r>
              <w:rPr>
                <w:lang w:val="ru-RU"/>
              </w:rPr>
              <w:t>9</w:t>
            </w:r>
            <w:r w:rsidRPr="001E04B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</w:tc>
        <w:tc>
          <w:tcPr>
            <w:tcW w:w="1701" w:type="dxa"/>
          </w:tcPr>
          <w:p w:rsidR="004A194D" w:rsidRPr="00845B8D" w:rsidRDefault="004A194D" w:rsidP="004A194D">
            <w:r>
              <w:rPr>
                <w:lang w:val="ru-RU"/>
              </w:rPr>
              <w:t>15</w:t>
            </w:r>
            <w:r w:rsidRPr="00845B8D">
              <w:t>.12.2022</w:t>
            </w:r>
          </w:p>
        </w:tc>
        <w:tc>
          <w:tcPr>
            <w:tcW w:w="1984" w:type="dxa"/>
          </w:tcPr>
          <w:p w:rsidR="004A194D" w:rsidRPr="00845B8D" w:rsidRDefault="004A194D" w:rsidP="004A194D">
            <w:r>
              <w:rPr>
                <w:lang w:val="ru-RU"/>
              </w:rPr>
              <w:t>15</w:t>
            </w:r>
            <w:r w:rsidRPr="00845B8D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ё — о после шипящих в корне слова.</w:t>
            </w:r>
          </w:p>
        </w:tc>
        <w:tc>
          <w:tcPr>
            <w:tcW w:w="1701" w:type="dxa"/>
          </w:tcPr>
          <w:p w:rsidR="004A194D" w:rsidRPr="00845B8D" w:rsidRDefault="004A194D" w:rsidP="004A194D">
            <w:r>
              <w:rPr>
                <w:lang w:val="ru-RU"/>
              </w:rPr>
              <w:t>16</w:t>
            </w:r>
            <w:r w:rsidRPr="00845B8D">
              <w:t>.12.2022</w:t>
            </w:r>
          </w:p>
        </w:tc>
        <w:tc>
          <w:tcPr>
            <w:tcW w:w="1984" w:type="dxa"/>
          </w:tcPr>
          <w:p w:rsidR="004A194D" w:rsidRPr="00845B8D" w:rsidRDefault="004A194D" w:rsidP="004A194D">
            <w:r>
              <w:rPr>
                <w:lang w:val="ru-RU"/>
              </w:rPr>
              <w:t>16</w:t>
            </w:r>
            <w:r w:rsidRPr="00845B8D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1701" w:type="dxa"/>
          </w:tcPr>
          <w:p w:rsidR="004A194D" w:rsidRPr="00845B8D" w:rsidRDefault="004A194D" w:rsidP="004A194D">
            <w:r>
              <w:rPr>
                <w:lang w:val="ru-RU"/>
              </w:rPr>
              <w:t>20</w:t>
            </w:r>
            <w:r w:rsidRPr="00845B8D">
              <w:t>.12.2022</w:t>
            </w:r>
          </w:p>
        </w:tc>
        <w:tc>
          <w:tcPr>
            <w:tcW w:w="1984" w:type="dxa"/>
          </w:tcPr>
          <w:p w:rsidR="004A194D" w:rsidRPr="00845B8D" w:rsidRDefault="004A194D" w:rsidP="004A194D">
            <w:r>
              <w:rPr>
                <w:lang w:val="ru-RU"/>
              </w:rPr>
              <w:t>20</w:t>
            </w:r>
            <w:r w:rsidRPr="00845B8D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приставок.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20</w:t>
            </w:r>
            <w:r w:rsidRPr="00845B8D">
              <w:t>.12.2022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20</w:t>
            </w:r>
            <w:r w:rsidRPr="00845B8D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ц.</w:t>
            </w:r>
          </w:p>
        </w:tc>
        <w:tc>
          <w:tcPr>
            <w:tcW w:w="1701" w:type="dxa"/>
          </w:tcPr>
          <w:p w:rsidR="004A194D" w:rsidRPr="008C5824" w:rsidRDefault="004A194D" w:rsidP="004A194D">
            <w:r>
              <w:rPr>
                <w:lang w:val="ru-RU"/>
              </w:rPr>
              <w:t>22</w:t>
            </w:r>
            <w:r w:rsidRPr="008C5824">
              <w:t>.12.2022</w:t>
            </w:r>
          </w:p>
        </w:tc>
        <w:tc>
          <w:tcPr>
            <w:tcW w:w="1984" w:type="dxa"/>
          </w:tcPr>
          <w:p w:rsidR="004A194D" w:rsidRPr="008C5824" w:rsidRDefault="004A194D" w:rsidP="004A194D">
            <w:r>
              <w:rPr>
                <w:lang w:val="ru-RU"/>
              </w:rPr>
              <w:t>22</w:t>
            </w:r>
            <w:r w:rsidRPr="008C582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раздел грамматики. Грамматическое значение слова.</w:t>
            </w:r>
          </w:p>
        </w:tc>
        <w:tc>
          <w:tcPr>
            <w:tcW w:w="1701" w:type="dxa"/>
          </w:tcPr>
          <w:p w:rsidR="004A194D" w:rsidRPr="008C5824" w:rsidRDefault="004A194D" w:rsidP="004A194D">
            <w:r>
              <w:rPr>
                <w:lang w:val="ru-RU"/>
              </w:rPr>
              <w:t>23</w:t>
            </w:r>
            <w:r w:rsidRPr="008C5824">
              <w:t>.12.2022</w:t>
            </w:r>
          </w:p>
        </w:tc>
        <w:tc>
          <w:tcPr>
            <w:tcW w:w="1984" w:type="dxa"/>
          </w:tcPr>
          <w:p w:rsidR="004A194D" w:rsidRPr="008C5824" w:rsidRDefault="004A194D" w:rsidP="004A194D">
            <w:r>
              <w:rPr>
                <w:lang w:val="ru-RU"/>
              </w:rPr>
              <w:t>23</w:t>
            </w:r>
            <w:r w:rsidRPr="008C582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как лексико-грамматические разряды слов.</w:t>
            </w:r>
          </w:p>
        </w:tc>
        <w:tc>
          <w:tcPr>
            <w:tcW w:w="1701" w:type="dxa"/>
          </w:tcPr>
          <w:p w:rsidR="004A194D" w:rsidRPr="008C5824" w:rsidRDefault="004A194D" w:rsidP="004A194D">
            <w:r>
              <w:rPr>
                <w:lang w:val="ru-RU"/>
              </w:rPr>
              <w:t>27</w:t>
            </w:r>
            <w:r w:rsidRPr="008C5824">
              <w:t>.12.2022</w:t>
            </w:r>
          </w:p>
        </w:tc>
        <w:tc>
          <w:tcPr>
            <w:tcW w:w="1984" w:type="dxa"/>
          </w:tcPr>
          <w:p w:rsidR="004A194D" w:rsidRPr="008C5824" w:rsidRDefault="004A194D" w:rsidP="004A194D">
            <w:r>
              <w:rPr>
                <w:lang w:val="ru-RU"/>
              </w:rPr>
              <w:t>27</w:t>
            </w:r>
            <w:r w:rsidRPr="008C582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частей речи в русском языке. Самостоятельные и служебные части речи.</w:t>
            </w:r>
          </w:p>
        </w:tc>
        <w:tc>
          <w:tcPr>
            <w:tcW w:w="1701" w:type="dxa"/>
          </w:tcPr>
          <w:p w:rsidR="004A194D" w:rsidRPr="008C5824" w:rsidRDefault="004A194D" w:rsidP="004A194D">
            <w:r>
              <w:rPr>
                <w:lang w:val="ru-RU"/>
              </w:rPr>
              <w:t>27</w:t>
            </w:r>
            <w:r w:rsidRPr="008C5824">
              <w:t>.12.2022</w:t>
            </w:r>
          </w:p>
        </w:tc>
        <w:tc>
          <w:tcPr>
            <w:tcW w:w="1984" w:type="dxa"/>
          </w:tcPr>
          <w:p w:rsidR="004A194D" w:rsidRPr="008C5824" w:rsidRDefault="004A194D" w:rsidP="004A194D">
            <w:r>
              <w:rPr>
                <w:lang w:val="ru-RU"/>
              </w:rPr>
              <w:t>27</w:t>
            </w:r>
            <w:r w:rsidRPr="008C582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8C5824" w:rsidRDefault="004A194D" w:rsidP="004A194D">
            <w:r w:rsidRPr="008C5824">
              <w:t>2</w:t>
            </w:r>
            <w:r>
              <w:rPr>
                <w:lang w:val="ru-RU"/>
              </w:rPr>
              <w:t>9</w:t>
            </w:r>
            <w:r w:rsidRPr="008C5824">
              <w:t>.12.2022</w:t>
            </w:r>
          </w:p>
        </w:tc>
        <w:tc>
          <w:tcPr>
            <w:tcW w:w="1984" w:type="dxa"/>
          </w:tcPr>
          <w:p w:rsidR="004A194D" w:rsidRPr="008C5824" w:rsidRDefault="004A194D" w:rsidP="004A194D">
            <w:r w:rsidRPr="008C5824">
              <w:t>2</w:t>
            </w:r>
            <w:r>
              <w:rPr>
                <w:lang w:val="ru-RU"/>
              </w:rPr>
              <w:t>9</w:t>
            </w:r>
            <w:r w:rsidRPr="008C582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      </w:r>
          </w:p>
        </w:tc>
        <w:tc>
          <w:tcPr>
            <w:tcW w:w="1701" w:type="dxa"/>
          </w:tcPr>
          <w:p w:rsidR="004A194D" w:rsidRPr="008C5824" w:rsidRDefault="004A194D" w:rsidP="004A194D">
            <w:r>
              <w:rPr>
                <w:lang w:val="ru-RU"/>
              </w:rPr>
              <w:t>30</w:t>
            </w:r>
            <w:r w:rsidRPr="008C5824">
              <w:t>.12.2022</w:t>
            </w:r>
          </w:p>
        </w:tc>
        <w:tc>
          <w:tcPr>
            <w:tcW w:w="1984" w:type="dxa"/>
          </w:tcPr>
          <w:p w:rsidR="004A194D" w:rsidRPr="008C5824" w:rsidRDefault="004A194D" w:rsidP="004A194D">
            <w:r>
              <w:rPr>
                <w:lang w:val="ru-RU"/>
              </w:rPr>
              <w:t>30</w:t>
            </w:r>
            <w:r w:rsidRPr="008C5824">
              <w:t>.12.2022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Род, число, падеж имени существительного.</w:t>
            </w:r>
          </w:p>
        </w:tc>
        <w:tc>
          <w:tcPr>
            <w:tcW w:w="1701" w:type="dxa"/>
          </w:tcPr>
          <w:p w:rsidR="004A194D" w:rsidRPr="00A02DBB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8C5824">
              <w:t>.</w:t>
            </w:r>
            <w:r>
              <w:rPr>
                <w:lang w:val="ru-RU"/>
              </w:rPr>
              <w:t>01</w:t>
            </w:r>
            <w:r w:rsidRPr="008C582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4A194D" w:rsidRPr="00A02DBB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8C5824">
              <w:t>.</w:t>
            </w:r>
            <w:r>
              <w:rPr>
                <w:lang w:val="ru-RU"/>
              </w:rPr>
              <w:t>01</w:t>
            </w:r>
            <w:r w:rsidRPr="008C5824">
              <w:t>.202</w:t>
            </w:r>
            <w:r>
              <w:rPr>
                <w:lang w:val="ru-RU"/>
              </w:rPr>
              <w:t>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855152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4A194D" w:rsidRPr="00855152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1701" w:type="dxa"/>
          </w:tcPr>
          <w:p w:rsidR="004A194D" w:rsidRPr="003C3D5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4A194D" w:rsidRPr="003C3D5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склонения имён существительных</w:t>
            </w:r>
          </w:p>
        </w:tc>
        <w:tc>
          <w:tcPr>
            <w:tcW w:w="1701" w:type="dxa"/>
          </w:tcPr>
          <w:p w:rsidR="004A194D" w:rsidRPr="003C3D5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4A194D" w:rsidRPr="003C3D5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4A194D" w:rsidRPr="00CA3189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Разносклоняемые имена существительные.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Несклоняемые имена существительные.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17.01.2023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17.01.2023</w:t>
            </w:r>
          </w:p>
        </w:tc>
      </w:tr>
      <w:tr w:rsidR="004A194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C3D5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4A194D" w:rsidRPr="003C3D5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A079B4">
              <w:t>.</w:t>
            </w:r>
            <w:r>
              <w:rPr>
                <w:lang w:val="ru-RU"/>
              </w:rPr>
              <w:t>01</w:t>
            </w:r>
            <w:r w:rsidRPr="00A079B4">
              <w:t>.202</w:t>
            </w:r>
            <w:r>
              <w:rPr>
                <w:lang w:val="ru-RU"/>
              </w:rPr>
              <w:t>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произношения, нормы постановки ударения, нормы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41776" w:rsidRDefault="004A194D" w:rsidP="004A194D">
            <w:r>
              <w:rPr>
                <w:lang w:val="ru-RU"/>
              </w:rPr>
              <w:t>20</w:t>
            </w:r>
            <w:r w:rsidRPr="00341776">
              <w:t>.01.2023</w:t>
            </w:r>
          </w:p>
        </w:tc>
        <w:tc>
          <w:tcPr>
            <w:tcW w:w="1984" w:type="dxa"/>
          </w:tcPr>
          <w:p w:rsidR="004A194D" w:rsidRPr="00341776" w:rsidRDefault="004A194D" w:rsidP="004A194D">
            <w:r>
              <w:rPr>
                <w:lang w:val="ru-RU"/>
              </w:rPr>
              <w:t>20</w:t>
            </w:r>
            <w:r w:rsidRPr="00341776">
              <w:t>.01.2023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41776" w:rsidRDefault="004A194D" w:rsidP="004A194D">
            <w:r>
              <w:rPr>
                <w:lang w:val="ru-RU"/>
              </w:rPr>
              <w:t>24</w:t>
            </w:r>
            <w:r w:rsidRPr="00341776">
              <w:t>.01.2023</w:t>
            </w:r>
          </w:p>
        </w:tc>
        <w:tc>
          <w:tcPr>
            <w:tcW w:w="1984" w:type="dxa"/>
          </w:tcPr>
          <w:p w:rsidR="004A194D" w:rsidRPr="00341776" w:rsidRDefault="004A194D" w:rsidP="004A194D">
            <w:r>
              <w:rPr>
                <w:lang w:val="ru-RU"/>
              </w:rPr>
              <w:t>24</w:t>
            </w:r>
            <w:r w:rsidRPr="00341776">
              <w:t>.01.2023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1701" w:type="dxa"/>
          </w:tcPr>
          <w:p w:rsidR="004A194D" w:rsidRPr="00341776" w:rsidRDefault="004A194D" w:rsidP="004A194D">
            <w:r>
              <w:rPr>
                <w:lang w:val="ru-RU"/>
              </w:rPr>
              <w:t>24</w:t>
            </w:r>
            <w:r w:rsidRPr="00341776">
              <w:t>.01.2023</w:t>
            </w:r>
          </w:p>
        </w:tc>
        <w:tc>
          <w:tcPr>
            <w:tcW w:w="1984" w:type="dxa"/>
          </w:tcPr>
          <w:p w:rsidR="004A194D" w:rsidRPr="00341776" w:rsidRDefault="004A194D" w:rsidP="004A194D">
            <w:r>
              <w:rPr>
                <w:lang w:val="ru-RU"/>
              </w:rPr>
              <w:t>24</w:t>
            </w:r>
            <w:r w:rsidRPr="00341776">
              <w:t>.01.2023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существительных.</w:t>
            </w:r>
          </w:p>
        </w:tc>
        <w:tc>
          <w:tcPr>
            <w:tcW w:w="1701" w:type="dxa"/>
          </w:tcPr>
          <w:p w:rsidR="004A194D" w:rsidRPr="00341776" w:rsidRDefault="004A194D" w:rsidP="004A194D">
            <w:r>
              <w:rPr>
                <w:lang w:val="ru-RU"/>
              </w:rPr>
              <w:t>26</w:t>
            </w:r>
            <w:r w:rsidRPr="00341776">
              <w:t>.01.2023</w:t>
            </w:r>
          </w:p>
        </w:tc>
        <w:tc>
          <w:tcPr>
            <w:tcW w:w="1984" w:type="dxa"/>
          </w:tcPr>
          <w:p w:rsidR="004A194D" w:rsidRPr="00341776" w:rsidRDefault="004A194D" w:rsidP="004A194D">
            <w:r>
              <w:rPr>
                <w:lang w:val="ru-RU"/>
              </w:rPr>
              <w:t>26</w:t>
            </w:r>
            <w:r w:rsidRPr="00341776">
              <w:t>.01.2023</w:t>
            </w:r>
          </w:p>
        </w:tc>
      </w:tr>
      <w:tr w:rsidR="004A194D" w:rsidRPr="00C77C6A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 (ё) после шипящих и ц в суффиксах и окончаниях имён существительных.</w:t>
            </w:r>
          </w:p>
        </w:tc>
        <w:tc>
          <w:tcPr>
            <w:tcW w:w="1701" w:type="dxa"/>
          </w:tcPr>
          <w:p w:rsidR="004A194D" w:rsidRPr="00C77C6A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27.01.2023</w:t>
            </w:r>
          </w:p>
        </w:tc>
        <w:tc>
          <w:tcPr>
            <w:tcW w:w="1984" w:type="dxa"/>
          </w:tcPr>
          <w:p w:rsidR="004A194D" w:rsidRPr="00C77C6A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27.01.2023</w:t>
            </w:r>
          </w:p>
        </w:tc>
      </w:tr>
      <w:tr w:rsidR="004A194D" w:rsidTr="00A02DBB">
        <w:tc>
          <w:tcPr>
            <w:tcW w:w="993" w:type="dxa"/>
          </w:tcPr>
          <w:p w:rsidR="004A194D" w:rsidRPr="00C77C6A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(-чик-) имен существительных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31</w:t>
            </w:r>
            <w:r w:rsidRPr="00341776">
              <w:t>.01.2023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31</w:t>
            </w:r>
            <w:r w:rsidRPr="00341776">
              <w:t>.01.2023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а // о: -лаг- — -лож-;-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-рос-;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-гор-,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-;-клан- — -клон-, -скак-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-.</w:t>
            </w:r>
          </w:p>
        </w:tc>
        <w:tc>
          <w:tcPr>
            <w:tcW w:w="1701" w:type="dxa"/>
          </w:tcPr>
          <w:p w:rsidR="004A194D" w:rsidRPr="00341776" w:rsidRDefault="004A194D" w:rsidP="004A194D">
            <w:r>
              <w:rPr>
                <w:lang w:val="ru-RU"/>
              </w:rPr>
              <w:t>31</w:t>
            </w:r>
            <w:r w:rsidRPr="009D6E71">
              <w:t>.01.2023</w:t>
            </w:r>
          </w:p>
        </w:tc>
        <w:tc>
          <w:tcPr>
            <w:tcW w:w="1984" w:type="dxa"/>
          </w:tcPr>
          <w:p w:rsidR="004A194D" w:rsidRPr="00341776" w:rsidRDefault="004A194D" w:rsidP="004A194D">
            <w:r>
              <w:rPr>
                <w:lang w:val="ru-RU"/>
              </w:rPr>
              <w:t>31</w:t>
            </w:r>
            <w:r w:rsidRPr="009D6E71">
              <w:t>.01.2023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9D6E7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1701" w:type="dxa"/>
          </w:tcPr>
          <w:p w:rsidR="004A194D" w:rsidRPr="00E33A8A" w:rsidRDefault="004A194D" w:rsidP="004A194D">
            <w:r>
              <w:rPr>
                <w:lang w:val="ru-RU"/>
              </w:rPr>
              <w:t>07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  <w:tc>
          <w:tcPr>
            <w:tcW w:w="1984" w:type="dxa"/>
          </w:tcPr>
          <w:p w:rsidR="004A194D" w:rsidRPr="00E33A8A" w:rsidRDefault="004A194D" w:rsidP="004A194D">
            <w:r>
              <w:rPr>
                <w:lang w:val="ru-RU"/>
              </w:rPr>
              <w:t>07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07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07</w:t>
            </w:r>
            <w:r w:rsidRPr="00E33A8A">
              <w:t>.0</w:t>
            </w:r>
            <w:r>
              <w:rPr>
                <w:lang w:val="ru-RU"/>
              </w:rPr>
              <w:t>2</w:t>
            </w:r>
            <w:r w:rsidRPr="00E33A8A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F44826" w:rsidRDefault="004A194D" w:rsidP="004A194D">
            <w:r>
              <w:rPr>
                <w:lang w:val="ru-RU"/>
              </w:rPr>
              <w:t>09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  <w:tc>
          <w:tcPr>
            <w:tcW w:w="1984" w:type="dxa"/>
          </w:tcPr>
          <w:p w:rsidR="004A194D" w:rsidRPr="00F44826" w:rsidRDefault="004A194D" w:rsidP="004A194D">
            <w:r>
              <w:rPr>
                <w:lang w:val="ru-RU"/>
              </w:rPr>
              <w:t>09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словоизменения, произношения имён прилагательных, постановки ударения (в рамках изученного). </w:t>
            </w:r>
          </w:p>
        </w:tc>
        <w:tc>
          <w:tcPr>
            <w:tcW w:w="1701" w:type="dxa"/>
          </w:tcPr>
          <w:p w:rsidR="004A194D" w:rsidRPr="00F44826" w:rsidRDefault="004A194D" w:rsidP="004A194D">
            <w:r>
              <w:rPr>
                <w:lang w:val="ru-RU"/>
              </w:rPr>
              <w:t>10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  <w:tc>
          <w:tcPr>
            <w:tcW w:w="1984" w:type="dxa"/>
          </w:tcPr>
          <w:p w:rsidR="004A194D" w:rsidRPr="00F44826" w:rsidRDefault="004A194D" w:rsidP="004A194D">
            <w:r>
              <w:rPr>
                <w:lang w:val="ru-RU"/>
              </w:rPr>
              <w:t>10</w:t>
            </w:r>
            <w:r w:rsidRPr="00F44826">
              <w:t>.0</w:t>
            </w:r>
            <w:r>
              <w:rPr>
                <w:lang w:val="ru-RU"/>
              </w:rPr>
              <w:t>2</w:t>
            </w:r>
            <w:r w:rsidRPr="00F44826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прилагательных.</w:t>
            </w:r>
          </w:p>
        </w:tc>
        <w:tc>
          <w:tcPr>
            <w:tcW w:w="1701" w:type="dxa"/>
          </w:tcPr>
          <w:p w:rsidR="004A194D" w:rsidRPr="00F44826" w:rsidRDefault="004A194D" w:rsidP="004A194D">
            <w:r>
              <w:rPr>
                <w:lang w:val="ru-RU"/>
              </w:rPr>
              <w:t>14</w:t>
            </w:r>
            <w:r w:rsidRPr="00F44826">
              <w:t>.02.2023</w:t>
            </w:r>
          </w:p>
        </w:tc>
        <w:tc>
          <w:tcPr>
            <w:tcW w:w="1984" w:type="dxa"/>
          </w:tcPr>
          <w:p w:rsidR="004A194D" w:rsidRPr="00F44826" w:rsidRDefault="004A194D" w:rsidP="004A194D">
            <w:r>
              <w:rPr>
                <w:lang w:val="ru-RU"/>
              </w:rPr>
              <w:t>14</w:t>
            </w:r>
            <w:r w:rsidRPr="00F44826">
              <w:t>.02.2023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14</w:t>
            </w:r>
            <w:r w:rsidRPr="00F44826">
              <w:t>.02.2023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14</w:t>
            </w:r>
            <w:r w:rsidRPr="00F44826">
              <w:t>.02.2023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Общее грамматическое значение, морфологические признаки и синтаксические функции глагола. </w:t>
            </w:r>
          </w:p>
        </w:tc>
        <w:tc>
          <w:tcPr>
            <w:tcW w:w="1701" w:type="dxa"/>
          </w:tcPr>
          <w:p w:rsidR="004A194D" w:rsidRPr="00630D87" w:rsidRDefault="004A194D" w:rsidP="004A194D">
            <w:r>
              <w:rPr>
                <w:lang w:val="ru-RU"/>
              </w:rPr>
              <w:t>28</w:t>
            </w:r>
            <w:r w:rsidRPr="00630D87">
              <w:t>.02.2023</w:t>
            </w:r>
          </w:p>
        </w:tc>
        <w:tc>
          <w:tcPr>
            <w:tcW w:w="1984" w:type="dxa"/>
          </w:tcPr>
          <w:p w:rsidR="004A194D" w:rsidRPr="00630D87" w:rsidRDefault="004A194D" w:rsidP="004A194D">
            <w:r>
              <w:rPr>
                <w:lang w:val="ru-RU"/>
              </w:rPr>
              <w:t>28</w:t>
            </w:r>
            <w:r w:rsidRPr="00630D87">
              <w:t>.02.2023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глагола в словосочетании и предложении, в речи.</w:t>
            </w:r>
          </w:p>
        </w:tc>
        <w:tc>
          <w:tcPr>
            <w:tcW w:w="1701" w:type="dxa"/>
          </w:tcPr>
          <w:p w:rsidR="004A194D" w:rsidRPr="00630D87" w:rsidRDefault="004A194D" w:rsidP="004A194D">
            <w:r>
              <w:rPr>
                <w:lang w:val="ru-RU"/>
              </w:rPr>
              <w:t>28</w:t>
            </w:r>
            <w:r w:rsidRPr="00630D87">
              <w:t>.02.2023</w:t>
            </w:r>
          </w:p>
        </w:tc>
        <w:tc>
          <w:tcPr>
            <w:tcW w:w="1984" w:type="dxa"/>
          </w:tcPr>
          <w:p w:rsidR="004A194D" w:rsidRPr="00630D87" w:rsidRDefault="004A194D" w:rsidP="004A194D">
            <w:r>
              <w:rPr>
                <w:lang w:val="ru-RU"/>
              </w:rPr>
              <w:t>28</w:t>
            </w:r>
            <w:r w:rsidRPr="00630D87">
              <w:t>.02.2023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совершенного и несовершенного вида, возвратные и  невозвратные. </w:t>
            </w:r>
          </w:p>
        </w:tc>
        <w:tc>
          <w:tcPr>
            <w:tcW w:w="1701" w:type="dxa"/>
          </w:tcPr>
          <w:p w:rsidR="004A194D" w:rsidRPr="00630D87" w:rsidRDefault="004A194D" w:rsidP="004A194D">
            <w:r>
              <w:rPr>
                <w:lang w:val="ru-RU"/>
              </w:rPr>
              <w:t>02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  <w:tc>
          <w:tcPr>
            <w:tcW w:w="1984" w:type="dxa"/>
          </w:tcPr>
          <w:p w:rsidR="004A194D" w:rsidRPr="00630D87" w:rsidRDefault="004A194D" w:rsidP="004A194D">
            <w:r>
              <w:rPr>
                <w:lang w:val="ru-RU"/>
              </w:rPr>
              <w:t>02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03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03</w:t>
            </w:r>
            <w:r w:rsidRPr="00630D87">
              <w:t>.0</w:t>
            </w:r>
            <w:r>
              <w:rPr>
                <w:lang w:val="ru-RU"/>
              </w:rPr>
              <w:t>3</w:t>
            </w:r>
            <w:r w:rsidRPr="00630D87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A69C8" w:rsidRDefault="004A194D" w:rsidP="004A194D">
            <w:r>
              <w:rPr>
                <w:lang w:val="ru-RU"/>
              </w:rPr>
              <w:t>07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  <w:tc>
          <w:tcPr>
            <w:tcW w:w="1984" w:type="dxa"/>
          </w:tcPr>
          <w:p w:rsidR="004A194D" w:rsidRPr="003A69C8" w:rsidRDefault="004A194D" w:rsidP="004A194D">
            <w:r>
              <w:rPr>
                <w:lang w:val="ru-RU"/>
              </w:rPr>
              <w:t>07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 глаголов, постановки ударения в глагольных формах (в рамках изученного). 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07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07</w:t>
            </w:r>
            <w:r w:rsidRPr="003A69C8">
              <w:t>.0</w:t>
            </w:r>
            <w:r>
              <w:rPr>
                <w:lang w:val="ru-RU"/>
              </w:rPr>
              <w:t>3</w:t>
            </w:r>
            <w:r w:rsidRPr="003A69C8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и: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</w:p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-дер-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-жег- — -жиг-, -мер- —-мир-, -пер- — -пир-, -стел-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-тер- — -тир-.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ь как показателя грамматической формы в инфинитиве, в форме 2-го лица единственного числа после шипящих.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глаголах, суффиксов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-ива-.</w:t>
            </w:r>
          </w:p>
        </w:tc>
        <w:tc>
          <w:tcPr>
            <w:tcW w:w="1701" w:type="dxa"/>
          </w:tcPr>
          <w:p w:rsidR="004A194D" w:rsidRPr="00B103C0" w:rsidRDefault="004A194D" w:rsidP="004A194D">
            <w:r>
              <w:rPr>
                <w:lang w:val="ru-RU"/>
              </w:rPr>
              <w:t>14</w:t>
            </w:r>
            <w:r w:rsidRPr="00B103C0">
              <w:t>.03.2023</w:t>
            </w:r>
          </w:p>
        </w:tc>
        <w:tc>
          <w:tcPr>
            <w:tcW w:w="1984" w:type="dxa"/>
          </w:tcPr>
          <w:p w:rsidR="004A194D" w:rsidRPr="00B103C0" w:rsidRDefault="004A194D" w:rsidP="004A194D">
            <w:r>
              <w:rPr>
                <w:lang w:val="ru-RU"/>
              </w:rPr>
              <w:t>14</w:t>
            </w:r>
            <w:r w:rsidRPr="00B103C0"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глагола.</w:t>
            </w:r>
          </w:p>
        </w:tc>
        <w:tc>
          <w:tcPr>
            <w:tcW w:w="1701" w:type="dxa"/>
          </w:tcPr>
          <w:p w:rsidR="004A194D" w:rsidRPr="00B103C0" w:rsidRDefault="004A194D" w:rsidP="004A194D">
            <w:r>
              <w:rPr>
                <w:lang w:val="ru-RU"/>
              </w:rPr>
              <w:t>14</w:t>
            </w:r>
            <w:r w:rsidRPr="00B103C0">
              <w:t>.03.2023</w:t>
            </w:r>
          </w:p>
        </w:tc>
        <w:tc>
          <w:tcPr>
            <w:tcW w:w="1984" w:type="dxa"/>
          </w:tcPr>
          <w:p w:rsidR="004A194D" w:rsidRPr="00B103C0" w:rsidRDefault="004A194D" w:rsidP="004A194D">
            <w:r>
              <w:rPr>
                <w:lang w:val="ru-RU"/>
              </w:rPr>
              <w:t>14</w:t>
            </w:r>
            <w:r w:rsidRPr="00B103C0"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</w:p>
        </w:tc>
        <w:tc>
          <w:tcPr>
            <w:tcW w:w="1701" w:type="dxa"/>
          </w:tcPr>
          <w:p w:rsidR="004A194D" w:rsidRPr="00B103C0" w:rsidRDefault="004A194D" w:rsidP="004A194D">
            <w:r>
              <w:rPr>
                <w:lang w:val="ru-RU"/>
              </w:rPr>
              <w:t>16</w:t>
            </w:r>
            <w:r w:rsidRPr="00B103C0">
              <w:t>.03.2023</w:t>
            </w:r>
          </w:p>
        </w:tc>
        <w:tc>
          <w:tcPr>
            <w:tcW w:w="1984" w:type="dxa"/>
          </w:tcPr>
          <w:p w:rsidR="004A194D" w:rsidRPr="00B103C0" w:rsidRDefault="004A194D" w:rsidP="004A194D">
            <w:r>
              <w:rPr>
                <w:lang w:val="ru-RU"/>
              </w:rPr>
              <w:t>16</w:t>
            </w:r>
            <w:r w:rsidRPr="00B103C0"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1701" w:type="dxa"/>
          </w:tcPr>
          <w:p w:rsidR="004A194D" w:rsidRPr="00B103C0" w:rsidRDefault="004A194D" w:rsidP="004A194D">
            <w:r>
              <w:rPr>
                <w:lang w:val="ru-RU"/>
              </w:rPr>
              <w:t>17</w:t>
            </w:r>
            <w:r w:rsidRPr="00B103C0">
              <w:t>.03.2023</w:t>
            </w:r>
          </w:p>
        </w:tc>
        <w:tc>
          <w:tcPr>
            <w:tcW w:w="1984" w:type="dxa"/>
          </w:tcPr>
          <w:p w:rsidR="004A194D" w:rsidRPr="00B103C0" w:rsidRDefault="004A194D" w:rsidP="004A194D">
            <w:r>
              <w:rPr>
                <w:lang w:val="ru-RU"/>
              </w:rPr>
              <w:t>17</w:t>
            </w:r>
            <w:r w:rsidRPr="00B103C0"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A02DBB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4A194D" w:rsidRPr="00CA3189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слов в словосочетании.</w:t>
            </w:r>
          </w:p>
        </w:tc>
        <w:tc>
          <w:tcPr>
            <w:tcW w:w="1701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</w:t>
            </w:r>
          </w:p>
        </w:tc>
        <w:tc>
          <w:tcPr>
            <w:tcW w:w="1984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</w:t>
            </w:r>
          </w:p>
        </w:tc>
      </w:tr>
      <w:tr w:rsidR="004A194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AC0604" w:rsidRDefault="004A194D" w:rsidP="004A194D">
            <w:r>
              <w:rPr>
                <w:lang w:val="ru-RU"/>
              </w:rPr>
              <w:t>24</w:t>
            </w:r>
            <w:r w:rsidRPr="00AC0604">
              <w:t>.03.2023</w:t>
            </w:r>
          </w:p>
        </w:tc>
        <w:tc>
          <w:tcPr>
            <w:tcW w:w="1984" w:type="dxa"/>
          </w:tcPr>
          <w:p w:rsidR="004A194D" w:rsidRPr="00AC0604" w:rsidRDefault="004A194D" w:rsidP="004A194D">
            <w:r>
              <w:rPr>
                <w:lang w:val="ru-RU"/>
              </w:rPr>
              <w:t>24</w:t>
            </w:r>
            <w:r w:rsidRPr="00AC0604"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      </w:r>
          </w:p>
        </w:tc>
        <w:tc>
          <w:tcPr>
            <w:tcW w:w="1701" w:type="dxa"/>
          </w:tcPr>
          <w:p w:rsidR="004A194D" w:rsidRPr="00AC0604" w:rsidRDefault="004A194D" w:rsidP="004A194D">
            <w:r>
              <w:rPr>
                <w:lang w:val="ru-RU"/>
              </w:rPr>
              <w:t>28</w:t>
            </w:r>
            <w:r w:rsidRPr="00AC0604">
              <w:t>.03.2023</w:t>
            </w:r>
          </w:p>
        </w:tc>
        <w:tc>
          <w:tcPr>
            <w:tcW w:w="1984" w:type="dxa"/>
          </w:tcPr>
          <w:p w:rsidR="004A194D" w:rsidRPr="00AC0604" w:rsidRDefault="004A194D" w:rsidP="004A194D">
            <w:r>
              <w:rPr>
                <w:lang w:val="ru-RU"/>
              </w:rPr>
              <w:t>28</w:t>
            </w:r>
            <w:r w:rsidRPr="00AC0604"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28</w:t>
            </w:r>
            <w:r w:rsidRPr="00AC0604">
              <w:t>.03.2023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28</w:t>
            </w:r>
            <w:r w:rsidRPr="00AC0604">
              <w:t>.03.2023</w:t>
            </w:r>
          </w:p>
        </w:tc>
      </w:tr>
      <w:tr w:rsidR="004A194D" w:rsidRPr="00CA3189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Сказуемое и морфологические средства его выражения: глаголом, именем существительным, именем прилагательным.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</w:tr>
      <w:tr w:rsidR="004A194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предложения: определение, дополнение, обстоятельство. Определение и типичные средства его выражения.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RPr="00855152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(прямое и косвенное) и типичные средства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</w:tr>
      <w:tr w:rsidR="004A194D" w:rsidRPr="00855152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14.04.2023</w:t>
            </w:r>
          </w:p>
        </w:tc>
      </w:tr>
      <w:tr w:rsidR="004A194D" w:rsidTr="00A02DBB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      </w:r>
          </w:p>
        </w:tc>
        <w:tc>
          <w:tcPr>
            <w:tcW w:w="1701" w:type="dxa"/>
          </w:tcPr>
          <w:p w:rsidR="004A194D" w:rsidRPr="00D61807" w:rsidRDefault="004A194D" w:rsidP="004A194D">
            <w:r>
              <w:rPr>
                <w:lang w:val="ru-RU"/>
              </w:rPr>
              <w:t>18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  <w:tc>
          <w:tcPr>
            <w:tcW w:w="1984" w:type="dxa"/>
          </w:tcPr>
          <w:p w:rsidR="004A194D" w:rsidRPr="00D61807" w:rsidRDefault="004A194D" w:rsidP="004A194D">
            <w:r>
              <w:rPr>
                <w:lang w:val="ru-RU"/>
              </w:rPr>
              <w:t>18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</w:tr>
      <w:tr w:rsidR="004A194D" w:rsidRPr="00855152" w:rsidTr="00A02DBB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18.04.2023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18.04.2023</w:t>
            </w:r>
          </w:p>
        </w:tc>
      </w:tr>
      <w:tr w:rsidR="004A194D" w:rsidRPr="00855152" w:rsidTr="00A02DBB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</w:tr>
      <w:tr w:rsidR="004A194D" w:rsidRPr="00CA3189" w:rsidTr="00A02DBB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осложнённое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обобщающим словом при однородных членах.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21.04.2023</w:t>
            </w:r>
          </w:p>
        </w:tc>
      </w:tr>
      <w:tr w:rsidR="004A194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1701" w:type="dxa"/>
          </w:tcPr>
          <w:p w:rsidR="004A194D" w:rsidRPr="00D61807" w:rsidRDefault="004A194D" w:rsidP="004A194D">
            <w:r>
              <w:rPr>
                <w:lang w:val="ru-RU"/>
              </w:rPr>
              <w:t>25.04</w:t>
            </w:r>
            <w:r w:rsidRPr="00D61807">
              <w:t>.2023</w:t>
            </w:r>
          </w:p>
        </w:tc>
        <w:tc>
          <w:tcPr>
            <w:tcW w:w="1984" w:type="dxa"/>
          </w:tcPr>
          <w:p w:rsidR="004A194D" w:rsidRPr="00D61807" w:rsidRDefault="004A194D" w:rsidP="004A194D">
            <w:r>
              <w:rPr>
                <w:lang w:val="ru-RU"/>
              </w:rPr>
              <w:t>25.04</w:t>
            </w:r>
            <w:r w:rsidRPr="00D61807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25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25</w:t>
            </w:r>
            <w:r w:rsidRPr="00D61807">
              <w:t>.0</w:t>
            </w:r>
            <w:r>
              <w:rPr>
                <w:lang w:val="ru-RU"/>
              </w:rPr>
              <w:t>4</w:t>
            </w:r>
            <w:r w:rsidRPr="00D61807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A02DBB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простые и сложные. Сложные предложения с бессоюзной и союзной связью. </w:t>
            </w:r>
          </w:p>
        </w:tc>
        <w:tc>
          <w:tcPr>
            <w:tcW w:w="1701" w:type="dxa"/>
          </w:tcPr>
          <w:p w:rsidR="004A194D" w:rsidRPr="00CC4269" w:rsidRDefault="004A194D" w:rsidP="004A194D">
            <w:r>
              <w:rPr>
                <w:lang w:val="ru-RU"/>
              </w:rPr>
              <w:t>28</w:t>
            </w:r>
            <w:r w:rsidRPr="00CC4269">
              <w:t>.0</w:t>
            </w:r>
            <w:r>
              <w:rPr>
                <w:lang w:val="ru-RU"/>
              </w:rPr>
              <w:t>4</w:t>
            </w:r>
            <w:r w:rsidRPr="00CC4269">
              <w:t>.2023</w:t>
            </w:r>
          </w:p>
        </w:tc>
        <w:tc>
          <w:tcPr>
            <w:tcW w:w="1984" w:type="dxa"/>
          </w:tcPr>
          <w:p w:rsidR="004A194D" w:rsidRPr="00CC4269" w:rsidRDefault="004A194D" w:rsidP="004A194D">
            <w:r>
              <w:rPr>
                <w:lang w:val="ru-RU"/>
              </w:rPr>
              <w:t>28</w:t>
            </w:r>
            <w:r w:rsidRPr="00CC4269">
              <w:t>.0</w:t>
            </w:r>
            <w:r>
              <w:rPr>
                <w:lang w:val="ru-RU"/>
              </w:rPr>
              <w:t>4</w:t>
            </w:r>
            <w:r w:rsidRPr="00CC4269">
              <w:t>.2023</w:t>
            </w:r>
          </w:p>
        </w:tc>
      </w:tr>
      <w:tr w:rsidR="004A194D" w:rsidRPr="0053695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</w:tr>
      <w:tr w:rsidR="004A194D" w:rsidRPr="0053695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</w:tr>
      <w:tr w:rsidR="004A194D" w:rsidRPr="00CA3189" w:rsidTr="00A02DBB">
        <w:tc>
          <w:tcPr>
            <w:tcW w:w="993" w:type="dxa"/>
          </w:tcPr>
          <w:p w:rsidR="004A194D" w:rsidRPr="0053695D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</w:tr>
      <w:tr w:rsidR="004A194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4A194D" w:rsidRPr="00CC4269" w:rsidRDefault="004A194D" w:rsidP="004A194D">
            <w:r>
              <w:rPr>
                <w:lang w:val="ru-RU"/>
              </w:rPr>
              <w:t>05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4A194D" w:rsidRPr="00CC4269" w:rsidRDefault="004A194D" w:rsidP="004A194D">
            <w:r>
              <w:rPr>
                <w:lang w:val="ru-RU"/>
              </w:rPr>
              <w:t>05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4A194D" w:rsidRPr="0053695D" w:rsidTr="00A02DBB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</w:tr>
      <w:tr w:rsidR="004A194D" w:rsidTr="00A02DBB">
        <w:tc>
          <w:tcPr>
            <w:tcW w:w="993" w:type="dxa"/>
          </w:tcPr>
          <w:p w:rsidR="004A194D" w:rsidRPr="0053695D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CC4269" w:rsidRDefault="004A194D" w:rsidP="004A194D">
            <w:r>
              <w:rPr>
                <w:lang w:val="ru-RU"/>
              </w:rPr>
              <w:t>12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4A194D" w:rsidRPr="00CC4269" w:rsidRDefault="004A194D" w:rsidP="004A194D">
            <w:r>
              <w:rPr>
                <w:lang w:val="ru-RU"/>
              </w:rPr>
              <w:t>12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01" w:type="dxa"/>
          </w:tcPr>
          <w:p w:rsidR="004A194D" w:rsidRPr="00CC4269" w:rsidRDefault="004A194D" w:rsidP="004A194D">
            <w:r>
              <w:rPr>
                <w:lang w:val="ru-RU"/>
              </w:rPr>
              <w:t>16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4A194D" w:rsidRPr="00CC4269" w:rsidRDefault="004A194D" w:rsidP="004A194D">
            <w:r>
              <w:rPr>
                <w:lang w:val="ru-RU"/>
              </w:rPr>
              <w:t>16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CC4269" w:rsidRDefault="004A194D" w:rsidP="004A194D">
            <w:r>
              <w:rPr>
                <w:lang w:val="ru-RU"/>
              </w:rPr>
              <w:t>16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4A194D" w:rsidRPr="00CC4269" w:rsidRDefault="004A194D" w:rsidP="004A194D">
            <w:r>
              <w:rPr>
                <w:lang w:val="ru-RU"/>
              </w:rPr>
              <w:t>16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диалога на письме.</w:t>
            </w:r>
          </w:p>
        </w:tc>
        <w:tc>
          <w:tcPr>
            <w:tcW w:w="1701" w:type="dxa"/>
          </w:tcPr>
          <w:p w:rsidR="004A194D" w:rsidRDefault="004A194D" w:rsidP="004A194D">
            <w:r>
              <w:rPr>
                <w:lang w:val="ru-RU"/>
              </w:rPr>
              <w:t>18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  <w:tc>
          <w:tcPr>
            <w:tcW w:w="1984" w:type="dxa"/>
          </w:tcPr>
          <w:p w:rsidR="004A194D" w:rsidRDefault="004A194D" w:rsidP="004A194D">
            <w:r>
              <w:rPr>
                <w:lang w:val="ru-RU"/>
              </w:rPr>
              <w:t>18</w:t>
            </w:r>
            <w:r w:rsidRPr="00CC4269">
              <w:t>.0</w:t>
            </w:r>
            <w:r>
              <w:rPr>
                <w:lang w:val="ru-RU"/>
              </w:rPr>
              <w:t>5</w:t>
            </w:r>
            <w:r w:rsidRPr="00CC4269"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521F1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53695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25.05.2023</w:t>
            </w:r>
          </w:p>
        </w:tc>
      </w:tr>
      <w:tr w:rsidR="004A194D" w:rsidTr="00A02DBB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итоговой контрольной работы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26.05.2023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26.05.2023</w:t>
            </w:r>
          </w:p>
        </w:tc>
      </w:tr>
    </w:tbl>
    <w:p w:rsidR="004A194D" w:rsidRDefault="004A194D" w:rsidP="00A02DBB">
      <w:pPr>
        <w:rPr>
          <w:sz w:val="24"/>
          <w:szCs w:val="24"/>
          <w:lang w:val="ru-RU"/>
        </w:rPr>
      </w:pPr>
    </w:p>
    <w:p w:rsidR="004A194D" w:rsidRDefault="004A194D" w:rsidP="004A194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94D">
        <w:rPr>
          <w:rFonts w:ascii="Times New Roman" w:hAnsi="Times New Roman" w:cs="Times New Roman"/>
          <w:sz w:val="28"/>
          <w:szCs w:val="28"/>
          <w:lang w:val="ru-RU"/>
        </w:rPr>
        <w:t>5 «В» класс</w:t>
      </w:r>
    </w:p>
    <w:tbl>
      <w:tblPr>
        <w:tblStyle w:val="aff0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1701"/>
        <w:gridCol w:w="1984"/>
      </w:tblGrid>
      <w:tr w:rsidR="004A194D" w:rsidTr="004A194D">
        <w:tc>
          <w:tcPr>
            <w:tcW w:w="99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как наука о языке.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/>
        </w:tc>
        <w:tc>
          <w:tcPr>
            <w:tcW w:w="1984" w:type="dxa"/>
          </w:tcPr>
          <w:p w:rsidR="004A194D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речь. Речь устная и письменная, монологическая и диалогическая, полилог.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деятельности (говорение, слушание, чтение, письмо), их особенности.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пересказ прочитанного или прослушанного текста, в том числе с изменением лица рассказчика.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формулы приветствия, прощания, просьбы, благодарности.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аудирования: выборочное, ознакомительное, детальное.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чтения: изучающее, ознакомительное, просмотровое, поисковые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его основные признаки. Тема и главная мысль текста.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A5394B" w:rsidRDefault="004A194D" w:rsidP="004A194D"/>
        </w:tc>
        <w:tc>
          <w:tcPr>
            <w:tcW w:w="1984" w:type="dxa"/>
          </w:tcPr>
          <w:p w:rsidR="004A194D" w:rsidRPr="00A5394B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рассуждение; их особенности.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Композиционная структура текста. Абзац как средство членения текста на композиционно-смысловые части.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A02DBB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Подробное, выборочное и сжатое изложение содержания прочитанного или прослушанного текста.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содержания текста с изменением лица рассказчика.</w:t>
            </w:r>
          </w:p>
        </w:tc>
        <w:tc>
          <w:tcPr>
            <w:tcW w:w="1701" w:type="dxa"/>
          </w:tcPr>
          <w:p w:rsidR="004A194D" w:rsidRPr="00CA3189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CA3189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 и графика как разделы лингвистики.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 Смыслоразличительная роль звука.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93311B" w:rsidRDefault="004A194D" w:rsidP="004A194D"/>
        </w:tc>
        <w:tc>
          <w:tcPr>
            <w:tcW w:w="1984" w:type="dxa"/>
          </w:tcPr>
          <w:p w:rsidR="004A194D" w:rsidRPr="0093311B" w:rsidRDefault="004A194D" w:rsidP="004A194D"/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/>
        </w:tc>
        <w:tc>
          <w:tcPr>
            <w:tcW w:w="1984" w:type="dxa"/>
          </w:tcPr>
          <w:p w:rsidR="004A194D" w:rsidRDefault="004A194D" w:rsidP="004A194D"/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речевом потоке.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05595F" w:rsidRDefault="004A194D" w:rsidP="004A194D"/>
        </w:tc>
        <w:tc>
          <w:tcPr>
            <w:tcW w:w="1984" w:type="dxa"/>
          </w:tcPr>
          <w:p w:rsidR="004A194D" w:rsidRPr="0005595F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970946" w:rsidRDefault="004A194D" w:rsidP="004A194D"/>
        </w:tc>
        <w:tc>
          <w:tcPr>
            <w:tcW w:w="1984" w:type="dxa"/>
          </w:tcPr>
          <w:p w:rsidR="004A194D" w:rsidRPr="00970946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обозначения [й’], мягкости согласных.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/>
        </w:tc>
        <w:tc>
          <w:tcPr>
            <w:tcW w:w="1984" w:type="dxa"/>
          </w:tcPr>
          <w:p w:rsidR="004A194D" w:rsidRDefault="004A194D" w:rsidP="004A194D"/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Pr="00E7631C" w:rsidRDefault="004A194D" w:rsidP="004A194D"/>
        </w:tc>
        <w:tc>
          <w:tcPr>
            <w:tcW w:w="1984" w:type="dxa"/>
          </w:tcPr>
          <w:p w:rsidR="004A194D" w:rsidRPr="00E7631C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 Основные элементы интонации.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«орфограмма». Буквенные и небуквенные орфограммы.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разделительных ъ и ь.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Pr="00E44B69" w:rsidRDefault="004A194D" w:rsidP="004A194D"/>
        </w:tc>
        <w:tc>
          <w:tcPr>
            <w:tcW w:w="1984" w:type="dxa"/>
          </w:tcPr>
          <w:p w:rsidR="004A194D" w:rsidRPr="00E44B69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однозначные и многозначные. Прямое и переносное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слова. Тематические группы слов. Обозначение родовых и видовых понятий.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E44B69" w:rsidRDefault="004A194D" w:rsidP="004A194D"/>
        </w:tc>
        <w:tc>
          <w:tcPr>
            <w:tcW w:w="1984" w:type="dxa"/>
          </w:tcPr>
          <w:p w:rsidR="004A194D" w:rsidRPr="00E44B69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анализ слов (в рамках изученного).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/>
        </w:tc>
        <w:tc>
          <w:tcPr>
            <w:tcW w:w="1984" w:type="dxa"/>
          </w:tcPr>
          <w:p w:rsidR="004A194D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Морфема как минимальная значимая единица языка. Основа слова. Виды морфем (корень, приставка, суффикс, окончание).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/>
        </w:tc>
        <w:tc>
          <w:tcPr>
            <w:tcW w:w="1984" w:type="dxa"/>
          </w:tcPr>
          <w:p w:rsidR="004A194D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ё — о после шипящих в корне слова.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приставок.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ц.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раздел грамматики. Грамматическое значение слова.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как лексико-грамматические разряды слов.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частей речи в русском языке. Самостоятельные и служебные части речи.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8C5824" w:rsidRDefault="004A194D" w:rsidP="004A194D"/>
        </w:tc>
        <w:tc>
          <w:tcPr>
            <w:tcW w:w="1984" w:type="dxa"/>
          </w:tcPr>
          <w:p w:rsidR="004A194D" w:rsidRPr="008C5824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Род, число, падеж имени существительного.</w:t>
            </w:r>
          </w:p>
        </w:tc>
        <w:tc>
          <w:tcPr>
            <w:tcW w:w="1701" w:type="dxa"/>
          </w:tcPr>
          <w:p w:rsidR="004A194D" w:rsidRPr="00A02DB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A02DB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855152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855152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1701" w:type="dxa"/>
          </w:tcPr>
          <w:p w:rsidR="004A194D" w:rsidRPr="003C3D5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3C3D5D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склонения имён существительных</w:t>
            </w:r>
          </w:p>
        </w:tc>
        <w:tc>
          <w:tcPr>
            <w:tcW w:w="1701" w:type="dxa"/>
          </w:tcPr>
          <w:p w:rsidR="004A194D" w:rsidRPr="003C3D5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3C3D5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Разносклоняемые имена существительные.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Несклоняемые имена существительные.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C3D5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3C3D5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произношения, нормы постановки ударения, нормы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41776" w:rsidRDefault="004A194D" w:rsidP="004A194D"/>
        </w:tc>
        <w:tc>
          <w:tcPr>
            <w:tcW w:w="1984" w:type="dxa"/>
          </w:tcPr>
          <w:p w:rsidR="004A194D" w:rsidRPr="00341776" w:rsidRDefault="004A194D" w:rsidP="004A194D"/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41776" w:rsidRDefault="004A194D" w:rsidP="004A194D"/>
        </w:tc>
        <w:tc>
          <w:tcPr>
            <w:tcW w:w="1984" w:type="dxa"/>
          </w:tcPr>
          <w:p w:rsidR="004A194D" w:rsidRPr="00341776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 (ё) после шипящих и ц в суффиксах и окончаниях имён существительных.</w:t>
            </w:r>
          </w:p>
        </w:tc>
        <w:tc>
          <w:tcPr>
            <w:tcW w:w="1701" w:type="dxa"/>
          </w:tcPr>
          <w:p w:rsidR="004A194D" w:rsidRPr="00C77C6A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C77C6A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C77C6A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(-чик-) имен существительных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а // о: -лаг- — -лож-;-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-рос-;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-гор-,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-;-клан- — -клон-, -скак-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/>
        </w:tc>
        <w:tc>
          <w:tcPr>
            <w:tcW w:w="1984" w:type="dxa"/>
          </w:tcPr>
          <w:p w:rsidR="004A194D" w:rsidRDefault="004A194D" w:rsidP="004A194D"/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F44826" w:rsidRDefault="004A194D" w:rsidP="004A194D"/>
        </w:tc>
        <w:tc>
          <w:tcPr>
            <w:tcW w:w="1984" w:type="dxa"/>
          </w:tcPr>
          <w:p w:rsidR="004A194D" w:rsidRPr="00F44826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словоизменения, произношения имён прилагательных, постановки ударения (в рамках изученного).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прилагательных.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Общее грамматическое значение, морфологические признаки и синтаксические функции глагола.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глагола в словосочетании и предложении, в речи.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совершенного и несовершенного вида, возвратные и  невозвратные.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3A69C8" w:rsidRDefault="004A194D" w:rsidP="004A194D"/>
        </w:tc>
        <w:tc>
          <w:tcPr>
            <w:tcW w:w="1984" w:type="dxa"/>
          </w:tcPr>
          <w:p w:rsidR="004A194D" w:rsidRPr="003A69C8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 глаголов, постановки ударения в глагольных формах (в рамках изученного).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и: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</w:p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-дер-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-жег- — -жиг-, -мер- —-мир-, -пер- — -пир-, -стел-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-тер- — -тир-.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ь как показателя грамматической формы в инфинитиве, в форме 2-го лица единственного числа после шипящих.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глаголах, суффиксов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-ива-.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A02DBB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слов в словосочетании.</w:t>
            </w:r>
          </w:p>
        </w:tc>
        <w:tc>
          <w:tcPr>
            <w:tcW w:w="1701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AC0604" w:rsidRDefault="004A194D" w:rsidP="004A194D"/>
        </w:tc>
        <w:tc>
          <w:tcPr>
            <w:tcW w:w="1984" w:type="dxa"/>
          </w:tcPr>
          <w:p w:rsidR="004A194D" w:rsidRPr="00AC0604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Сказуемое и морфологические средства его выражения: глаголом, именем существительным, именем прилагательным.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предложения: определение, дополнение, обстоятельство. Определение и типичные средства его выражения.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(прямое и косвенное) и типичные средства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      </w:r>
          </w:p>
        </w:tc>
        <w:tc>
          <w:tcPr>
            <w:tcW w:w="1701" w:type="dxa"/>
          </w:tcPr>
          <w:p w:rsidR="004A194D" w:rsidRPr="00D61807" w:rsidRDefault="004A194D" w:rsidP="004A194D"/>
        </w:tc>
        <w:tc>
          <w:tcPr>
            <w:tcW w:w="1984" w:type="dxa"/>
          </w:tcPr>
          <w:p w:rsidR="004A194D" w:rsidRPr="00D61807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855152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осложнённое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обобщающим словом при однородных членах.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A02DBB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простые и сложные. Сложные предложения с бессоюзной и союзной связью. 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53695D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A3189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RPr="0024660B" w:rsidTr="004A194D">
        <w:tc>
          <w:tcPr>
            <w:tcW w:w="993" w:type="dxa"/>
          </w:tcPr>
          <w:p w:rsidR="004A194D" w:rsidRPr="00CA3189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53695D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CC4269" w:rsidRDefault="004A194D" w:rsidP="004A194D"/>
        </w:tc>
        <w:tc>
          <w:tcPr>
            <w:tcW w:w="1984" w:type="dxa"/>
          </w:tcPr>
          <w:p w:rsidR="004A194D" w:rsidRPr="00CC4269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A194D" w:rsidRPr="00CC4269" w:rsidRDefault="004A194D" w:rsidP="004A194D"/>
        </w:tc>
        <w:tc>
          <w:tcPr>
            <w:tcW w:w="1984" w:type="dxa"/>
          </w:tcPr>
          <w:p w:rsidR="004A194D" w:rsidRPr="00CC4269" w:rsidRDefault="004A194D" w:rsidP="004A194D"/>
        </w:tc>
      </w:tr>
      <w:tr w:rsidR="004A194D" w:rsidRPr="0024660B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C77C6A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диалога на письме.</w:t>
            </w:r>
          </w:p>
        </w:tc>
        <w:tc>
          <w:tcPr>
            <w:tcW w:w="1701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4A194D" w:rsidRPr="0024660B" w:rsidRDefault="004A194D" w:rsidP="004A194D">
            <w:pPr>
              <w:rPr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24660B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4A194D" w:rsidRPr="00420804" w:rsidRDefault="004A194D" w:rsidP="004A1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Pr="0053695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194D" w:rsidTr="004A194D">
        <w:tc>
          <w:tcPr>
            <w:tcW w:w="993" w:type="dxa"/>
          </w:tcPr>
          <w:p w:rsidR="004A194D" w:rsidRPr="00420804" w:rsidRDefault="004A194D" w:rsidP="004A194D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итоговой контрольной работы</w:t>
            </w:r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A194D" w:rsidRPr="004A194D" w:rsidRDefault="004A194D" w:rsidP="004A194D">
      <w:pPr>
        <w:spacing w:line="480" w:lineRule="auto"/>
        <w:rPr>
          <w:rFonts w:ascii="Times New Roman" w:hAnsi="Times New Roman" w:cs="Times New Roman"/>
          <w:sz w:val="28"/>
          <w:szCs w:val="28"/>
          <w:lang w:val="ru-RU"/>
        </w:rPr>
        <w:sectPr w:rsidR="004A194D" w:rsidRPr="004A194D">
          <w:pgSz w:w="11900" w:h="16840"/>
          <w:pgMar w:top="284" w:right="650" w:bottom="13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A194D" w:rsidRDefault="004A194D" w:rsidP="004A194D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353F" w:rsidRDefault="004A194D" w:rsidP="004A194D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94D">
        <w:rPr>
          <w:rFonts w:ascii="Times New Roman" w:hAnsi="Times New Roman" w:cs="Times New Roman"/>
          <w:sz w:val="28"/>
          <w:szCs w:val="28"/>
          <w:lang w:val="ru-RU"/>
        </w:rPr>
        <w:t>5 «Г» класс</w:t>
      </w:r>
    </w:p>
    <w:p w:rsidR="004A194D" w:rsidRPr="004A194D" w:rsidRDefault="004A194D" w:rsidP="004A194D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f0"/>
        <w:tblW w:w="11341" w:type="dxa"/>
        <w:tblInd w:w="-318" w:type="dxa"/>
        <w:tblLook w:val="04A0" w:firstRow="1" w:lastRow="0" w:firstColumn="1" w:lastColumn="0" w:noHBand="0" w:noVBand="1"/>
      </w:tblPr>
      <w:tblGrid>
        <w:gridCol w:w="993"/>
        <w:gridCol w:w="6663"/>
        <w:gridCol w:w="1701"/>
        <w:gridCol w:w="1984"/>
      </w:tblGrid>
      <w:tr w:rsidR="004A194D" w:rsidTr="004A194D">
        <w:tc>
          <w:tcPr>
            <w:tcW w:w="99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194D" w:rsidRDefault="004A194D" w:rsidP="004A1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Лингвистика как наука о языке.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05.09.2022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05.09.2022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 и выразительность русского языка.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речь. Речь устная и письменная, монологическая и диалогическая, полилог.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речевой деятельности (говорение, слушание, чтение, письмо), их особенности.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литературы.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13.09.2022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13.09.2022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пересказ прочитанного или прослушанного текста, в том числе с изменением лица рассказчика.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диалоге на лингвистические темы (в рамках изученного) и темы на основе жизненных наблюдений.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Речевые формулы приветствия, прощания, просьбы, благодарности.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Сочинения различных видов с опорой на жизненный и читательский опыт, сюжетную картину (в том числе сочинения-миниатюры).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аудирования: выборочное, ознакомительное, детальное.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21.09.2022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чтения: изучающее, ознакомительное, просмотровое, поисковые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22.09.2022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 и его основные признаки. Тема и главная мысль текста.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Микротема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Ключевые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рассуждение; их особенности.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Композиционная структура текста. Абзац как средство членения текста на композиционно-смысловые части.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связи предложений и частей текста: формы слова, однокоренные слова, синонимы, антонимы, личные местоимения, повтор слова.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29.09.2022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Повествование как тип речи. Рассказ.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03.10.2022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03.10.2022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Смысловой анализ текста: его композиционных особенностей, 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микротем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04.10.2022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A02DBB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Подробное, выборочное и сжатое изложение содержания прочитанного или прослушанного текста.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05.10.2022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05.10.2022</w:t>
            </w:r>
          </w:p>
        </w:tc>
      </w:tr>
      <w:tr w:rsidR="00B7165B" w:rsidRPr="00CA3189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Изложение содержания текста с изменением лица рассказчика.</w:t>
            </w:r>
          </w:p>
        </w:tc>
        <w:tc>
          <w:tcPr>
            <w:tcW w:w="1701" w:type="dxa"/>
          </w:tcPr>
          <w:p w:rsidR="00B7165B" w:rsidRPr="00CA3189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  <w:tc>
          <w:tcPr>
            <w:tcW w:w="1984" w:type="dxa"/>
          </w:tcPr>
          <w:p w:rsidR="00B7165B" w:rsidRPr="00CA3189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представление о функциональных разновидностях языка (о разговорной речи, функциональных стилях, языке художественной литературы).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18.10.2022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18.10.2022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Фонетика и графика как разделы лингвистики.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как единица языка. Смыслоразличительная роль звука.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20.10.2022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25.10.2022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25.10.2022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Изменение звуков в речевом потоке.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транскрипции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26.10.2022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Слог. Ударение. Свойства русского ударения.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27.10.2022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31.10.2022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обозначения [й’], мягкости согласных.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02.11.2022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02.11.2022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фонетики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03.11.2022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03.11.2022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Прописные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строчные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Интонация, её функции. Основные элементы интонации.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08.11.2022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«орфограмма». Буквенные и небуквенные орфограммы.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10.11.2022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10.11.2022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разделительных ъ и ь.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15.11.2022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однозначные и многозначные. Прямое и переносное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слова. Тематические группы слов. Обозначение родовых и видовых понятий.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Паронимы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29.11.2022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30.11.2022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Лексический анализ слов (в рамках изученного).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01.12.2022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05.12.2022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Морфема как минимальная значимая единица языка. Основа слова. Виды морфем (корень, приставка, суффикс, окончание).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Чередование звуков в морфемах (в том числе чередование гласных с нулём звука).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07.12.2022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Морфемный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08.12.2022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безударными проверяемыми, непроверяемыми гласными (в рамках изученного).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проверяемыми, непроверяемыми, непроизносимыми согласными (в рамках изученного).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ё — о после шипящих в корне слова.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неизменяемых на письме приставок и приставок на -з (-с).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приставок.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ы — и после ц.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21.12.2022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21.12.2022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Морфология как раздел грамматики. Грамматическое значение слова.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22.12.2022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 речи как лексико-грамматические разряды слов.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частей речи в русском языке. Самостоятельные и служебные части речи.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27.12.2022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как часть речи. Общее грамматическое значение, морфологические признаки и синтаксические функции имени существительного.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29.12.2022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29.12.2022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Род, число, падеж имени существительного.</w:t>
            </w:r>
          </w:p>
        </w:tc>
        <w:tc>
          <w:tcPr>
            <w:tcW w:w="1701" w:type="dxa"/>
          </w:tcPr>
          <w:p w:rsidR="00B7165B" w:rsidRPr="00A02DB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09.01.2023</w:t>
            </w:r>
          </w:p>
        </w:tc>
        <w:tc>
          <w:tcPr>
            <w:tcW w:w="1984" w:type="dxa"/>
          </w:tcPr>
          <w:p w:rsidR="00B7165B" w:rsidRPr="00A02DB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09.01.2023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855152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10.01.2023</w:t>
            </w:r>
          </w:p>
        </w:tc>
        <w:tc>
          <w:tcPr>
            <w:tcW w:w="1984" w:type="dxa"/>
          </w:tcPr>
          <w:p w:rsidR="00B7165B" w:rsidRPr="00855152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10.01.2023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существительные, имеющие форму только единственного или только множественного числа.</w:t>
            </w:r>
          </w:p>
        </w:tc>
        <w:tc>
          <w:tcPr>
            <w:tcW w:w="1701" w:type="dxa"/>
          </w:tcPr>
          <w:p w:rsidR="00B7165B" w:rsidRPr="003C3D5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11.01.2023</w:t>
            </w:r>
          </w:p>
        </w:tc>
        <w:tc>
          <w:tcPr>
            <w:tcW w:w="1984" w:type="dxa"/>
          </w:tcPr>
          <w:p w:rsidR="00B7165B" w:rsidRPr="003C3D5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11.01.2023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 склонения имён существительных</w:t>
            </w:r>
          </w:p>
        </w:tc>
        <w:tc>
          <w:tcPr>
            <w:tcW w:w="1701" w:type="dxa"/>
          </w:tcPr>
          <w:p w:rsidR="00B7165B" w:rsidRPr="003C3D5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12.01.2023</w:t>
            </w:r>
          </w:p>
        </w:tc>
        <w:tc>
          <w:tcPr>
            <w:tcW w:w="1984" w:type="dxa"/>
          </w:tcPr>
          <w:p w:rsidR="00B7165B" w:rsidRPr="003C3D5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12.01.2023</w:t>
            </w:r>
          </w:p>
        </w:tc>
      </w:tr>
      <w:tr w:rsidR="00B7165B" w:rsidRPr="00CA3189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Разносклоняемые имена существительные.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Несклоняемые имена существительные.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16.01.2023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16.01.2023</w:t>
            </w:r>
          </w:p>
        </w:tc>
      </w:tr>
      <w:tr w:rsidR="00B7165B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3C3D5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17.01.2023</w:t>
            </w:r>
          </w:p>
        </w:tc>
        <w:tc>
          <w:tcPr>
            <w:tcW w:w="1984" w:type="dxa"/>
          </w:tcPr>
          <w:p w:rsidR="00B7165B" w:rsidRPr="003C3D5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произношения, нормы постановки ударения, нормы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18.01.2023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словоизменения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19.01.2023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19.01.2023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ь на конце имён существительных после шипящих.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24.01.2023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24.01.2023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существительных.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25.01.2023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25.01.2023</w:t>
            </w:r>
          </w:p>
        </w:tc>
      </w:tr>
      <w:tr w:rsidR="00B7165B" w:rsidRPr="00C77C6A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 (ё) после шипящих и ц в суффиксах и окончаниях имён существительных.</w:t>
            </w:r>
          </w:p>
        </w:tc>
        <w:tc>
          <w:tcPr>
            <w:tcW w:w="1701" w:type="dxa"/>
          </w:tcPr>
          <w:p w:rsidR="00B7165B" w:rsidRPr="00C77C6A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  <w:tc>
          <w:tcPr>
            <w:tcW w:w="1984" w:type="dxa"/>
          </w:tcPr>
          <w:p w:rsidR="00B7165B" w:rsidRPr="00C77C6A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C77C6A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-чик-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(-чик-) имен существительных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а // о: -лаг- — -лож-;-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-рос-;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-гор-,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-;-клан- — -клон-, -скак-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скоч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31.01.2023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31.01.2023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01.02.2023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прилагательное как часть речи. Общее грамматическое значение, морфологические признаки и синтаксические функции имени прилагательного.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прилагательного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 прилагательные полные и краткие, их синтаксические функции.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07.02.2023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07.02.2023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08.02.2023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08.02.2023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словоизменения, произношения имён прилагательных, постановки ударения (в рамках изученного).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09.02.2023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09.02.2023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окончаний имён прилагательных.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о — е после шипящих и ц в суффиксах и окончаниях имён прилагательных.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кратких форм имён прилагательных с основой на шипящий.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как часть речи. Общее грамматическое значение, морфологические признаки и синтаксические функции глагола.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глагола в словосочетании и предложении, в речи.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28.02.2023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совершенного и несовершенного вида, возвратные и  невозвратные.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02.03.2023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02.03.2023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Нормы словоизменения глаголов, постановки ударения в глагольных формах (в рамках изученного).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07.03.2023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корней с чередованием е // и: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</w:p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блест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блист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-дер-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-жег- — -жиг-, -мер- —-мир-, -пер- — -пир-, -стел- —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-тер- — -тир-.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ь как показателя грамматической формы в инфинитиве, в форме 2-го лица единственного числа после шипящих.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ться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глаголах, суффиксов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-, -</w:t>
            </w:r>
            <w:proofErr w:type="spellStart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ыва</w:t>
            </w:r>
            <w:proofErr w:type="spellEnd"/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— -ива-.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14.03.2023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безударных личных окончаний глагола.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A02DBB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Словосочетание и его признаки. Основные виды словосочетаний по морфологическим свойствам главного слова (именные, глагольные, наречные).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22.03.2023</w:t>
            </w:r>
          </w:p>
        </w:tc>
      </w:tr>
      <w:tr w:rsidR="00B7165B" w:rsidRPr="00CA3189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связи слов в словосочетании.</w:t>
            </w:r>
          </w:p>
        </w:tc>
        <w:tc>
          <w:tcPr>
            <w:tcW w:w="1701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</w:t>
            </w:r>
          </w:p>
        </w:tc>
        <w:tc>
          <w:tcPr>
            <w:tcW w:w="1984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</w:t>
            </w:r>
          </w:p>
        </w:tc>
      </w:tr>
      <w:tr w:rsidR="00B7165B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27.03.2023.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27.03.2023.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28.03.2023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29.03.2023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29.03.2023</w:t>
            </w:r>
          </w:p>
        </w:tc>
      </w:tr>
      <w:tr w:rsidR="00B7165B" w:rsidRPr="00CA3189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 члены предложения (грамматическая основа).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Сказуемое и морфологические средства его выражения: глаголом, именем существительным, именем прилагательным.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30.03.2023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нераспространённые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Второстепенные члены предложения: определение, дополнение, обстоятельство. Определение и типичные средства его выражения. 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12.04.2023</w:t>
            </w:r>
          </w:p>
        </w:tc>
      </w:tr>
      <w:tr w:rsidR="00B7165B" w:rsidRPr="00855152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(прямое и косвенное) и типичные средства его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выражения. 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13.04.2023</w:t>
            </w:r>
          </w:p>
        </w:tc>
      </w:tr>
      <w:tr w:rsidR="00B7165B" w:rsidRPr="00855152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17.04.2023</w:t>
            </w:r>
          </w:p>
        </w:tc>
      </w:tr>
      <w:tr w:rsidR="00B7165B" w:rsidTr="004A194D">
        <w:tc>
          <w:tcPr>
            <w:tcW w:w="993" w:type="dxa"/>
          </w:tcPr>
          <w:p w:rsidR="00B7165B" w:rsidRPr="00855152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      </w:r>
          </w:p>
        </w:tc>
        <w:tc>
          <w:tcPr>
            <w:tcW w:w="1701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18.04.2023</w:t>
            </w:r>
          </w:p>
        </w:tc>
        <w:tc>
          <w:tcPr>
            <w:tcW w:w="1984" w:type="dxa"/>
          </w:tcPr>
          <w:p w:rsidR="00B7165B" w:rsidRPr="00650BD4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18.04.2023</w:t>
            </w:r>
          </w:p>
        </w:tc>
      </w:tr>
      <w:tr w:rsidR="00B7165B" w:rsidRPr="00855152" w:rsidTr="004A194D">
        <w:tc>
          <w:tcPr>
            <w:tcW w:w="993" w:type="dxa"/>
          </w:tcPr>
          <w:p w:rsidR="00B7165B" w:rsidRPr="00855152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19.04.2023</w:t>
            </w:r>
          </w:p>
        </w:tc>
      </w:tr>
      <w:tr w:rsidR="00B7165B" w:rsidRPr="00855152" w:rsidTr="004A194D">
        <w:tc>
          <w:tcPr>
            <w:tcW w:w="993" w:type="dxa"/>
          </w:tcPr>
          <w:p w:rsidR="00B7165B" w:rsidRPr="00855152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 (без союзов, с одиночным союзом и, союзами а, но, однако, зато, да (в значении и), да (в  значении но).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20.04.2023</w:t>
            </w:r>
          </w:p>
        </w:tc>
      </w:tr>
      <w:tr w:rsidR="00B7165B" w:rsidRPr="00CA3189" w:rsidTr="004A194D">
        <w:tc>
          <w:tcPr>
            <w:tcW w:w="993" w:type="dxa"/>
          </w:tcPr>
          <w:p w:rsidR="00B7165B" w:rsidRPr="00855152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осложнённое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обобщающим словом при однородных членах.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25.04.2023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25.04.2023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анализ простого и простого осложнённого предложений.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26.04.2023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26.04.2023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27.04.2023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A02DBB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простые и сложные. Сложные предложения с бессоюзной и союзной связью. 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02.05.2023</w:t>
            </w:r>
          </w:p>
        </w:tc>
      </w:tr>
      <w:tr w:rsidR="00B7165B" w:rsidRPr="0053695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предложений, осложнённых однородными членами, связанными бессоюзной связью, одиночным союзом и, союзами а, но, однако, зато, да (в значении и), да (в значении но).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03.05.2023</w:t>
            </w:r>
          </w:p>
        </w:tc>
      </w:tr>
      <w:tr w:rsidR="00B7165B" w:rsidRPr="0053695D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04.05.2023</w:t>
            </w:r>
          </w:p>
        </w:tc>
      </w:tr>
      <w:tr w:rsidR="00B7165B" w:rsidRPr="00CA3189" w:rsidTr="004A194D">
        <w:tc>
          <w:tcPr>
            <w:tcW w:w="993" w:type="dxa"/>
          </w:tcPr>
          <w:p w:rsidR="00B7165B" w:rsidRPr="0053695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A3189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1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сложносочинённые и сложноподчинённые (общее представление, практическое усвоение).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10.05.2023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11.05.2023</w:t>
            </w:r>
          </w:p>
        </w:tc>
      </w:tr>
      <w:tr w:rsidR="00B7165B" w:rsidRPr="0053695D" w:rsidTr="004A194D">
        <w:tc>
          <w:tcPr>
            <w:tcW w:w="993" w:type="dxa"/>
          </w:tcPr>
          <w:p w:rsidR="00B7165B" w:rsidRPr="00CA3189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</w:tr>
      <w:tr w:rsidR="00B7165B" w:rsidTr="004A194D">
        <w:tc>
          <w:tcPr>
            <w:tcW w:w="993" w:type="dxa"/>
          </w:tcPr>
          <w:p w:rsidR="00B7165B" w:rsidRPr="0053695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  <w:tc>
          <w:tcPr>
            <w:tcW w:w="1984" w:type="dxa"/>
          </w:tcPr>
          <w:p w:rsidR="00B7165B" w:rsidRP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16.05.2023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17.05.2023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165B" w:rsidRP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18.05.2023</w:t>
            </w:r>
          </w:p>
        </w:tc>
        <w:tc>
          <w:tcPr>
            <w:tcW w:w="1984" w:type="dxa"/>
          </w:tcPr>
          <w:p w:rsidR="00B7165B" w:rsidRPr="00B7165B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18.05.2023</w:t>
            </w:r>
          </w:p>
        </w:tc>
      </w:tr>
      <w:tr w:rsidR="00B7165B" w:rsidRPr="004A194D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C77C6A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C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Пунктуационное оформление диалога на письме.</w:t>
            </w:r>
          </w:p>
        </w:tc>
        <w:tc>
          <w:tcPr>
            <w:tcW w:w="1701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1984" w:type="dxa"/>
          </w:tcPr>
          <w:p w:rsidR="00B7165B" w:rsidRPr="004A194D" w:rsidRDefault="00B7165B" w:rsidP="00B7165B">
            <w:pPr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</w:tr>
      <w:tr w:rsidR="00B7165B" w:rsidTr="004A194D">
        <w:tc>
          <w:tcPr>
            <w:tcW w:w="993" w:type="dxa"/>
          </w:tcPr>
          <w:p w:rsidR="00B7165B" w:rsidRPr="004A194D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B7165B" w:rsidRPr="00420804" w:rsidRDefault="00B7165B" w:rsidP="00B7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  <w:proofErr w:type="spellEnd"/>
            <w:r w:rsidRPr="004208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165B" w:rsidRP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23.05.2023</w:t>
            </w:r>
          </w:p>
        </w:tc>
        <w:tc>
          <w:tcPr>
            <w:tcW w:w="1984" w:type="dxa"/>
          </w:tcPr>
          <w:p w:rsidR="00B7165B" w:rsidRP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23.05.2023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Pr="0053695D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24.05.2023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изученного в 5 классе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25.05.2023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29.05.2023</w:t>
            </w:r>
          </w:p>
        </w:tc>
      </w:tr>
      <w:tr w:rsidR="00B7165B" w:rsidTr="004A194D">
        <w:tc>
          <w:tcPr>
            <w:tcW w:w="993" w:type="dxa"/>
          </w:tcPr>
          <w:p w:rsidR="00B7165B" w:rsidRPr="00420804" w:rsidRDefault="00B7165B" w:rsidP="00B7165B">
            <w:pPr>
              <w:pStyle w:val="ae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итоговой контрольной работы</w:t>
            </w:r>
          </w:p>
        </w:tc>
        <w:tc>
          <w:tcPr>
            <w:tcW w:w="1701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30.05.2023</w:t>
            </w:r>
          </w:p>
        </w:tc>
        <w:tc>
          <w:tcPr>
            <w:tcW w:w="1984" w:type="dxa"/>
          </w:tcPr>
          <w:p w:rsidR="00B7165B" w:rsidRDefault="00B7165B" w:rsidP="00B716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30.05.2023</w:t>
            </w:r>
          </w:p>
        </w:tc>
      </w:tr>
    </w:tbl>
    <w:p w:rsidR="0024660B" w:rsidRDefault="0024660B" w:rsidP="0024660B">
      <w:pPr>
        <w:autoSpaceDE w:val="0"/>
        <w:autoSpaceDN w:val="0"/>
        <w:spacing w:after="78" w:line="220" w:lineRule="exact"/>
        <w:jc w:val="center"/>
        <w:rPr>
          <w:sz w:val="24"/>
          <w:szCs w:val="24"/>
          <w:lang w:val="ru-RU"/>
        </w:rPr>
      </w:pPr>
    </w:p>
    <w:p w:rsidR="004A194D" w:rsidRPr="0024660B" w:rsidRDefault="0024660B" w:rsidP="0024660B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660B">
        <w:rPr>
          <w:rFonts w:ascii="Times New Roman" w:hAnsi="Times New Roman" w:cs="Times New Roman"/>
          <w:b/>
          <w:bCs/>
          <w:sz w:val="28"/>
          <w:szCs w:val="28"/>
          <w:lang w:val="ru-RU"/>
        </w:rPr>
        <w:t>6 класс</w:t>
      </w:r>
    </w:p>
    <w:tbl>
      <w:tblPr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6311"/>
        <w:gridCol w:w="1843"/>
        <w:gridCol w:w="1866"/>
      </w:tblGrid>
      <w:tr w:rsidR="0024660B" w:rsidRPr="00321FD3" w:rsidTr="0024660B">
        <w:trPr>
          <w:trHeight w:val="841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60B" w:rsidRPr="00321FD3" w:rsidRDefault="0024660B" w:rsidP="00246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60B" w:rsidRPr="00321FD3" w:rsidRDefault="0024660B" w:rsidP="0024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Фактическая дата проведения</w:t>
            </w: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Роль языка в жизни человека и                                         общества. Русский язык в жизни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Язык и речь. Текст как продукт речевой деятельности.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Тема и основная мысль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 как продукт речевой деятельности. Как строится текст. Связь предложений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 как продукт речевой деятельности. Способы связи предложений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Сочинение-описание «Портрет мальчика»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Сжатое изложение «Солнечное пятно»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Повторение изученного в 5 классе.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Орфограммы в составе морфем. Орфограммы корня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Правописание приставок.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Правописание суффиксов.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Правописание окончаний.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Слитные и раздельные написания. Правописание НЕ с существительными, прилагательными и глаголами.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Пунктуация в простом и сложном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Контрольный диктант с грамматическим заданием.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Речь (продолжение).Функционально-смысловые типы текста.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Типы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Сочинение по картине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И.Левитана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«Золотая осень».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Тексты смешанного типа. Сочетание разных типов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Особенности разговорной речи. Стили речи. Разговорный язык.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Сочинение по воображению на материале упражнения № 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Комплексный анализ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Виды речи.  Книжная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особенности функциональных стилей. Научный стиль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особенности функциональных стилей. Научный стиль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особенности функциональных стилей. Официально-деловой стиль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особенности функциональных стилей. Официально-деловой стиль речи. Урок-практикум.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Основные особенности языка художественной литературы.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Специфика художественного текста. Изобразительно-выразительные средства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(По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В.Солоухину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   Сочинение «Радуга» по картине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Н.Дубовского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или по  личным впечатлениями.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Контрольное сочинение «Красота вокруг нас».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Лексика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Слово как единица языка.       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Слово и его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Исконно русские и заимствованные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Исконно русские и заимствованные слова. Старославянизмы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Устаревшие слова. Архаизмы, историзмы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 Сочинение – рассуждение (По тексту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С.Лавровой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Сферы употребления русской лексики. Слова общеупотребительные и ограниченного употребления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Сферы употребления русской лексики. Диалектизмы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Сферы употребления русской лексики. Термины, специальные слова, жаргонизмы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Обобщение 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Стилистические пласты лексики. Стилистические свойства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(По 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В.Железникову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Самостоятельная работа по теме «Лексика»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Фразеологизмы и их признаки. Фразеология.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Что такое 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Фразеологизмы и их признаки.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 возникают 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Фразеологизмы и их признаки.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Как возникают 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Фразеологизмы как средства выразительности речи. Стилистические свойства фразеологизмов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Фразеологизмы как средства выразительности речи. Стилистические свойства фразеологизмов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Сочинение – рассуждение о роли фразеологизмов в русском языке или контрольная работа по разделам «Лексика» «Фразеология»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Морфемика</w:t>
            </w:r>
            <w:proofErr w:type="spellEnd"/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. Словообразование. Состав слова. Орфография.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Из чего состоят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Комплексный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Чередование звуков в морфемах. Правописание корней. Корни с чередованием  согласных звуков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Чередование звуков в морфемах. Правописание корней с чередованием е –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Чередование звуков в морфемах. Правописание корней с чередованием о –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Чередование звуков в морфемах. Правописание корней -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твар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-//-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твор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-, -плав-//-плов-, -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равн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-//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ровн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 и –мак//-мок-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 Обучающее подробное изложение по тексту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В.Осеевой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Приставочный и суффиксальный  способы словообразования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Приставочно-суффиксальный способ словообразования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Способы образования слов.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Бессуффиксный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способ  словообразования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Сложные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Правописание сложных слов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Сложносокращенные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Неморфологический способ словообразования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64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(По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В.Балашову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Словообразовательная пара. Словообразовательная цепочка и словообразовательное гнездо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Морфемный анализ слова. Словообразовательный анализ слова. Морфемный и словообразовательный разборы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теме «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Морфемика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Словообразование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Анализ 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Понятие об этимологии. Что такое этимология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Понятие об этимологии. Что такое этимология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Обучающее подробное изложение ( По тексту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И.Тургенева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Морфология. Орфография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Части речи как лексико-грамматические разряды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Самостоятельные (знаменательные части речи).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Имя существительное как  часть речи.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Существительные общего 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Склонение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Разносклоняемые имена существительные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Несклоняемые имена существительные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Употребление имен существительных  в речи. Множественное число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Родительный падеж множественного числа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Суффиксы имен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Собственные имена существительные, обозначающие русские фамилии и названия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82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Обобщение 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теме «Имя существительное»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Анализ 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Сочинение «Мои увлечения».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Имя прилагательное как часть речи.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Разряды имён прилагательных по 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Степени сравнения имен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Образование степеней  сравнения имен прилагательных. Урок 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Правописание суффиксов имен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  Подготовка к сочинению-описанию внешности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 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Контрольное сочинение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картине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И.Е.Репина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«Стрекоза».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rPr>
          <w:trHeight w:val="1449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93</w:t>
            </w:r>
          </w:p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Употребление имен прилагательных в речи, для описания природы. Употребление в речи кратких имен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94</w:t>
            </w:r>
          </w:p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Лингвистическое наблюдение. Обобщение  изученного по теме «Имя прилагательное»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К.Паустовского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Контрольный работа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 теме «Имя  прилагательное»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97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Анализ  контрольной работы Самостоятельные (знаменательные части речи). Глагол как часть речи.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Инфинитив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Наклонение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Лексическое значение слова. Многозначные глаголы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rPr>
          <w:trHeight w:val="1097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</w:t>
            </w:r>
          </w:p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 Глаголы - синонимы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  Глаголы – антонимы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 Глаголы в составе фразеологизмов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102</w:t>
            </w:r>
          </w:p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  Роль глаголов в тексте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 Лингвистическое наблюдение.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 Сочинение –описание картины (по выбору)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Глагол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как часть речи. Обобщение 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К.Паустовского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Контрольный диктант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грамматическим заданием  по теме «Глагол»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Анализ  контрольного диктанта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Местоимение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Местоимение как часть речи.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Местоимение как часть речи.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111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Морфологический разбор местоимений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Личные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Склонение личных местоимений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Морфологические свойства части речи. Возвратное местоимение </w:t>
            </w:r>
            <w:r w:rsidRPr="00321FD3"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  <w:t>себя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Обучающее подробное изложение (По тексту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Л.Сергеева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Притяжательные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Указательные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Указательные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Комплексный анализ текста Ю. Ермолаева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Определительные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Определительные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Вопросительно-относительные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 Обучающее изложение от 3-его лица.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Неопределённые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Правописание неопределённых местоимений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Отрицательные местоимения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Правописание отрицательных местоимений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Самостоятельная  работа  по теме «Местоимения»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Язык и речь. Употребление местоимений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Язык и речь. Употребление местоимений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Обобщение 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И.Они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133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 работа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теме «Местоимения»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Имя числительное.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Что обозначает имя числительное.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Отличие числительных от других частей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 Сочинение-повествование «Как проходит мой день».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Имена числительные простые, сложные, составные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Количественные имена числительные и их разряды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Собирательные числительные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Комплексный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Склонение имен числительных, обозначающих целые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Склонение имен числительных, обозначающих целые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Склонение дробных имен числительных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Склонение собирательных имен числительных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Порядковые имена числительные.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Морфологические свойства части речи. Морфологический разбор имён числительных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tabs>
                <w:tab w:val="left" w:pos="851"/>
              </w:tabs>
              <w:spacing w:after="0" w:line="36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Язык и речь. Употребление числительных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148149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Язык и речь. Употребление числительных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Язык и речь. Комплексный анализ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Обобщение 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152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теме      «Имя числительное»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Анализ контрольной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Наречие как часть речи.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155-156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Наречие как часть речи.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Общекатегориальное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значение.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Разряды наречий по 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  Сочинение «Знаменитые сувениры».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159-160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Местоименные наречия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Категория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Категория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Проверяем себя.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 Изложение с элементами сочинения.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Степени сравнения наречия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Образование степеней сравнения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Морфологические свойства части речи. Морфологический разбор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Словообразование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169-170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образования слов. Словообразование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Сочинение – рассуждение (По тексту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В.Ветлиной</w:t>
            </w:r>
            <w:proofErr w:type="spellEnd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Слитное и раздельное написание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173-174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Слитное и раздельное написание наречий. 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Дефисное написание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176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Дефисное написание наречий. Урок-практикум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177-178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Не с наречиями на О-Е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Не- и ни- в отрицательных наречиях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Н и НН в наречиях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181-182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Н и НН в наречиях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183-184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О, Е (Ё) после шипящих на конце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О, А на конце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Орфография. Ь на конце наречий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187-188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Сочинение «Будь человеком».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Комплексный анализ текста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В.Медведева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Язык и речь. Употребление наречий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191-192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</w:t>
            </w: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Контрольное  подробное изложение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лексические нормы современного русского литературного языка. Использование в речи наречий-синонимов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 Диалоги разного характера. Составление диалога. Комплексный анализ текста </w:t>
            </w:r>
            <w:proofErr w:type="spellStart"/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В.Бенедиктова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195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Итоговая контрольная работа.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196-197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Самостоятельные (знаменательные части речи).  Обобщение  изученного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Самостоятельные (знаменательные части речи).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Анализ контрольной 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Повторение изученного в 6 классе. </w:t>
            </w: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Текст как продукт речевой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24660B" w:rsidRPr="00321FD3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Морфология.  Самостоятельные (знаменательные части речи).  Орфография.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203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Пунктуация. Знаки препинания в простом  и сложном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4660B" w:rsidRPr="0024660B" w:rsidTr="0024660B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204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21F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Пунктуация. Знаки препинания в простом  и сложном предложениях.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0B" w:rsidRPr="00321FD3" w:rsidRDefault="0024660B" w:rsidP="0024660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A194D" w:rsidRDefault="004A194D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Pr="0024660B" w:rsidRDefault="0024660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24660B" w:rsidRPr="0024660B" w:rsidRDefault="0024660B" w:rsidP="0024660B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660B">
        <w:rPr>
          <w:rFonts w:ascii="Times New Roman" w:hAnsi="Times New Roman" w:cs="Times New Roman"/>
          <w:b/>
          <w:bCs/>
          <w:sz w:val="28"/>
          <w:szCs w:val="28"/>
          <w:lang w:val="ru-RU"/>
        </w:rPr>
        <w:t>7 класс</w:t>
      </w:r>
    </w:p>
    <w:tbl>
      <w:tblPr>
        <w:tblStyle w:val="aff0"/>
        <w:tblW w:w="11199" w:type="dxa"/>
        <w:tblInd w:w="-147" w:type="dxa"/>
        <w:tblLook w:val="04A0" w:firstRow="1" w:lastRow="0" w:firstColumn="1" w:lastColumn="0" w:noHBand="0" w:noVBand="1"/>
      </w:tblPr>
      <w:tblGrid>
        <w:gridCol w:w="954"/>
        <w:gridCol w:w="6559"/>
        <w:gridCol w:w="1701"/>
        <w:gridCol w:w="1985"/>
      </w:tblGrid>
      <w:tr w:rsidR="004460E4" w:rsidRPr="004460E4" w:rsidTr="004460E4">
        <w:trPr>
          <w:trHeight w:val="761"/>
        </w:trPr>
        <w:tc>
          <w:tcPr>
            <w:tcW w:w="954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фактического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spellEnd"/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Русский язык в современном мире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Текст. Способы связи предложений в тексте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Текст. Тема широкая и узкая.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 текста. Простой и сложный план.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сложного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– основной вид речевой деятельности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чтения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Типы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Стили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Научно-учебный и научно-популярный стили речи.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Публицистический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стиль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Контрольная работа №1 (изложение, близкое к тексту.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№4 (2) упр.102.)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5-6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№2 (диктант «Повторяем изученное в 5-6 классах»).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прилагательного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"Причастный оборот"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"Причастный оборот"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Действительные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страдательные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Действительные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страдательные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Контрольная работа №3 (Сочинение-описание по картине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И.И.Шишкина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прошедшего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прошедшего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краткие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краткие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 и НН в причастиях.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 и НН в причастиях.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 и НН в причастиях.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 и НН в причастиях.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Слитное и раздельное правописание НЕ с причастиями.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Слитное и раздельное правописание НЕ с причастиями.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№4 (диктант по теме «Причастие»)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обобщение по теме «Причастие».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обобщение по теме «Причастие».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Деепричастия совершенного и несовершенного вида.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Деепричастия совершенного и несовершенного вида.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обобщение по теме «Деепричастие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№5 (диктант №3 по теме «Деепричастие»)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Служебные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Междометия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Предлог как служебная часть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непроизводные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Производные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непроизводные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Производные предлоги и самостоятельные части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Производные предлоги и самостоятельные части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предлога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№6 (тест по теме «Предлог»)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 как служебная часть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Сочинительные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Сочинительные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Подчинительные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Подчинительные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союзы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Союзы и омонимичные части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Союзы и омонимичные части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союзов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обобщение по теме «Союз».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№7 (тест по теме «Союз»)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"Союз и предлог"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"Союз и предлог"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"Союз и предлог"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"Союз и предлог"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по теме "Союз и предлог"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Частица как служебная часть речи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НЕ и НИ.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НЕ и НИ.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НЕ и НИ.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НЕ и НИ.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 и обобщение по теме «Частица».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 №8 (диктант по теме «Частица»)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контрольной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междометии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Разряды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междометий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Звукоподражательные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Звукоподражательные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фразеология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Диагностическая  работа  за курс 7 класса.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№14 упр.377.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сообщений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№14 упр.377.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Фонетический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Морфемный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Морфологический разбор имени существительного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Морфологический разбор имени прилагательного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Морфологический разбор имени числительного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глагола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наречия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причастия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Морфологический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деепричастия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Повторение. Морфологический разбор предлога, союза, частицы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Пунктуационный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проверочная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7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954" w:type="dxa"/>
          </w:tcPr>
          <w:p w:rsidR="004460E4" w:rsidRPr="004460E4" w:rsidRDefault="004460E4" w:rsidP="004460E4">
            <w:pPr>
              <w:pStyle w:val="ae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9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Pr="004460E4" w:rsidRDefault="004460E4" w:rsidP="004460E4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0E4">
        <w:rPr>
          <w:rFonts w:ascii="Times New Roman" w:hAnsi="Times New Roman" w:cs="Times New Roman"/>
          <w:b/>
          <w:bCs/>
          <w:sz w:val="28"/>
          <w:szCs w:val="28"/>
          <w:lang w:val="ru-RU"/>
        </w:rPr>
        <w:t>8 класс</w:t>
      </w:r>
    </w:p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tbl>
      <w:tblPr>
        <w:tblStyle w:val="aff0"/>
        <w:tblW w:w="11052" w:type="dxa"/>
        <w:tblLayout w:type="fixed"/>
        <w:tblLook w:val="04A0" w:firstRow="1" w:lastRow="0" w:firstColumn="1" w:lastColumn="0" w:noHBand="0" w:noVBand="1"/>
      </w:tblPr>
      <w:tblGrid>
        <w:gridCol w:w="671"/>
        <w:gridCol w:w="6695"/>
        <w:gridCol w:w="1701"/>
        <w:gridCol w:w="1985"/>
      </w:tblGrid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1985" w:type="dxa"/>
          </w:tcPr>
          <w:p w:rsidR="004460E4" w:rsidRPr="004460E4" w:rsidRDefault="004460E4" w:rsidP="0044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Фактическая д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Введение. Цели и задачи курса.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как один из индоевропейских языков.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. Роль старославянского языка в развитии русского языка.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Русский язык в кругу славянских языков 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Историческое развитие русского языка.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2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Текст как продукт речевой деятельности. 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Текст, его признаки. </w:t>
            </w: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Виды речи (устная и письменная).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Формы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речи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монолог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диалог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полилог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).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2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Основные признаки текста (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членимость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, связность, смысловая цельность, завершенность).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Внутритекстовые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средства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связи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2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Формально-смысловое единство и коммуникативная направленность текста    ( тема, проблема, идея).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Цепная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параллельная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тексте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2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Функционально-смысловые типы текста ( повествование, описание, рассуждение).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Тексты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смешанного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типа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сжатому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изложению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Проверочная работа по теме «Текст и его признаки»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Повторение изученного в 5—7 классах. 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Орфография.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Принципы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русской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орфографии</w:t>
            </w:r>
            <w:proofErr w:type="spellEnd"/>
            <w:r w:rsidRPr="00446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Фонетика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Орфоэпия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Фонетический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Словообразовательный анализ слова.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Словообразовательная цепочка.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Словообразовательное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>гнездо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Орфограммы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корня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0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местоимений).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Правописание наречий.</w:t>
            </w: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Применение знаний по морфологии в практике правописания.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Основные морфологические нормы русского литературного языка (нормы образования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глаголов, причастий и деепричастий и др.).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Служебные части речи. Правописание НЕ с разными частями речи.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rPr>
          <w:trHeight w:val="570"/>
        </w:trPr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Контрольный диктант с грамматическим заданием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теме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Повторение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изученного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5—7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классах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260"/>
              </w:tabs>
              <w:suppressAutoHyphens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Стили речи.</w:t>
            </w: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Основные особенности разговорной речи, функциональных стилей (научного, публицистического, официально-делового), языка художественной литературы.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rPr>
          <w:trHeight w:val="308"/>
        </w:trPr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Стилистический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Основные жанры разговорной речи (рассказ, беседа, спор).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Разговорный язык.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rPr>
          <w:trHeight w:val="361"/>
        </w:trPr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Основные жанры научного стиля и устной научной речи (отзыв, выступление, тезисы) 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Основные жанры научного стиля и устной научной речи (доклад, дискуссия, реферат, статья, рецензия).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Подготовка к </w:t>
            </w: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домашнему сочинению (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рецензии)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1260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>Основные жанры официально-делового стиля (расписка, доверенность, заявление, резюме).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Урок-практикум по теме «Жанры деловых документов».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Основные жанры публицистического стиля и устной публичной речи (выступление, обсуждение, статья, 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заметка, репортаж,</w:t>
            </w: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 w:eastAsia="ar-SA"/>
              </w:rPr>
              <w:t xml:space="preserve"> интервью, очерк).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Отзыв  как жанр публицистического стиля.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«Речь» (комплексный анализ текста)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Единицы синтаксиса русского языка. 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Словосочетание как синтаксическая единица, его типы.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словосочетаний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морфологическим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свойствам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главного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слова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Сочинение-рассуждение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экологическую тему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Виды связи слов в словосочетании.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РР  Сочинение по картине И Левитана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rPr>
          <w:trHeight w:val="70"/>
        </w:trPr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словосочетания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простые и сложные.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Логическое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предложений по цели высказывания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Типы предложений по эмоциональной окраске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Предложения утвердительные и отрицательные. Грамматическая основа предложения.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Главные и второстепенные члены, способы их выражения.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по теме «Словосочетание.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текста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Двусоставное предложение. Главные члены предложения.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Подлежащее и способы его выражения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rPr>
          <w:trHeight w:val="345"/>
        </w:trPr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Сказуемое. Типы сказуемого. Простое глагольное сказуемое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Составное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глагольное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Составное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именное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РР Комплексный анализ текста (на материале упр. </w:t>
            </w: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№223)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Тире между подлежащим и сказуемым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 по теме  «Главные члены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члены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определений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РР Сжатое изложение (по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Л.Тарасову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разновидность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РР Подготовка к домашнему сочинению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(описание исторического памятника)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обстоятельств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Сравнительный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оборот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предложении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 по теме  «Двусоставное предложение»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«Двусоставное предложение»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Односоставное предложение. 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Типы односоставных предложений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картине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Определенно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Неопределенно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Обобщенно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Безличные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РР Подробное изложение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грамматическим заданием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Назывные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Неполное предложение .Синтаксический разбор односоставного предложения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 по теме «Односоставные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Контрольный диктант с грамматическим заданием по теме «Односоставные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Осложнённое предложение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однородными членами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, обособленные члены предложения.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Однородные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неоднородные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препинания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однородных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членах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Урок-практикум по теме «Знаки препинания при однородных членах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Обобщающее слово при однородных членах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Самостоятельная работа по теме «Предложения с однородными членами»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РР Изложение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элементами сочинения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Обособленные члены предложения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Предложения с обособленными членами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Сочинение-описание</w:t>
            </w:r>
            <w:proofErr w:type="spellEnd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/>
                <w:sz w:val="28"/>
                <w:szCs w:val="28"/>
              </w:rPr>
              <w:t>картины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Обособление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несогласованных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определений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82-83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Обособление приложений с союзом КАК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84-85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обстоятельства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Обособленные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дополнения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Уточняющие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Урок-практикум по теме «Обособленные члены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Обобщение изученного по теме «Обособленные члены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Контрольная работа  по теме «Обособленные члены предложения»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92-93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РР  Комплексный анализ текста (по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М.Горькому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Предложения с обращениями, вводными словами и вставными конструкциями.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Знаки препинания при вводных словах и вставных конструкциях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Обращения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Знаки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препинания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</w:t>
            </w:r>
            <w:proofErr w:type="spellEnd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обращениях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Синтаксический анализ простого  предложения. Применение знаний по синтаксису в практике правописания.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Способы передачи чужой речи. </w:t>
            </w:r>
          </w:p>
          <w:p w:rsidR="004460E4" w:rsidRPr="004460E4" w:rsidRDefault="004460E4" w:rsidP="004460E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нормы построения предложений с прямой и косвенной речью (цитирование в предложении с косвенной речью и др.).</w:t>
            </w:r>
          </w:p>
          <w:p w:rsidR="004460E4" w:rsidRPr="004460E4" w:rsidRDefault="004460E4" w:rsidP="004460E4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РР   Комплексный анализ  текста (по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А.Чехову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69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Повторение изученного в 8 классе.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Промежуточная аттестация по итогам года (тестирование с лингвистическим анализом текста)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24660B" w:rsidRPr="004460E4" w:rsidRDefault="004460E4" w:rsidP="004460E4">
      <w:pPr>
        <w:autoSpaceDE w:val="0"/>
        <w:autoSpaceDN w:val="0"/>
        <w:spacing w:after="78"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60E4">
        <w:rPr>
          <w:rFonts w:ascii="Times New Roman" w:hAnsi="Times New Roman" w:cs="Times New Roman"/>
          <w:b/>
          <w:bCs/>
          <w:sz w:val="28"/>
          <w:szCs w:val="28"/>
          <w:lang w:val="ru-RU"/>
        </w:rPr>
        <w:t>9 класс</w:t>
      </w:r>
    </w:p>
    <w:p w:rsidR="0024660B" w:rsidRDefault="0024660B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tbl>
      <w:tblPr>
        <w:tblStyle w:val="aff0"/>
        <w:tblW w:w="11052" w:type="dxa"/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1701"/>
        <w:gridCol w:w="1985"/>
      </w:tblGrid>
      <w:tr w:rsidR="004460E4" w:rsidRPr="004460E4" w:rsidTr="004460E4">
        <w:trPr>
          <w:trHeight w:val="1140"/>
        </w:trPr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проведения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Фактическая дата проведения</w:t>
            </w:r>
          </w:p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Русский язык как развивающееся явление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Экология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Речь. Культура речи(17ч +1ч).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Текст и его основные признаки (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членимость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смысловая цельность, связность, завершенность).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Внутритекстовые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связи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Микротема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 Деление текста на абзацы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РР Сжатое изложение (По тексту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Г.Троепольского</w:t>
            </w:r>
            <w:proofErr w:type="spellEnd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Тексты смешанного текста  (повествование, описание рассуждение).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Основные изобразительно-выразительные средства русского языка и речи.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Повторение изученного в 5 – 8 классах(6ч.)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Фонетика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 О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рфоэпия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графика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РР Подготовка к сочинение-рассуждение на лингвистическую тему.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Повторение изученного в 5 – 8 классах(6ч.)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Фонетика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 О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рфоэпия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Графика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Лексикология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фразеология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словообразование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Морфология. Орфография. Орфографический анализ слова.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Комплексный анализ текста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А.Алексина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по итогам повторения (тестирование в формате ОГЭ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Пунктуация в предложении с обособленными членами предложения.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>Типы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>сложных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предложений</w:t>
            </w:r>
            <w:proofErr w:type="spellEnd"/>
            <w:r w:rsidRPr="004460E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РР Сочинение-рассуждение в формате ОГЭ по тексту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А.Алексина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 сложносочинённых предложений и  нормы построения сложносочиненного предложения.</w:t>
            </w:r>
            <w:r w:rsidRPr="00446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Синтаксический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разбор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сложносочинённого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 по теме «Сложносочинённое предложение»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РР Сочинение-рассуждение в формате ОГЭ по тексту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Ч.Айтматова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460E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Нормы построения сложноподчиненного предложения.</w:t>
            </w:r>
            <w:r w:rsidRPr="004460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ab/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Понятие о союзах и союзных словах.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сложноподчинённых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РР Комплексный анализ текста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А.П.Чехова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Виды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придаточных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предложений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РР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Сжатое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 определительным. Место придаточного определительного в сложноподчинённом предложении.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Предложения с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местоимённо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-определительным придаточным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Тренировочное тестирование в формате ОГЭ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 изъяснительным, построение сложноподчинённого предложения с придаточным изъяснительным, присоединенным к главной части союзом «чтобы», союзными словами «какой», «который».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придаточными обстоятельственными; места и времени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РР Информационная переработка текста( план, тезисы, конспект).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Сложноподчинённые предложения с придаточным образа действия,  меры </w:t>
            </w:r>
          </w:p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сравнения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Сжатое</w:t>
            </w:r>
            <w:proofErr w:type="spellEnd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 цели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придаточными причины и следствия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 условия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придаточным уступительным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Самостоятельная работа по теме «Знаки препинания в СПП».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Однородное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неоднородное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соподчинение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подчинение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придаточных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Синтаксический разбор СПП с несколькими придаточными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 по теме «Сложноподчинённое предложение»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Бессоюзное сложное предложение (4ч). 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Понятие о бессоюзном сложном предложении, нормы построения бессоюзного предложения.</w:t>
            </w:r>
            <w:r w:rsidRPr="004460E4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ab/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91" w:type="dxa"/>
            <w:vAlign w:val="center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Тире  в бессоюзном сложном предложении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Двоеточие  в бессоюзном сложном предложении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Контрольный диктант</w:t>
            </w: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 языковым анализом текста по теме «Бессоюзное сложное предложение»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РР Сочинение-рассуждение в формате ОГЭ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Сложное предложение с разными видами союзной и бессоюзной связи (3ч). </w:t>
            </w:r>
            <w:r w:rsidRPr="004460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Понятие о сложном предложении с разными видами союзной и бессоюзной связи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Пунктуация в сложном предложении с разными видами союзной и бессоюзной связи.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Одиночные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парные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знаки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препинания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Сочетание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знаков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препинания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  как особая  разновидность сложного предложения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Сжатое</w:t>
            </w:r>
            <w:proofErr w:type="spellEnd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Чужая речь и способы её передачи (5ч).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Предложения с косвенной речью. Нормы построения предложений с прямой и косвенной речью.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РР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Сжатое</w:t>
            </w:r>
            <w:proofErr w:type="spellEnd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изложение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Диалог. Знаки препинания в диалоге.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Цитирование. Знаки препинания при цитировании.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Цитирование. Знаки препинания при цитировании.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РР Сочинение-рассуждение в формате ОГЭ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Контрольное  тестирование в формате ОГЭ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460E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Применение знаний по синтаксису в практике правописания</w:t>
            </w:r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Пунктуационный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анализ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предложения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0E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E4" w:rsidRPr="004460E4" w:rsidTr="004460E4">
        <w:tc>
          <w:tcPr>
            <w:tcW w:w="675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</w:tcPr>
          <w:p w:rsidR="004460E4" w:rsidRPr="004460E4" w:rsidRDefault="004460E4" w:rsidP="004460E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proofErr w:type="spellEnd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68 </w:t>
            </w:r>
            <w:proofErr w:type="spellStart"/>
            <w:r w:rsidRPr="004460E4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701" w:type="dxa"/>
          </w:tcPr>
          <w:p w:rsidR="004460E4" w:rsidRPr="004460E4" w:rsidRDefault="004460E4" w:rsidP="004460E4">
            <w:pPr>
              <w:tabs>
                <w:tab w:val="left" w:pos="76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60E4" w:rsidRPr="004460E4" w:rsidRDefault="004460E4" w:rsidP="00446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0E4" w:rsidRDefault="004460E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4460E4" w:rsidRDefault="004460E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4460E4" w:rsidRDefault="004460E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4460E4" w:rsidRDefault="004460E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4460E4" w:rsidRPr="00DA5801" w:rsidRDefault="004460E4">
      <w:pPr>
        <w:autoSpaceDE w:val="0"/>
        <w:autoSpaceDN w:val="0"/>
        <w:spacing w:after="78" w:line="220" w:lineRule="exact"/>
        <w:rPr>
          <w:sz w:val="24"/>
          <w:szCs w:val="24"/>
          <w:lang w:val="ru-RU"/>
        </w:rPr>
      </w:pPr>
    </w:p>
    <w:p w:rsidR="008677D2" w:rsidRPr="001E7D54" w:rsidRDefault="008677D2" w:rsidP="008677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7D5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Приложение</w:t>
      </w:r>
    </w:p>
    <w:p w:rsidR="008677D2" w:rsidRPr="001E7D54" w:rsidRDefault="008677D2" w:rsidP="008677D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7D54">
        <w:rPr>
          <w:rFonts w:ascii="Times New Roman" w:hAnsi="Times New Roman" w:cs="Times New Roman"/>
          <w:b/>
          <w:sz w:val="28"/>
          <w:szCs w:val="28"/>
          <w:lang w:val="ru-RU"/>
        </w:rPr>
        <w:t>Целевые ориентиры результатов воспитания на уровне основного общего образования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089"/>
        <w:gridCol w:w="3472"/>
        <w:gridCol w:w="6013"/>
      </w:tblGrid>
      <w:tr w:rsidR="008677D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№п\п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Направления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E9456E">
              <w:rPr>
                <w:lang w:val="ru-RU"/>
              </w:rPr>
              <w:t>Характеристики (показатели)</w:t>
            </w:r>
          </w:p>
        </w:tc>
      </w:tr>
      <w:tr w:rsidR="008677D2" w:rsidRPr="008677D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Гражданское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Знающий и принимающий свою российскую гражданскую идентичность в поликультурном и многоконфессиональном российском обществе, в современном мировом сообществе. Проявляющий уважение, ценностное отношение к государственным символам России, праздникам, традициям народа России. Понимающий и принимающий свою сопричастность прошлому, настоящему и будущему народам России, тысячелетней истории российской государственности. Проявляющий готовность к выполнению обязанностей гражданина России, реализации своих гражданских прав и свобод. 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нуждающимся и т.п.). Принимающий участие в жизни школы (в том числе самоуправление), местного сообщества, родного края. 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8677D2" w:rsidRPr="00FA75A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Патриотическое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Сознающий свою этнокультурную идентичность, любящий свой народ, его традиции, культуру. 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Сознающий себя патриотом своего народа и народа России в целом, свою общероссийскую культурную идентичность. Проявляющий интерес к познанию родного языка, истории, культуры своего народа, своего края, других народов России, Российской Федерации. 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 Знающий и уважающий достижения нашей общей Родины – России в науке, искусстве, спорте, технологиях.</w:t>
            </w:r>
          </w:p>
        </w:tc>
      </w:tr>
      <w:tr w:rsidR="008677D2" w:rsidRPr="008677D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Духовно-нравственное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 xml:space="preserve">Знающий и уважающий основы духовно-нравственной культуры своего народа, других народов России. Выражающий готовность оценивать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 Ориентированный на традиционные духовные ценности и моральные нормы народов России, российского общества в ситуациях нравственного выбора. Выражающий активное неприятие аморальных, асоциальных поступков, поведения, противоречащих традиционным в России ценностям и нормам. Сознающий свою свободу и ответственность личности в условиях индивидуального </w:t>
            </w:r>
            <w:r w:rsidRPr="001D5BA4">
              <w:rPr>
                <w:lang w:val="ru-RU"/>
              </w:rPr>
              <w:lastRenderedPageBreak/>
              <w:t>и общественного пространства. 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 Выражающий уважительное отношение к религиозным традициям и ценностям народов России, религиозным чувствам сограждан. 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8677D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Эстетическое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 Знающий и уважающий художественное творчество своего и других народов, понимающий его значение в культуре. 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 Выражающий понимание ценности отечественного и мирового художественного наследия, роли народных традиций и народного творчества в искусстве. Ориентированный на самовыражение в разных видах искусства, художественном творчестве.</w:t>
            </w:r>
          </w:p>
        </w:tc>
      </w:tr>
      <w:tr w:rsidR="008677D2" w:rsidRPr="00FA75A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Физическое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людей, близких. 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 Проявляющий понимание последствий и неприятие вредных привычек (употребление алкоголя, наркотиков, курение) и иных форм вреда для физического и психического здоровья. Знающий и соблюдающий правила безопасности, в том числе безопасного поведения в информационной, интернет-среде. 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 Умеющий осознавать эмоциональное состояние свое и других, стремящийся управлять собственным эмоциональным состоянием. 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8677D2" w:rsidRPr="00FA75A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Трудовое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 xml:space="preserve">Уважающий труд, результаты трудовой деятельности своей и других людей. 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 Проявляющий интерес к практическому изучению </w:t>
            </w:r>
            <w:r w:rsidRPr="001D5BA4">
              <w:rPr>
                <w:lang w:val="ru-RU"/>
              </w:rPr>
              <w:lastRenderedPageBreak/>
              <w:t>профессий и труда различного рода на основе изучаемых предметных знаний. 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 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 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8677D2" w:rsidRPr="00FA75A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Экологическое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 Понимающий глобальный характер экологических проблем, путей их решения, значение экологической культуры в современном мире. Выражающий неприятие действий, приносящих вред природе, окружающей среде. Сознающий свою роль и ответственность как гражданина и потребителя в условиях взаимосвязи природной, технологической и социальной сред. Выражающий готовность к участию в практической деятельности экологической, природоохранной направленностей.</w:t>
            </w:r>
          </w:p>
        </w:tc>
      </w:tr>
      <w:tr w:rsidR="008677D2" w:rsidRPr="00FA75A2" w:rsidTr="00FC7404">
        <w:tc>
          <w:tcPr>
            <w:tcW w:w="1101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43" w:type="dxa"/>
          </w:tcPr>
          <w:p w:rsidR="008677D2" w:rsidRDefault="008677D2" w:rsidP="00FC7404">
            <w:pPr>
              <w:rPr>
                <w:lang w:val="ru-RU"/>
              </w:rPr>
            </w:pPr>
            <w:r>
              <w:rPr>
                <w:lang w:val="ru-RU"/>
              </w:rPr>
              <w:t>Познавательное</w:t>
            </w:r>
          </w:p>
        </w:tc>
        <w:tc>
          <w:tcPr>
            <w:tcW w:w="6156" w:type="dxa"/>
          </w:tcPr>
          <w:p w:rsidR="008677D2" w:rsidRDefault="008677D2" w:rsidP="00FC7404">
            <w:pPr>
              <w:rPr>
                <w:lang w:val="ru-RU"/>
              </w:rPr>
            </w:pPr>
            <w:r w:rsidRPr="001D5BA4">
              <w:rPr>
                <w:lang w:val="ru-RU"/>
              </w:rPr>
              <w:t>Выражающий познавательные интересы в разных предметных областях с учетом индивидуальных способностей, достижений. 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Демонстрирующий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8677D2" w:rsidRDefault="008677D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677D2" w:rsidRDefault="008677D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677D2" w:rsidRDefault="008677D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94353F" w:rsidRPr="004313C7" w:rsidRDefault="00724905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4313C7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УЧЕБНО-МЕТОДИЧЕСКОЕ ОБЕСПЕЧЕНИЕ ОБРАЗОВАТЕЛЬНОГО ПРОЦЕССА </w:t>
      </w:r>
    </w:p>
    <w:p w:rsidR="004B5736" w:rsidRDefault="004B5736" w:rsidP="004B5736">
      <w:pPr>
        <w:pStyle w:val="affb"/>
        <w:spacing w:before="0" w:beforeAutospacing="0" w:after="0" w:afterAutospacing="0"/>
        <w:rPr>
          <w:b/>
          <w:color w:val="000000"/>
        </w:rPr>
      </w:pPr>
    </w:p>
    <w:p w:rsidR="004B5736" w:rsidRDefault="00724905" w:rsidP="004B5736">
      <w:pPr>
        <w:pStyle w:val="affb"/>
        <w:spacing w:before="0" w:beforeAutospacing="0" w:after="0" w:afterAutospacing="0"/>
        <w:rPr>
          <w:b/>
          <w:color w:val="000000"/>
        </w:rPr>
      </w:pPr>
      <w:r w:rsidRPr="006506CC">
        <w:rPr>
          <w:b/>
          <w:color w:val="000000"/>
        </w:rPr>
        <w:t xml:space="preserve">ОБЯЗАТЕЛЬНЫЕ УЧЕБНЫЕ МАТЕРИАЛЫ ДЛЯ УЧЕНИКА </w:t>
      </w:r>
    </w:p>
    <w:p w:rsidR="004B5736" w:rsidRDefault="004B5736" w:rsidP="004B5736">
      <w:pPr>
        <w:pStyle w:val="affb"/>
        <w:spacing w:before="0" w:beforeAutospacing="0" w:after="0" w:afterAutospacing="0" w:line="360" w:lineRule="auto"/>
        <w:rPr>
          <w:b/>
          <w:color w:val="000000"/>
        </w:rPr>
      </w:pPr>
    </w:p>
    <w:p w:rsidR="004B5736" w:rsidRPr="004B5736" w:rsidRDefault="00724905" w:rsidP="004B5736">
      <w:pPr>
        <w:pStyle w:val="affb"/>
        <w:spacing w:before="0" w:beforeAutospacing="0" w:after="0" w:afterAutospacing="0" w:line="360" w:lineRule="auto"/>
        <w:rPr>
          <w:b/>
          <w:color w:val="000000"/>
        </w:rPr>
      </w:pPr>
      <w:r w:rsidRPr="006506CC">
        <w:rPr>
          <w:b/>
          <w:color w:val="000000"/>
        </w:rPr>
        <w:t xml:space="preserve">5 КЛАСС </w:t>
      </w:r>
      <w:r w:rsidRPr="006506CC">
        <w:br/>
      </w:r>
      <w:r w:rsidR="004B5736" w:rsidRPr="0067220D">
        <w:rPr>
          <w:b/>
        </w:rPr>
        <w:t xml:space="preserve">Быстрова Е.А., Кибирева Л.В. и другие; под редакцией Быстровой Е.А. Русский язык (в 2 частях), </w:t>
      </w:r>
      <w:r w:rsidR="004B5736">
        <w:rPr>
          <w:b/>
        </w:rPr>
        <w:t>5</w:t>
      </w:r>
      <w:r w:rsidR="004B5736" w:rsidRPr="0067220D">
        <w:rPr>
          <w:b/>
        </w:rPr>
        <w:t xml:space="preserve"> класс/ ООО «Русское слово-учебник»;</w:t>
      </w:r>
      <w:r w:rsidRPr="006506CC">
        <w:br/>
      </w:r>
      <w:r w:rsidRPr="006506CC">
        <w:rPr>
          <w:b/>
          <w:color w:val="000000"/>
        </w:rPr>
        <w:t xml:space="preserve">6 КЛАСС </w:t>
      </w:r>
      <w:r w:rsidRPr="006506CC">
        <w:br/>
      </w:r>
      <w:r w:rsidR="004B5736" w:rsidRPr="0067220D">
        <w:rPr>
          <w:b/>
        </w:rPr>
        <w:t xml:space="preserve">Быстрова Е.А., Кибирева Л.В. и другие; под редакцией Быстровой Е.А. Русский язык (в 2 частях), </w:t>
      </w:r>
      <w:r w:rsidR="004B5736">
        <w:rPr>
          <w:b/>
        </w:rPr>
        <w:t>6</w:t>
      </w:r>
      <w:r w:rsidR="004B5736" w:rsidRPr="0067220D">
        <w:rPr>
          <w:b/>
        </w:rPr>
        <w:t xml:space="preserve"> класс/ ООО «Русское слово-учебник»;</w:t>
      </w:r>
    </w:p>
    <w:p w:rsidR="0094353F" w:rsidRDefault="00724905" w:rsidP="004B5736">
      <w:pPr>
        <w:pStyle w:val="affb"/>
        <w:spacing w:before="0" w:beforeAutospacing="0" w:after="0" w:afterAutospacing="0" w:line="360" w:lineRule="auto"/>
        <w:rPr>
          <w:b/>
          <w:color w:val="000000"/>
        </w:rPr>
      </w:pPr>
      <w:r w:rsidRPr="006506CC">
        <w:rPr>
          <w:b/>
          <w:color w:val="000000"/>
        </w:rPr>
        <w:lastRenderedPageBreak/>
        <w:t xml:space="preserve">7 КЛАСС </w:t>
      </w:r>
      <w:r w:rsidRPr="006506CC">
        <w:br/>
      </w:r>
      <w:r w:rsidR="008677D2" w:rsidRPr="0067220D">
        <w:rPr>
          <w:b/>
        </w:rPr>
        <w:t>Быстрова Е.А., Кибирева Л.В. и другие; под редакцией Быстровой Е.А. Русский язык (в 2 частях), 7 класс/ ООО «Русское слово-учебник»;</w:t>
      </w:r>
      <w:r w:rsidR="008677D2" w:rsidRPr="000B5876">
        <w:br/>
      </w:r>
      <w:r w:rsidRPr="006506CC">
        <w:rPr>
          <w:b/>
          <w:color w:val="000000"/>
        </w:rPr>
        <w:t xml:space="preserve">8 КЛАСС </w:t>
      </w:r>
      <w:r w:rsidRPr="006506CC">
        <w:br/>
      </w:r>
      <w:r w:rsidR="004B5736" w:rsidRPr="0067220D">
        <w:rPr>
          <w:b/>
        </w:rPr>
        <w:t xml:space="preserve">Быстрова Е.А., Кибирева Л.В. и другие; под редакцией Быстровой Е.А. Русский язык (в 2 частях), </w:t>
      </w:r>
      <w:r w:rsidR="004B5736">
        <w:rPr>
          <w:b/>
        </w:rPr>
        <w:t>8</w:t>
      </w:r>
      <w:r w:rsidR="004B5736" w:rsidRPr="0067220D">
        <w:rPr>
          <w:b/>
        </w:rPr>
        <w:t xml:space="preserve"> класс/ ООО «Русское слово-учебник»;</w:t>
      </w:r>
      <w:r w:rsidRPr="006506CC">
        <w:br/>
      </w:r>
      <w:r w:rsidRPr="006506CC">
        <w:rPr>
          <w:b/>
          <w:color w:val="000000"/>
        </w:rPr>
        <w:t xml:space="preserve">9 КЛАСС </w:t>
      </w:r>
      <w:r w:rsidRPr="006506CC">
        <w:br/>
      </w:r>
      <w:r w:rsidR="004B5736" w:rsidRPr="0067220D">
        <w:rPr>
          <w:b/>
        </w:rPr>
        <w:t xml:space="preserve">Быстрова Е.А., Кибирева Л.В. и другие; под редакцией Быстровой Е.А. Русский язык (в 2 частях), </w:t>
      </w:r>
      <w:r w:rsidR="004B5736">
        <w:rPr>
          <w:b/>
        </w:rPr>
        <w:t>9</w:t>
      </w:r>
      <w:r w:rsidR="004B5736" w:rsidRPr="0067220D">
        <w:rPr>
          <w:b/>
        </w:rPr>
        <w:t xml:space="preserve"> класс/ ООО «Русское слово-учебник»;</w:t>
      </w:r>
      <w:r w:rsidRPr="006506CC">
        <w:br/>
      </w:r>
      <w:r w:rsidRPr="006506CC">
        <w:rPr>
          <w:b/>
          <w:color w:val="000000"/>
        </w:rPr>
        <w:t xml:space="preserve">МЕТОДИЧЕСКИЕ МАТЕРИАЛЫ ДЛЯ УЧИТЕЛЯ </w:t>
      </w:r>
      <w:r w:rsidRPr="006506CC">
        <w:br/>
      </w:r>
      <w:r w:rsidRPr="006506CC">
        <w:rPr>
          <w:b/>
          <w:color w:val="000000"/>
        </w:rPr>
        <w:t>5 КЛАСС</w:t>
      </w:r>
    </w:p>
    <w:p w:rsidR="004B5736" w:rsidRPr="004B5736" w:rsidRDefault="004B5736" w:rsidP="004B5736">
      <w:pPr>
        <w:pStyle w:val="affb"/>
        <w:spacing w:before="0" w:beforeAutospacing="0" w:after="0" w:afterAutospacing="0" w:line="360" w:lineRule="auto"/>
        <w:rPr>
          <w:b/>
          <w:color w:val="000000"/>
        </w:rPr>
      </w:pPr>
      <w:r w:rsidRPr="0067220D">
        <w:rPr>
          <w:b/>
        </w:rPr>
        <w:t xml:space="preserve">Быстрова Е.А., Кибирева Л.В. и другие; под редакцией Быстровой Е.А. Русский язык (в 2 частях), </w:t>
      </w:r>
      <w:r>
        <w:rPr>
          <w:b/>
        </w:rPr>
        <w:t>5</w:t>
      </w:r>
      <w:r w:rsidRPr="0067220D">
        <w:rPr>
          <w:b/>
        </w:rPr>
        <w:t xml:space="preserve"> класс/ ООО «Русское слово-учебник»;</w:t>
      </w:r>
    </w:p>
    <w:p w:rsidR="004B5736" w:rsidRDefault="00724905" w:rsidP="008677D2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6 КЛАСС </w:t>
      </w:r>
    </w:p>
    <w:p w:rsidR="008677D2" w:rsidRDefault="004B5736" w:rsidP="008677D2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7220D">
        <w:rPr>
          <w:b/>
          <w:lang w:val="ru-RU"/>
        </w:rPr>
        <w:t xml:space="preserve">Быстрова Е.А., Кибирева Л.В. и другие; под редакцией Быстровой Е.А. Русский язык (в 2 частях), </w:t>
      </w:r>
      <w:r>
        <w:rPr>
          <w:b/>
          <w:lang w:val="ru-RU"/>
        </w:rPr>
        <w:t>6</w:t>
      </w:r>
      <w:r w:rsidRPr="0067220D">
        <w:rPr>
          <w:b/>
          <w:lang w:val="ru-RU"/>
        </w:rPr>
        <w:t xml:space="preserve"> класс/ ООО «Русское слово-учебник»;</w:t>
      </w:r>
      <w:r w:rsidR="00724905"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B5736" w:rsidRDefault="00724905" w:rsidP="008677D2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8677D2" w:rsidRPr="0067220D">
        <w:rPr>
          <w:rFonts w:ascii="Times New Roman" w:eastAsia="Times New Roman" w:hAnsi="Times New Roman"/>
          <w:b/>
          <w:color w:val="000000"/>
          <w:sz w:val="24"/>
          <w:lang w:val="ru-RU"/>
        </w:rPr>
        <w:t>Быстрова Е.А., Кибирева Л.В. и другие; под редакцией Быстровой Е.А. Русский язык (в 2 частях), 7 класс/ ООО «Русское слово-учебник»;</w:t>
      </w:r>
      <w:r w:rsidR="008677D2" w:rsidRPr="000B5876">
        <w:rPr>
          <w:lang w:val="ru-RU"/>
        </w:rPr>
        <w:br/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8 КЛАСС </w:t>
      </w:r>
    </w:p>
    <w:p w:rsidR="004B5736" w:rsidRDefault="004B5736" w:rsidP="008677D2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7220D">
        <w:rPr>
          <w:b/>
          <w:lang w:val="ru-RU"/>
        </w:rPr>
        <w:t xml:space="preserve">Быстрова Е.А., Кибирева Л.В. и другие; под редакцией Быстровой Е.А. Русский язык (в 2 частях), </w:t>
      </w:r>
      <w:r>
        <w:rPr>
          <w:b/>
          <w:lang w:val="ru-RU"/>
        </w:rPr>
        <w:t>8</w:t>
      </w:r>
      <w:r w:rsidRPr="0067220D">
        <w:rPr>
          <w:b/>
          <w:lang w:val="ru-RU"/>
        </w:rPr>
        <w:t xml:space="preserve"> класс/ ООО «Русское слово-учебник»;</w:t>
      </w:r>
      <w:r w:rsidR="00724905"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9 КЛАСС </w:t>
      </w:r>
    </w:p>
    <w:p w:rsidR="004B5736" w:rsidRDefault="004B5736" w:rsidP="008677D2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67220D">
        <w:rPr>
          <w:b/>
          <w:lang w:val="ru-RU"/>
        </w:rPr>
        <w:t xml:space="preserve">Быстрова Е.А., Кибирева Л.В. и другие; под редакцией Быстровой Е.А. Русский язык (в 2 частях), </w:t>
      </w:r>
      <w:r>
        <w:rPr>
          <w:b/>
          <w:lang w:val="ru-RU"/>
        </w:rPr>
        <w:t>9</w:t>
      </w:r>
      <w:r w:rsidRPr="0067220D">
        <w:rPr>
          <w:b/>
          <w:lang w:val="ru-RU"/>
        </w:rPr>
        <w:t xml:space="preserve"> класс/ ООО «Русское слово-учебник»;</w:t>
      </w:r>
      <w:r w:rsidR="00724905"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ИНТЕРНЕТ 5 КЛАСС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https://videouroki.net/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https://interneturok.ru/ </w:t>
      </w:r>
    </w:p>
    <w:p w:rsidR="004B5736" w:rsidRDefault="004B5736" w:rsidP="004B5736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95B92">
        <w:rPr>
          <w:lang w:val="ru-RU"/>
        </w:rPr>
        <w:t>https://resh.edu.ru/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6 КЛАСС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https://videouroki.net/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https://interneturok.ru/ </w:t>
      </w:r>
    </w:p>
    <w:p w:rsidR="004B5736" w:rsidRDefault="004B5736" w:rsidP="004B5736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95B92">
        <w:rPr>
          <w:lang w:val="ru-RU"/>
        </w:rPr>
        <w:t>https://resh.edu.ru/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https://videouroki.net/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lastRenderedPageBreak/>
        <w:t xml:space="preserve">https://interneturok.ru/ </w:t>
      </w:r>
    </w:p>
    <w:p w:rsidR="004B5736" w:rsidRDefault="004B5736" w:rsidP="004B5736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95B92">
        <w:rPr>
          <w:lang w:val="ru-RU"/>
        </w:rPr>
        <w:t>https://resh.edu.ru/</w:t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="00724905"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8 КЛАСС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https://videouroki.net/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https://interneturok.ru/ </w:t>
      </w:r>
    </w:p>
    <w:p w:rsidR="0094353F" w:rsidRPr="008677D2" w:rsidRDefault="004B5736" w:rsidP="004B5736">
      <w:pPr>
        <w:autoSpaceDE w:val="0"/>
        <w:autoSpaceDN w:val="0"/>
        <w:spacing w:after="0" w:line="360" w:lineRule="auto"/>
        <w:ind w:right="1440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D95B92">
        <w:rPr>
          <w:lang w:val="ru-RU"/>
        </w:rPr>
        <w:t>https://resh.edu.ru/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506CC">
        <w:rPr>
          <w:sz w:val="24"/>
          <w:szCs w:val="24"/>
          <w:lang w:val="ru-RU"/>
        </w:rPr>
        <w:br/>
      </w:r>
      <w:r w:rsidR="00724905"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https://videouroki.net/ </w:t>
      </w:r>
    </w:p>
    <w:p w:rsidR="004B5736" w:rsidRPr="00D95B92" w:rsidRDefault="004B5736" w:rsidP="004B5736">
      <w:pPr>
        <w:rPr>
          <w:lang w:val="ru-RU"/>
        </w:rPr>
      </w:pPr>
      <w:r w:rsidRPr="00D95B92">
        <w:rPr>
          <w:lang w:val="ru-RU"/>
        </w:rPr>
        <w:t xml:space="preserve">https://interneturok.ru/ </w:t>
      </w:r>
    </w:p>
    <w:p w:rsidR="004B5736" w:rsidRPr="006506CC" w:rsidRDefault="004B5736" w:rsidP="004B5736">
      <w:pPr>
        <w:rPr>
          <w:sz w:val="24"/>
          <w:szCs w:val="24"/>
          <w:lang w:val="ru-RU"/>
        </w:rPr>
        <w:sectPr w:rsidR="004B5736" w:rsidRPr="00650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D95B92">
        <w:rPr>
          <w:lang w:val="ru-RU"/>
        </w:rPr>
        <w:t>https://resh.edu.ru/</w:t>
      </w:r>
      <w:r w:rsidRPr="006506CC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506CC">
        <w:rPr>
          <w:sz w:val="24"/>
          <w:szCs w:val="24"/>
          <w:lang w:val="ru-RU"/>
        </w:rPr>
        <w:br/>
      </w:r>
    </w:p>
    <w:p w:rsidR="0094353F" w:rsidRPr="006506CC" w:rsidRDefault="0094353F">
      <w:pPr>
        <w:rPr>
          <w:sz w:val="24"/>
          <w:szCs w:val="24"/>
          <w:lang w:val="ru-RU"/>
        </w:rPr>
        <w:sectPr w:rsidR="0094353F" w:rsidRPr="006506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0" w:name="_GoBack"/>
      <w:bookmarkEnd w:id="0"/>
    </w:p>
    <w:p w:rsidR="00724905" w:rsidRPr="006506CC" w:rsidRDefault="00724905">
      <w:pPr>
        <w:rPr>
          <w:sz w:val="24"/>
          <w:szCs w:val="24"/>
          <w:lang w:val="ru-RU"/>
        </w:rPr>
      </w:pPr>
    </w:p>
    <w:p w:rsidR="006506CC" w:rsidRPr="006506CC" w:rsidRDefault="006506CC">
      <w:pPr>
        <w:rPr>
          <w:sz w:val="24"/>
          <w:szCs w:val="24"/>
          <w:lang w:val="ru-RU"/>
        </w:rPr>
      </w:pPr>
    </w:p>
    <w:sectPr w:rsidR="006506CC" w:rsidRPr="006506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0" w15:restartNumberingAfterBreak="0">
    <w:nsid w:val="087C3E2D"/>
    <w:multiLevelType w:val="hybridMultilevel"/>
    <w:tmpl w:val="575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75E4D"/>
    <w:multiLevelType w:val="hybridMultilevel"/>
    <w:tmpl w:val="E9B6A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131FC"/>
    <w:multiLevelType w:val="hybridMultilevel"/>
    <w:tmpl w:val="B654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66467"/>
    <w:multiLevelType w:val="hybridMultilevel"/>
    <w:tmpl w:val="23A86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7813"/>
    <w:multiLevelType w:val="hybridMultilevel"/>
    <w:tmpl w:val="6414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E24E0"/>
    <w:multiLevelType w:val="hybridMultilevel"/>
    <w:tmpl w:val="223A7D06"/>
    <w:lvl w:ilvl="0" w:tplc="2F5C289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4467B"/>
    <w:multiLevelType w:val="hybridMultilevel"/>
    <w:tmpl w:val="51848F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353207"/>
    <w:multiLevelType w:val="hybridMultilevel"/>
    <w:tmpl w:val="D2E6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27072"/>
    <w:multiLevelType w:val="hybridMultilevel"/>
    <w:tmpl w:val="23B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6308"/>
    <w:multiLevelType w:val="hybridMultilevel"/>
    <w:tmpl w:val="FA60F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46828"/>
    <w:multiLevelType w:val="hybridMultilevel"/>
    <w:tmpl w:val="23B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45241"/>
    <w:multiLevelType w:val="hybridMultilevel"/>
    <w:tmpl w:val="6A7C8880"/>
    <w:lvl w:ilvl="0" w:tplc="4380F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E003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608CE"/>
    <w:multiLevelType w:val="hybridMultilevel"/>
    <w:tmpl w:val="D32008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6E151C"/>
    <w:multiLevelType w:val="hybridMultilevel"/>
    <w:tmpl w:val="23B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5FA5"/>
    <w:multiLevelType w:val="hybridMultilevel"/>
    <w:tmpl w:val="F802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C0174"/>
    <w:multiLevelType w:val="hybridMultilevel"/>
    <w:tmpl w:val="CE70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D2F95"/>
    <w:multiLevelType w:val="hybridMultilevel"/>
    <w:tmpl w:val="A5369080"/>
    <w:lvl w:ilvl="0" w:tplc="253848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FE119F"/>
    <w:multiLevelType w:val="hybridMultilevel"/>
    <w:tmpl w:val="2F206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B2047"/>
    <w:multiLevelType w:val="hybridMultilevel"/>
    <w:tmpl w:val="FD987850"/>
    <w:lvl w:ilvl="0" w:tplc="321A75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31C96"/>
    <w:multiLevelType w:val="hybridMultilevel"/>
    <w:tmpl w:val="23B43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29"/>
  </w:num>
  <w:num w:numId="12">
    <w:abstractNumId w:val="23"/>
  </w:num>
  <w:num w:numId="13">
    <w:abstractNumId w:val="1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16"/>
  </w:num>
  <w:num w:numId="18">
    <w:abstractNumId w:val="27"/>
  </w:num>
  <w:num w:numId="19">
    <w:abstractNumId w:val="10"/>
  </w:num>
  <w:num w:numId="20">
    <w:abstractNumId w:val="26"/>
  </w:num>
  <w:num w:numId="21">
    <w:abstractNumId w:val="21"/>
  </w:num>
  <w:num w:numId="22">
    <w:abstractNumId w:val="22"/>
  </w:num>
  <w:num w:numId="23">
    <w:abstractNumId w:val="11"/>
  </w:num>
  <w:num w:numId="24">
    <w:abstractNumId w:val="17"/>
  </w:num>
  <w:num w:numId="25">
    <w:abstractNumId w:val="25"/>
  </w:num>
  <w:num w:numId="26">
    <w:abstractNumId w:val="12"/>
  </w:num>
  <w:num w:numId="27">
    <w:abstractNumId w:val="13"/>
  </w:num>
  <w:num w:numId="28">
    <w:abstractNumId w:val="24"/>
  </w:num>
  <w:num w:numId="29">
    <w:abstractNumId w:val="15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64367"/>
    <w:rsid w:val="0015074B"/>
    <w:rsid w:val="0024660B"/>
    <w:rsid w:val="0029639D"/>
    <w:rsid w:val="002D3F53"/>
    <w:rsid w:val="002F6E37"/>
    <w:rsid w:val="0030318F"/>
    <w:rsid w:val="00326F90"/>
    <w:rsid w:val="00335CDA"/>
    <w:rsid w:val="003C3D5D"/>
    <w:rsid w:val="004313C7"/>
    <w:rsid w:val="004460E4"/>
    <w:rsid w:val="004A194D"/>
    <w:rsid w:val="004B5736"/>
    <w:rsid w:val="004C4AF7"/>
    <w:rsid w:val="004E389A"/>
    <w:rsid w:val="0053695D"/>
    <w:rsid w:val="00610A81"/>
    <w:rsid w:val="006506CC"/>
    <w:rsid w:val="00650BD4"/>
    <w:rsid w:val="00655897"/>
    <w:rsid w:val="006B6596"/>
    <w:rsid w:val="00724905"/>
    <w:rsid w:val="00825DF5"/>
    <w:rsid w:val="00855152"/>
    <w:rsid w:val="008677D2"/>
    <w:rsid w:val="008B0250"/>
    <w:rsid w:val="0094353F"/>
    <w:rsid w:val="00A02DBB"/>
    <w:rsid w:val="00AA1D8D"/>
    <w:rsid w:val="00AD7E09"/>
    <w:rsid w:val="00B47730"/>
    <w:rsid w:val="00B7165B"/>
    <w:rsid w:val="00C4485A"/>
    <w:rsid w:val="00C62AF1"/>
    <w:rsid w:val="00C77C6A"/>
    <w:rsid w:val="00CA3189"/>
    <w:rsid w:val="00CB0664"/>
    <w:rsid w:val="00CB7BF8"/>
    <w:rsid w:val="00CE7A04"/>
    <w:rsid w:val="00D47C2E"/>
    <w:rsid w:val="00D66BF8"/>
    <w:rsid w:val="00DA5801"/>
    <w:rsid w:val="00E22FB6"/>
    <w:rsid w:val="00E333DC"/>
    <w:rsid w:val="00E54A4B"/>
    <w:rsid w:val="00E81B06"/>
    <w:rsid w:val="00E91383"/>
    <w:rsid w:val="00EA3D75"/>
    <w:rsid w:val="00F52A03"/>
    <w:rsid w:val="00F81D76"/>
    <w:rsid w:val="00FC693F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89F75"/>
  <w14:defaultImageDpi w14:val="300"/>
  <w15:docId w15:val="{722EBC43-F9DD-4BBC-B436-D1A4283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aliases w:val="Обычный 2"/>
    <w:basedOn w:val="a1"/>
    <w:next w:val="a1"/>
    <w:link w:val="32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Обычный 2 Знак"/>
    <w:basedOn w:val="a2"/>
    <w:link w:val="31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0318F"/>
    <w:rPr>
      <w:color w:val="0000FF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30318F"/>
    <w:rPr>
      <w:color w:val="605E5C"/>
      <w:shd w:val="clear" w:color="auto" w:fill="E1DFDD"/>
    </w:rPr>
  </w:style>
  <w:style w:type="character" w:styleId="affa">
    <w:name w:val="FollowedHyperlink"/>
    <w:basedOn w:val="a2"/>
    <w:uiPriority w:val="99"/>
    <w:semiHidden/>
    <w:unhideWhenUsed/>
    <w:rsid w:val="0024660B"/>
    <w:rPr>
      <w:color w:val="800080" w:themeColor="followedHyperlink"/>
      <w:u w:val="single"/>
    </w:rPr>
  </w:style>
  <w:style w:type="numbering" w:customStyle="1" w:styleId="14">
    <w:name w:val="Нет списка1"/>
    <w:next w:val="a4"/>
    <w:uiPriority w:val="99"/>
    <w:semiHidden/>
    <w:unhideWhenUsed/>
    <w:rsid w:val="0024660B"/>
  </w:style>
  <w:style w:type="paragraph" w:styleId="2c">
    <w:name w:val="Body Text Indent 2"/>
    <w:basedOn w:val="a1"/>
    <w:link w:val="2d"/>
    <w:uiPriority w:val="99"/>
    <w:unhideWhenUsed/>
    <w:rsid w:val="0024660B"/>
    <w:pPr>
      <w:spacing w:after="120" w:line="480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2d">
    <w:name w:val="Основной текст с отступом 2 Знак"/>
    <w:basedOn w:val="a2"/>
    <w:link w:val="2c"/>
    <w:uiPriority w:val="99"/>
    <w:rsid w:val="0024660B"/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uiPriority w:val="99"/>
    <w:rsid w:val="002466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fb">
    <w:name w:val="Normal (Web)"/>
    <w:basedOn w:val="a1"/>
    <w:uiPriority w:val="99"/>
    <w:unhideWhenUsed/>
    <w:rsid w:val="0024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2466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66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24660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fc">
    <w:name w:val="Основной текст + Полужирный"/>
    <w:aliases w:val="Интервал 0 pt"/>
    <w:rsid w:val="0024660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24660B"/>
    <w:rPr>
      <w:rFonts w:ascii="Times New Roman" w:hAnsi="Times New Roman" w:cs="Times New Roman"/>
      <w:spacing w:val="20"/>
      <w:sz w:val="22"/>
      <w:szCs w:val="22"/>
    </w:rPr>
  </w:style>
  <w:style w:type="character" w:customStyle="1" w:styleId="110">
    <w:name w:val="Основной текст + 11"/>
    <w:aliases w:val="5 pt,Полужирный1,Интервал 0 pt1"/>
    <w:rsid w:val="0024660B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rsid w:val="0024660B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character" w:customStyle="1" w:styleId="Heading3Char">
    <w:name w:val="Heading 3 Char"/>
    <w:locked/>
    <w:rsid w:val="0024660B"/>
    <w:rPr>
      <w:rFonts w:ascii="Times New Roman" w:hAnsi="Times New Roman" w:cs="Times New Roman"/>
      <w:b/>
      <w:bCs/>
      <w:sz w:val="27"/>
      <w:szCs w:val="27"/>
    </w:rPr>
  </w:style>
  <w:style w:type="paragraph" w:styleId="affd">
    <w:name w:val="Balloon Text"/>
    <w:basedOn w:val="a1"/>
    <w:link w:val="affe"/>
    <w:uiPriority w:val="99"/>
    <w:semiHidden/>
    <w:unhideWhenUsed/>
    <w:rsid w:val="0024660B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fe">
    <w:name w:val="Текст выноски Знак"/>
    <w:basedOn w:val="a2"/>
    <w:link w:val="affd"/>
    <w:uiPriority w:val="99"/>
    <w:semiHidden/>
    <w:rsid w:val="0024660B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624/" TargetMode="External"/><Relationship Id="rId21" Type="http://schemas.openxmlformats.org/officeDocument/2006/relationships/hyperlink" Target="https://resh.edu.ru/subject/lesson/7621/conspect/306307/" TargetMode="External"/><Relationship Id="rId42" Type="http://schemas.openxmlformats.org/officeDocument/2006/relationships/hyperlink" Target="https://multiurok.ru/files/urok-po-razvitiiu-%20rechifunktsionalnye-raznovidnos.html" TargetMode="External"/><Relationship Id="rId47" Type="http://schemas.openxmlformats.org/officeDocument/2006/relationships/hyperlink" Target="https://multiurok.ru/files/urok-po-razvitiiu-%20rechifunktsionalnye-raznovidnos.html" TargetMode="External"/><Relationship Id="rId63" Type="http://schemas.openxmlformats.org/officeDocument/2006/relationships/hyperlink" Target="https://resh.edu.ru/subject/lesson/413/" TargetMode="External"/><Relationship Id="rId68" Type="http://schemas.openxmlformats.org/officeDocument/2006/relationships/hyperlink" Target="https://resh.edu.ru/subject/lesson/7629/" TargetMode="External"/><Relationship Id="rId84" Type="http://schemas.openxmlformats.org/officeDocument/2006/relationships/hyperlink" Target="https://resh.edu.ru/subject/lesson/1218/" TargetMode="External"/><Relationship Id="rId89" Type="http://schemas.openxmlformats.org/officeDocument/2006/relationships/hyperlink" Target="https://resh.edu.ru/subject/lesson/38/" TargetMode="External"/><Relationship Id="rId7" Type="http://schemas.openxmlformats.org/officeDocument/2006/relationships/hyperlink" Target="https://resh.edu.ru/subject/lesson/7621/" TargetMode="External"/><Relationship Id="rId71" Type="http://schemas.openxmlformats.org/officeDocument/2006/relationships/hyperlink" Target="https://resh.edu.ru/subject/lesson/7629/" TargetMode="External"/><Relationship Id="rId92" Type="http://schemas.openxmlformats.org/officeDocument/2006/relationships/hyperlink" Target="https://resh.edu.ru/subject/lesson/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53/conspect/312212/" TargetMode="External"/><Relationship Id="rId29" Type="http://schemas.openxmlformats.org/officeDocument/2006/relationships/hyperlink" Target="https://resh.edu.ru/subject/lesson/7624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pandia.ru/text/79/147/83189.php" TargetMode="External"/><Relationship Id="rId24" Type="http://schemas.openxmlformats.org/officeDocument/2006/relationships/hyperlink" Target="https://resh.edu.ru/subject/lesson/7624/" TargetMode="External"/><Relationship Id="rId32" Type="http://schemas.openxmlformats.org/officeDocument/2006/relationships/hyperlink" Target="https://resh.edu.ru/subject/lesson/7660/" TargetMode="External"/><Relationship Id="rId37" Type="http://schemas.openxmlformats.org/officeDocument/2006/relationships/hyperlink" Target="https://resh.edu.ru/subject/lesson/7660/" TargetMode="External"/><Relationship Id="rId40" Type="http://schemas.openxmlformats.org/officeDocument/2006/relationships/hyperlink" Target="https://resh.edu.ru/subject/lesson/7660/" TargetMode="External"/><Relationship Id="rId45" Type="http://schemas.openxmlformats.org/officeDocument/2006/relationships/hyperlink" Target="https://multiurok.ru/files/urok-po-razvitiiu-%20rechifunktsionalnye-raznovidnos.html" TargetMode="External"/><Relationship Id="rId53" Type="http://schemas.openxmlformats.org/officeDocument/2006/relationships/hyperlink" Target="https://resh.edu.ru/subject/lesson/384/" TargetMode="External"/><Relationship Id="rId58" Type="http://schemas.openxmlformats.org/officeDocument/2006/relationships/hyperlink" Target="https://resh.edu.ru/subject/lesson/6359/train/142528/" TargetMode="External"/><Relationship Id="rId66" Type="http://schemas.openxmlformats.org/officeDocument/2006/relationships/hyperlink" Target="https://resh.edu.ru/subject/lesson/2244/" TargetMode="External"/><Relationship Id="rId74" Type="http://schemas.openxmlformats.org/officeDocument/2006/relationships/hyperlink" Target="https://resh.edu.ru/subject/lesson/7627/" TargetMode="External"/><Relationship Id="rId79" Type="http://schemas.openxmlformats.org/officeDocument/2006/relationships/hyperlink" Target="https://resh.edu.ru/subject/lesson/575/" TargetMode="External"/><Relationship Id="rId87" Type="http://schemas.openxmlformats.org/officeDocument/2006/relationships/hyperlink" Target="https://resh.edu.ru/subject/lesson/36/" TargetMode="External"/><Relationship Id="rId102" Type="http://schemas.openxmlformats.org/officeDocument/2006/relationships/hyperlink" Target="https://resh.edu.ru/subject/lesson/6965/start/26078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77/" TargetMode="External"/><Relationship Id="rId82" Type="http://schemas.openxmlformats.org/officeDocument/2006/relationships/hyperlink" Target="https://resh.edu.ru/subject/lesson/544/" TargetMode="External"/><Relationship Id="rId90" Type="http://schemas.openxmlformats.org/officeDocument/2006/relationships/hyperlink" Target="https://resh.edu.ru/subject/lesson/38/" TargetMode="External"/><Relationship Id="rId95" Type="http://schemas.openxmlformats.org/officeDocument/2006/relationships/hyperlink" Target="https://resh.edu.ru/subject/lesson/7705/conspect/307206/" TargetMode="External"/><Relationship Id="rId19" Type="http://schemas.openxmlformats.org/officeDocument/2006/relationships/hyperlink" Target="https://resh.edu.ru/subject/lesson/7621/conspect/306307/" TargetMode="External"/><Relationship Id="rId14" Type="http://schemas.openxmlformats.org/officeDocument/2006/relationships/hyperlink" Target="https://pandia.ru/text/79/147/83189.php" TargetMode="External"/><Relationship Id="rId22" Type="http://schemas.openxmlformats.org/officeDocument/2006/relationships/hyperlink" Target="https://resh.edu.ru/subject/lesson/7621/conspect/306307/" TargetMode="External"/><Relationship Id="rId27" Type="http://schemas.openxmlformats.org/officeDocument/2006/relationships/hyperlink" Target="https://resh.edu.ru/subject/lesson/7624/" TargetMode="External"/><Relationship Id="rId30" Type="http://schemas.openxmlformats.org/officeDocument/2006/relationships/hyperlink" Target="https://resh.edu.ru/subject/lesson/7660/" TargetMode="External"/><Relationship Id="rId35" Type="http://schemas.openxmlformats.org/officeDocument/2006/relationships/hyperlink" Target="https://resh.edu.ru/subject/lesson/7660/" TargetMode="External"/><Relationship Id="rId43" Type="http://schemas.openxmlformats.org/officeDocument/2006/relationships/hyperlink" Target="https://multiurok.ru/files/urok-po-razvitiiu-%20rechifunktsionalnye-raznovidnos.html" TargetMode="External"/><Relationship Id="rId48" Type="http://schemas.openxmlformats.org/officeDocument/2006/relationships/hyperlink" Target="https://multiurok.ru/files/urok-po-razvitiiu-%20rechifunktsionalnye-raznovidnos.html" TargetMode="External"/><Relationship Id="rId56" Type="http://schemas.openxmlformats.org/officeDocument/2006/relationships/hyperlink" Target="https://resh.edu.ru/subject/lesson/6359/train/142528/" TargetMode="External"/><Relationship Id="rId64" Type="http://schemas.openxmlformats.org/officeDocument/2006/relationships/hyperlink" Target="https://resh.edu.ru/subject/lesson/413/" TargetMode="External"/><Relationship Id="rId69" Type="http://schemas.openxmlformats.org/officeDocument/2006/relationships/hyperlink" Target="https://resh.edu.ru/subject/lesson/7629/" TargetMode="External"/><Relationship Id="rId77" Type="http://schemas.openxmlformats.org/officeDocument/2006/relationships/hyperlink" Target="https://resh.edu.ru/subject/lesson/575/" TargetMode="External"/><Relationship Id="rId100" Type="http://schemas.openxmlformats.org/officeDocument/2006/relationships/hyperlink" Target="https://resh.edu.ru/subject/lesson/7021/start/325924/" TargetMode="External"/><Relationship Id="rId105" Type="http://schemas.openxmlformats.org/officeDocument/2006/relationships/hyperlink" Target="https://resh.edu.ru/subject/lesson/1958/" TargetMode="External"/><Relationship Id="rId8" Type="http://schemas.openxmlformats.org/officeDocument/2006/relationships/hyperlink" Target="https://resh.edu.ru/subject/lesson/7621/" TargetMode="External"/><Relationship Id="rId51" Type="http://schemas.openxmlformats.org/officeDocument/2006/relationships/hyperlink" Target="https://multiurok.ru/files/urok-po-razvitiiu-%20rechifunktsionalnye-raznovidnos.html" TargetMode="External"/><Relationship Id="rId72" Type="http://schemas.openxmlformats.org/officeDocument/2006/relationships/hyperlink" Target="https://resh.edu.ru/subject/lesson/7629/" TargetMode="External"/><Relationship Id="rId80" Type="http://schemas.openxmlformats.org/officeDocument/2006/relationships/hyperlink" Target="https://resh.edu.ru/subject/lesson/544/" TargetMode="External"/><Relationship Id="rId85" Type="http://schemas.openxmlformats.org/officeDocument/2006/relationships/hyperlink" Target="https://resh.edu.ru/subject/lesson/1218/" TargetMode="External"/><Relationship Id="rId93" Type="http://schemas.openxmlformats.org/officeDocument/2006/relationships/hyperlink" Target="https://resh.edu.ru/subject/lesson/38/" TargetMode="External"/><Relationship Id="rId98" Type="http://schemas.openxmlformats.org/officeDocument/2006/relationships/hyperlink" Target="https://resh.edu.ru/subject/lesson/7705/conspect/30720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79/147/83189.php" TargetMode="External"/><Relationship Id="rId17" Type="http://schemas.openxmlformats.org/officeDocument/2006/relationships/hyperlink" Target="https://resh.edu.ru/subject/lesson/7653/conspect/312212/" TargetMode="External"/><Relationship Id="rId25" Type="http://schemas.openxmlformats.org/officeDocument/2006/relationships/hyperlink" Target="https://resh.edu.ru/subject/lesson/7624/" TargetMode="External"/><Relationship Id="rId33" Type="http://schemas.openxmlformats.org/officeDocument/2006/relationships/hyperlink" Target="https://resh.edu.ru/subject/lesson/7660/" TargetMode="External"/><Relationship Id="rId38" Type="http://schemas.openxmlformats.org/officeDocument/2006/relationships/hyperlink" Target="https://resh.edu.ru/subject/lesson/7660/" TargetMode="External"/><Relationship Id="rId46" Type="http://schemas.openxmlformats.org/officeDocument/2006/relationships/hyperlink" Target="https://multiurok.ru/files/urok-po-razvitiiu-%20rechifunktsionalnye-raznovidnos.html" TargetMode="External"/><Relationship Id="rId59" Type="http://schemas.openxmlformats.org/officeDocument/2006/relationships/hyperlink" Target="https://resh.edu.ru/subject/lesson/577/" TargetMode="External"/><Relationship Id="rId67" Type="http://schemas.openxmlformats.org/officeDocument/2006/relationships/hyperlink" Target="https://resh.edu.ru/subject/lesson/2244/" TargetMode="External"/><Relationship Id="rId103" Type="http://schemas.openxmlformats.org/officeDocument/2006/relationships/hyperlink" Target="https://resh.edu.ru/subject/lesson/6974/start/258990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resh.edu.ru/subject/lesson/7621/conspect/306307/" TargetMode="External"/><Relationship Id="rId41" Type="http://schemas.openxmlformats.org/officeDocument/2006/relationships/hyperlink" Target="https://resh.edu.ru/subject/lesson/7660/" TargetMode="External"/><Relationship Id="rId54" Type="http://schemas.openxmlformats.org/officeDocument/2006/relationships/hyperlink" Target="https://resh.edu.ru/subject/lesson/384/" TargetMode="External"/><Relationship Id="rId62" Type="http://schemas.openxmlformats.org/officeDocument/2006/relationships/hyperlink" Target="https://resh.edu.ru/subject/lesson/413/" TargetMode="External"/><Relationship Id="rId70" Type="http://schemas.openxmlformats.org/officeDocument/2006/relationships/hyperlink" Target="https://resh.edu.ru/subject/lesson/7629/" TargetMode="External"/><Relationship Id="rId75" Type="http://schemas.openxmlformats.org/officeDocument/2006/relationships/hyperlink" Target="https://resh.edu.ru/subject/lesson/7627/" TargetMode="External"/><Relationship Id="rId83" Type="http://schemas.openxmlformats.org/officeDocument/2006/relationships/hyperlink" Target="https://resh.edu.ru/subject/lesson/1218/" TargetMode="External"/><Relationship Id="rId88" Type="http://schemas.openxmlformats.org/officeDocument/2006/relationships/hyperlink" Target="https://resh.edu.ru/subject/lesson/36/" TargetMode="External"/><Relationship Id="rId91" Type="http://schemas.openxmlformats.org/officeDocument/2006/relationships/hyperlink" Target="https://resh.edu.ru/subject/lesson/38/" TargetMode="External"/><Relationship Id="rId96" Type="http://schemas.openxmlformats.org/officeDocument/2006/relationships/hyperlink" Target="https://resh.edu.ru/subject/lesson/7705/conspect/3072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21/" TargetMode="External"/><Relationship Id="rId15" Type="http://schemas.openxmlformats.org/officeDocument/2006/relationships/hyperlink" Target="https://resh.edu.ru/subject/lesson/7653/conspect/312212/" TargetMode="External"/><Relationship Id="rId23" Type="http://schemas.openxmlformats.org/officeDocument/2006/relationships/hyperlink" Target="https://resh.edu.ru/subject/lesson/7621/conspect/306307/" TargetMode="External"/><Relationship Id="rId28" Type="http://schemas.openxmlformats.org/officeDocument/2006/relationships/hyperlink" Target="https://resh.edu.ru/subject/lesson/7624/" TargetMode="External"/><Relationship Id="rId36" Type="http://schemas.openxmlformats.org/officeDocument/2006/relationships/hyperlink" Target="https://resh.edu.ru/subject/lesson/7660/" TargetMode="External"/><Relationship Id="rId49" Type="http://schemas.openxmlformats.org/officeDocument/2006/relationships/hyperlink" Target="https://multiurok.ru/files/urok-po-razvitiiu-%20rechifunktsionalnye-raznovidnos.html" TargetMode="External"/><Relationship Id="rId57" Type="http://schemas.openxmlformats.org/officeDocument/2006/relationships/hyperlink" Target="https://resh.edu.ru/subject/lesson/6359/train/142528/" TargetMode="External"/><Relationship Id="rId106" Type="http://schemas.openxmlformats.org/officeDocument/2006/relationships/hyperlink" Target="https://resh.edu.ru/subject/lesson/2652/" TargetMode="External"/><Relationship Id="rId10" Type="http://schemas.openxmlformats.org/officeDocument/2006/relationships/hyperlink" Target="https://pandia.ru/text/79/147/83189.php" TargetMode="External"/><Relationship Id="rId31" Type="http://schemas.openxmlformats.org/officeDocument/2006/relationships/hyperlink" Target="https://resh.edu.ru/subject/lesson/7660/" TargetMode="External"/><Relationship Id="rId44" Type="http://schemas.openxmlformats.org/officeDocument/2006/relationships/hyperlink" Target="https://multiurok.ru/files/urok-po-razvitiiu-%20rechifunktsionalnye-raznovidnos.html" TargetMode="External"/><Relationship Id="rId52" Type="http://schemas.openxmlformats.org/officeDocument/2006/relationships/hyperlink" Target="https://resh.edu.ru/subject/lesson/384/" TargetMode="External"/><Relationship Id="rId60" Type="http://schemas.openxmlformats.org/officeDocument/2006/relationships/hyperlink" Target="https://resh.edu.ru/subject/lesson/577/" TargetMode="External"/><Relationship Id="rId65" Type="http://schemas.openxmlformats.org/officeDocument/2006/relationships/hyperlink" Target="https://resh.edu.ru/subject/lesson/2244/" TargetMode="External"/><Relationship Id="rId73" Type="http://schemas.openxmlformats.org/officeDocument/2006/relationships/hyperlink" Target="https://resh.edu.ru/subject/lesson/7629/" TargetMode="External"/><Relationship Id="rId78" Type="http://schemas.openxmlformats.org/officeDocument/2006/relationships/hyperlink" Target="https://resh.edu.ru/subject/lesson/575/" TargetMode="External"/><Relationship Id="rId81" Type="http://schemas.openxmlformats.org/officeDocument/2006/relationships/hyperlink" Target="https://resh.edu.ru/subject/lesson/544/" TargetMode="External"/><Relationship Id="rId86" Type="http://schemas.openxmlformats.org/officeDocument/2006/relationships/hyperlink" Target="https://resh.edu.ru/subject/lesson/36/" TargetMode="External"/><Relationship Id="rId94" Type="http://schemas.openxmlformats.org/officeDocument/2006/relationships/hyperlink" Target="https://resh.edu.ru/subject/lesson/38/" TargetMode="External"/><Relationship Id="rId99" Type="http://schemas.openxmlformats.org/officeDocument/2006/relationships/hyperlink" Target="https://resh.edu.ru/subject/lesson/6924/start/308583/" TargetMode="External"/><Relationship Id="rId101" Type="http://schemas.openxmlformats.org/officeDocument/2006/relationships/hyperlink" Target="https://resh.edu.ru/subject/lesson/7021/start/3259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79/147/83189.php" TargetMode="External"/><Relationship Id="rId13" Type="http://schemas.openxmlformats.org/officeDocument/2006/relationships/hyperlink" Target="https://pandia.ru/text/79/147/83189.php" TargetMode="External"/><Relationship Id="rId18" Type="http://schemas.openxmlformats.org/officeDocument/2006/relationships/hyperlink" Target="https://resh.edu.ru/subject/lesson/7653/conspect/312212/" TargetMode="External"/><Relationship Id="rId39" Type="http://schemas.openxmlformats.org/officeDocument/2006/relationships/hyperlink" Target="https://resh.edu.ru/subject/lesson/7660/" TargetMode="External"/><Relationship Id="rId34" Type="http://schemas.openxmlformats.org/officeDocument/2006/relationships/hyperlink" Target="https://resh.edu.ru/subject/lesson/7660/" TargetMode="External"/><Relationship Id="rId50" Type="http://schemas.openxmlformats.org/officeDocument/2006/relationships/hyperlink" Target="https://multiurok.ru/files/urok-po-razvitiiu-%20rechifunktsionalnye-raznovidnos.html" TargetMode="External"/><Relationship Id="rId55" Type="http://schemas.openxmlformats.org/officeDocument/2006/relationships/hyperlink" Target="https://resh.edu.ru/subject/lesson/6359/train/142528/" TargetMode="External"/><Relationship Id="rId76" Type="http://schemas.openxmlformats.org/officeDocument/2006/relationships/hyperlink" Target="https://resh.edu.ru/subject/lesson/7627/" TargetMode="External"/><Relationship Id="rId97" Type="http://schemas.openxmlformats.org/officeDocument/2006/relationships/hyperlink" Target="https://resh.edu.ru/subject/lesson/7705/conspect/307206/" TargetMode="External"/><Relationship Id="rId104" Type="http://schemas.openxmlformats.org/officeDocument/2006/relationships/hyperlink" Target="https://resh.edu.ru/subject/lesson/3083/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F14B8-0115-4F22-855C-6AAFF257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33576</Words>
  <Characters>191387</Characters>
  <Application>Microsoft Office Word</Application>
  <DocSecurity>0</DocSecurity>
  <Lines>1594</Lines>
  <Paragraphs>449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224514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dns_</cp:lastModifiedBy>
  <cp:revision>6</cp:revision>
  <dcterms:created xsi:type="dcterms:W3CDTF">2022-10-11T19:41:00Z</dcterms:created>
  <dcterms:modified xsi:type="dcterms:W3CDTF">2022-10-12T17:42:00Z</dcterms:modified>
  <cp:category/>
</cp:coreProperties>
</file>