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61BE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14:paraId="3B96B8EC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и науки Липецкой области</w:t>
      </w:r>
    </w:p>
    <w:p w14:paraId="20411C2A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Департамент образования администрации города Липецка</w:t>
      </w:r>
    </w:p>
    <w:p w14:paraId="7CE23658" w14:textId="77777777" w:rsidR="00BA01A6" w:rsidRPr="00BA01A6" w:rsidRDefault="00BA01A6" w:rsidP="00BA01A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МБОУ СШ № 68 города Липецка</w:t>
      </w:r>
    </w:p>
    <w:tbl>
      <w:tblPr>
        <w:tblW w:w="12758" w:type="dxa"/>
        <w:tblInd w:w="1418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39"/>
        <w:gridCol w:w="3959"/>
        <w:gridCol w:w="3960"/>
      </w:tblGrid>
      <w:tr w:rsidR="00BA01A6" w:rsidRPr="00BA01A6" w14:paraId="5B53A644" w14:textId="77777777" w:rsidTr="00CA1BD6">
        <w:trPr>
          <w:trHeight w:val="1880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06578" w14:textId="77777777" w:rsidR="005204BF" w:rsidRPr="005204BF" w:rsidRDefault="00BA01A6" w:rsidP="005B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РАССМОТРЕНО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методическим объединением учителей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______________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Курдюкова</w:t>
            </w:r>
            <w:proofErr w:type="spellEnd"/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 xml:space="preserve"> Л.И.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Протокол №7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D4BCBED" w14:textId="4B64F323" w:rsidR="00BA01A6" w:rsidRPr="00BA01A6" w:rsidRDefault="00BA01A6" w:rsidP="005B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t>от "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21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proofErr w:type="gramStart"/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03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2022</w:t>
            </w:r>
            <w:proofErr w:type="gramEnd"/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B039D" w14:textId="7EBDFB8E" w:rsidR="00BA01A6" w:rsidRPr="00BA01A6" w:rsidRDefault="00BA01A6" w:rsidP="005B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A816CE" w14:textId="77777777" w:rsidR="005204BF" w:rsidRPr="005204BF" w:rsidRDefault="00BA01A6" w:rsidP="005B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УТВЕРЖДЕНО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Директор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______________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Щукина О.А.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Приказ №83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0266093" w14:textId="27D1B20B" w:rsidR="00BA01A6" w:rsidRPr="00BA01A6" w:rsidRDefault="00BA01A6" w:rsidP="005B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t>от "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25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03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2022</w:t>
            </w:r>
            <w:r w:rsidRPr="00BA01A6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330A0468" w14:textId="77777777" w:rsidR="00045F1D" w:rsidRDefault="00045F1D" w:rsidP="00BA01A6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szCs w:val="22"/>
        </w:rPr>
      </w:pPr>
    </w:p>
    <w:p w14:paraId="78AA7326" w14:textId="77777777" w:rsidR="00045F1D" w:rsidRDefault="00045F1D" w:rsidP="00BA01A6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szCs w:val="22"/>
        </w:rPr>
      </w:pPr>
    </w:p>
    <w:p w14:paraId="331E67C1" w14:textId="4C6CF5A9" w:rsidR="00BA01A6" w:rsidRPr="00BA01A6" w:rsidRDefault="00BA01A6" w:rsidP="00BA01A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Cs w:val="22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szCs w:val="22"/>
        </w:rPr>
        <w:t>РАБОЧАЯ ПРОГРАММА</w:t>
      </w:r>
    </w:p>
    <w:p w14:paraId="307F324D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14:paraId="1AB98FFD" w14:textId="77777777" w:rsidR="00BA01A6" w:rsidRPr="00BA01A6" w:rsidRDefault="00BA01A6" w:rsidP="00BA01A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Cs w:val="22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szCs w:val="22"/>
        </w:rPr>
        <w:t>(ID 2447170)</w:t>
      </w:r>
    </w:p>
    <w:p w14:paraId="5BD5927C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</w:t>
      </w:r>
    </w:p>
    <w:p w14:paraId="2B617404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ЯЗЫК»</w:t>
      </w:r>
    </w:p>
    <w:p w14:paraId="54AC968B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(для 1-4 классов образовательных организаций)</w:t>
      </w:r>
    </w:p>
    <w:p w14:paraId="7769C42D" w14:textId="08AD807A" w:rsidR="00BA01A6" w:rsidRDefault="00BA01A6" w:rsidP="00BA01A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032670B6" w14:textId="74BEA5EB" w:rsidR="00BA01A6" w:rsidRDefault="00BA01A6" w:rsidP="00BA01A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50F0243B" w14:textId="27AABF94" w:rsidR="00BA01A6" w:rsidRDefault="00BA01A6" w:rsidP="00BA01A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5C8469EE" w14:textId="77777777" w:rsidR="00BA01A6" w:rsidRDefault="00BA01A6" w:rsidP="00BA01A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6BBB9FFA" w14:textId="17F51D2E" w:rsidR="00045F1D" w:rsidRDefault="00045F1D" w:rsidP="00BA01A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316D272F" w14:textId="77777777" w:rsidR="00045F1D" w:rsidRDefault="00045F1D" w:rsidP="00BA01A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14:paraId="7C182B35" w14:textId="6035C2D0" w:rsidR="00BA01A6" w:rsidRPr="00BA01A6" w:rsidRDefault="00BA01A6" w:rsidP="00BA01A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Липецк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01A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202</w:t>
      </w:r>
      <w:r w:rsidR="0028617E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2</w:t>
      </w:r>
    </w:p>
    <w:p w14:paraId="463E92DB" w14:textId="77777777" w:rsidR="00BA01A6" w:rsidRPr="00BA01A6" w:rsidRDefault="00BA01A6" w:rsidP="004F4F4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14:paraId="6994A61C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ного общего образования Федерального государственного обра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зовательного стандарта начального общего образования (да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лее — ФГОС НОО), а также ориентирована на целевые приори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теты, сформулированные в Примерной программе воспитания.</w:t>
      </w:r>
    </w:p>
    <w:p w14:paraId="708B18E1" w14:textId="77777777" w:rsidR="0028617E" w:rsidRDefault="0028617E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B5761D" w14:textId="6DC9C4AD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 "РУССКИЙ ЯЗЫК"</w:t>
      </w:r>
    </w:p>
    <w:p w14:paraId="7A80E643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Русский язык является основой всего процесса обучения в на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14:paraId="3E0E8D3A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Предмет «Русский язык» обладает значительным потенциа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лом в развитии функциональной грамотности младших школь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ников, особенно таких её компонентов, как языковая, комму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никативная, читательская, общекультурная и социальная гра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ных сферах и ситуациях общения способствуют успешной соци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ватного самовыражения взглядов, мыслей, чувств, проявления себя в различных жизненно важных для человека областях.</w:t>
      </w:r>
    </w:p>
    <w:p w14:paraId="4F4CD1B2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-нрав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ственных ценностей, принятых в обществе правил и норм пове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14:paraId="51157B85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Центральной идеей конструирования содержания и планиру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ного общения. Ряд задач по совершенствованию речевой дея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тельности решаются совместно с учебным предметом «Литературное чтение».</w:t>
      </w:r>
    </w:p>
    <w:p w14:paraId="40307FB3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Общее число часов, отведённых на изучение «Русского языка», — 675 (5 часов в неделю в каждом классе): в 1 классе — 165 ч, во 2—4 классах — по 170 ч.</w:t>
      </w:r>
    </w:p>
    <w:p w14:paraId="4C23C403" w14:textId="77777777" w:rsidR="004F4F4F" w:rsidRDefault="004F4F4F" w:rsidP="006D2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9FBC76" w14:textId="56671880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ИЗУЧЕНИЯ УЧЕБНОГО ПРЕДМЕТА "РУССКИЙ ЯЗЫК"</w:t>
      </w:r>
    </w:p>
    <w:p w14:paraId="4E0DCAD1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lastRenderedPageBreak/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524A10D3" w14:textId="77777777" w:rsidR="004F4F4F" w:rsidRDefault="004F4F4F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A8680" w14:textId="132374F2" w:rsidR="00BA01A6" w:rsidRPr="00BA01A6" w:rsidRDefault="00BA01A6" w:rsidP="004F4F4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14:paraId="3476966C" w14:textId="77777777" w:rsidR="00BA01A6" w:rsidRPr="00BA01A6" w:rsidRDefault="00BA01A6" w:rsidP="004F4F4F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духов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нравственных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ка как государственного языка Российской Федерации; пони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мание роли русского языка как языка межнационального об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щения; осознание правильной устной и письменной речи как показателя общей культуры человека;</w:t>
      </w:r>
    </w:p>
    <w:p w14:paraId="4475705F" w14:textId="77777777" w:rsidR="00BA01A6" w:rsidRPr="00BA01A6" w:rsidRDefault="00BA01A6" w:rsidP="004F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овладение основными видами речевой деятельности на ос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нием, письмом;</w:t>
      </w:r>
    </w:p>
    <w:p w14:paraId="6864D3C3" w14:textId="77777777" w:rsidR="00BA01A6" w:rsidRPr="00BA01A6" w:rsidRDefault="00BA01A6" w:rsidP="004F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морфе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мике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 в речевой деятельности норм современного русского литера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7F1CC537" w14:textId="77777777" w:rsidR="00BA01A6" w:rsidRPr="00BA01A6" w:rsidRDefault="00BA01A6" w:rsidP="004F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DC6C5F8" w14:textId="7E744F3B" w:rsidR="00BA01A6" w:rsidRPr="00BA01A6" w:rsidRDefault="00BA01A6" w:rsidP="004F4F4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</w:t>
      </w:r>
    </w:p>
    <w:p w14:paraId="1DA57FA8" w14:textId="77777777" w:rsidR="00BA01A6" w:rsidRPr="00BA01A6" w:rsidRDefault="00BA01A6" w:rsidP="00BA01A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Cs w:val="22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szCs w:val="22"/>
        </w:rPr>
        <w:t>1 КЛАСС</w:t>
      </w:r>
    </w:p>
    <w:p w14:paraId="711F0B39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грамоте</w:t>
      </w:r>
    </w:p>
    <w:p w14:paraId="4EFE7694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14:paraId="1317E2C3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Составление небольших рассказов повествовательного харак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тельном чтении вслух.</w:t>
      </w:r>
    </w:p>
    <w:p w14:paraId="166301E6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и предложение</w:t>
      </w:r>
    </w:p>
    <w:p w14:paraId="6F4C8ABA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6672E7EC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</w:t>
      </w:r>
    </w:p>
    <w:p w14:paraId="6138275E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и  количе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звуков. Сопоставление слов, различающихся одним или несколькими звуками. Звуковой анализ слова, работа со звуко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ство слогов в слове. Ударный слог.</w:t>
      </w:r>
    </w:p>
    <w:p w14:paraId="424B2ACC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</w:p>
    <w:p w14:paraId="58B5B24B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Различение звука и буквы: буква как знак звука. Слоговой принцип русской графики. Буквы гласных как показатель твёр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гласного звука в конце слова. Последовательность букв в русском алфавите.</w:t>
      </w:r>
    </w:p>
    <w:p w14:paraId="4D85CD73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</w:p>
    <w:p w14:paraId="21278554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Слоговое чтение (ориентация на букву, обозначающую глас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 с интонациями и паузами в соответствии со знаками препи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14:paraId="0432A51C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14:paraId="25F4E27D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Ориентация на пространстве листа в тетради и на простран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стве классной доски. Гигиенические требования, которые необ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ходимо соблюдать во время </w:t>
      </w:r>
      <w:proofErr w:type="spellStart"/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письма.Начертание</w:t>
      </w:r>
      <w:proofErr w:type="spellEnd"/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письменных прописных и строчных букв. Пись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мо букв, буквосочетаний, слогов, слов, предложений с соблюде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3EA19B8B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14:paraId="58D8FDEF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 раздельное написа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 слов; обозначение гласных после шипящих в сочетаниях 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 ши (в положении под ударением), 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 ща, чу, 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; пропис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17929CE2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</w:rPr>
        <w:t>СИСТЕМАТИЧЕСКИЙ КУРС</w:t>
      </w:r>
    </w:p>
    <w:p w14:paraId="6E994285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языке</w:t>
      </w:r>
    </w:p>
    <w:p w14:paraId="0899DFE8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Язык как основное средство человеческого общения.  Цели и ситуации общения.</w:t>
      </w:r>
    </w:p>
    <w:p w14:paraId="122F76DD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</w:t>
      </w:r>
    </w:p>
    <w:p w14:paraId="41EFBCE0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Звуки речи. Гласные и согласные звуки, их различение. Уда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рение в слове. Гласные ударные и безударные. Твёрдые и мяг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кие согласные звуки, их различение. Звонкие и глухие соглас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252DA6E2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</w:p>
    <w:p w14:paraId="6367E6D8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тельность. Использование алфавита для упорядочения списка слов.</w:t>
      </w:r>
    </w:p>
    <w:p w14:paraId="240FD5E5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Орфоэпия</w:t>
      </w:r>
    </w:p>
    <w:p w14:paraId="0E8D7B7A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нике).</w:t>
      </w:r>
    </w:p>
    <w:p w14:paraId="64C69D28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</w:t>
      </w:r>
    </w:p>
    <w:p w14:paraId="3287FD52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260DFAF2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Синтаксис</w:t>
      </w:r>
    </w:p>
    <w:p w14:paraId="0160ECAF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Предложение как единица языка (ознакомление). Слово, предложение (наблюдение над сходством и различи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ем). Установление связи слов в предложении при помощи смыс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ловых вопросов. Восстановление деформированных предложений. Составле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 предложений из набора форм слов.</w:t>
      </w:r>
    </w:p>
    <w:p w14:paraId="7E64B616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14:paraId="78AA52E4" w14:textId="77777777" w:rsidR="00BA01A6" w:rsidRPr="00BA01A6" w:rsidRDefault="00BA01A6" w:rsidP="004F4F4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</w:t>
      </w:r>
    </w:p>
    <w:p w14:paraId="393AE599" w14:textId="77777777" w:rsidR="00BA01A6" w:rsidRPr="00BA01A6" w:rsidRDefault="00BA01A6" w:rsidP="004F4F4F">
      <w:pPr>
        <w:numPr>
          <w:ilvl w:val="0"/>
          <w:numId w:val="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 в предложении;</w:t>
      </w:r>
    </w:p>
    <w:p w14:paraId="2386E04C" w14:textId="77777777" w:rsidR="00BA01A6" w:rsidRPr="00BA01A6" w:rsidRDefault="00BA01A6" w:rsidP="00BA0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 и в именах собствен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ных: в именах и фамилиях людей, кличках животных;</w:t>
      </w:r>
    </w:p>
    <w:p w14:paraId="0857828E" w14:textId="77777777" w:rsidR="00BA01A6" w:rsidRPr="00BA01A6" w:rsidRDefault="00BA01A6" w:rsidP="00BA0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перенос слов (без учёта морфемного членения слова);</w:t>
      </w:r>
    </w:p>
    <w:p w14:paraId="203824E1" w14:textId="77777777" w:rsidR="00BA01A6" w:rsidRPr="00BA01A6" w:rsidRDefault="00BA01A6" w:rsidP="00BA0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гласные после шипящих в сочетаниях 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 ши (в положении под ударением), 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 ща, чу, 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EB946C" w14:textId="77777777" w:rsidR="00BA01A6" w:rsidRPr="00BA01A6" w:rsidRDefault="00BA01A6" w:rsidP="00BA0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сочетания 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A9AE0D" w14:textId="77777777" w:rsidR="00BA01A6" w:rsidRPr="00BA01A6" w:rsidRDefault="00BA01A6" w:rsidP="00BA0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14:paraId="1487191E" w14:textId="77777777" w:rsidR="00BA01A6" w:rsidRPr="00BA01A6" w:rsidRDefault="00BA01A6" w:rsidP="00BA0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предложения: точка, вопроситель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ный и восклицательный знаки. Алгоритм списывания текста.</w:t>
      </w:r>
    </w:p>
    <w:p w14:paraId="1DDB590F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14:paraId="02F46108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щения (приветствие, прощание, извинение, благодарность, об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ращение с просьбой).</w:t>
      </w:r>
    </w:p>
    <w:p w14:paraId="743B1571" w14:textId="77777777" w:rsidR="00BA01A6" w:rsidRPr="00BA01A6" w:rsidRDefault="00BA01A6" w:rsidP="00BA01A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Cs w:val="22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szCs w:val="22"/>
        </w:rPr>
        <w:t>2 КЛАСС</w:t>
      </w:r>
    </w:p>
    <w:p w14:paraId="19B29055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языке</w:t>
      </w:r>
    </w:p>
    <w:p w14:paraId="7257D63B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Язык как основное средство человеческого общения и явле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2EC28EF8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 и графика</w:t>
      </w:r>
    </w:p>
    <w:p w14:paraId="78F38B8B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ё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кий, парный — непарный; согласный звонкий — глухой, пар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ный — непарный. Функции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: показатель мягкости предшествующего соглас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ного в конце и в середине слова; разделительный. Использова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 на письме разделительных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ъ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ь.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 Соотношение звукового и буквенного состава в словах с бук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вами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ё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(в начале слова и после гласных). Деление слов на слоги (в том числе при стечении соглас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323D5054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Орфоэпия</w:t>
      </w:r>
    </w:p>
    <w:p w14:paraId="753F71AA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нике). Использование отработанного перечня слов (орфоэпиче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ского словаря учебника) для решения практических задач.</w:t>
      </w:r>
    </w:p>
    <w:p w14:paraId="1DF88E15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Лексика</w:t>
      </w:r>
    </w:p>
    <w:p w14:paraId="636F70E7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Слово как единство звучания и значения. Лексическое значе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дение). Наблюдение за использованием в речи синонимов, антонимов.</w:t>
      </w:r>
    </w:p>
    <w:p w14:paraId="454B2D60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018A572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Корень как обязательная часть слова. Однокоренные (род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меняемых слов. Суффикс как часть слова (наблюдение). Приставка как часть слова (наблюдение).</w:t>
      </w:r>
    </w:p>
    <w:p w14:paraId="7C9003FE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</w:t>
      </w:r>
    </w:p>
    <w:p w14:paraId="3BF61199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Имя существительное (ознакомление): общее значение, во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просы («кто?», «что?»), употребление в речи. Глагол (ознакомление): общее значение, вопросы («что де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лать?», «что сделать?» и др.), употребление в речи. Имя прилагательное (ознакомление): общее значение, вопро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сы («какой?», «какая?», «какое?», «какие?»), употребление в речи. Предлог. Отличие предлогов от приставок. Наиболее распро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странённые предлоги: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из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без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над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об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14:paraId="6A0DEAD4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14:paraId="32F6B576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Порядок слов в предложении; связь слов в предложении (по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вторение). Предложение как единица языка. Предложение и слово. От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личие предложения от слова. Наблюдение за выделением в уст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ции): восклицательные и невосклицательные предложения.</w:t>
      </w:r>
    </w:p>
    <w:p w14:paraId="3D9C3FAB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14:paraId="2E4347C2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 и в именах собствен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та морфемного членения слова); гласные после шипящих в соче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таниях </w:t>
      </w:r>
      <w:proofErr w:type="spellStart"/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ши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(в положении под ударением), </w:t>
      </w:r>
      <w:proofErr w:type="spellStart"/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; сочетания </w:t>
      </w:r>
      <w:proofErr w:type="spellStart"/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мы. Различные способы решения орфографической задачи в за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висимости от места орфограммы в слове. Использование орфо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мы. Различные способы решения орфографической задачи в за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висимости от места орфограммы в слове. Использование орфо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ственных и предложенных текстов.</w:t>
      </w:r>
    </w:p>
    <w:p w14:paraId="66249FA3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</w:t>
      </w:r>
    </w:p>
    <w:p w14:paraId="260D18F7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·  разделительный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мягкий знак;</w:t>
      </w:r>
    </w:p>
    <w:p w14:paraId="5F839305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·  сочетания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нч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AC181B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·  проверяемые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безударные гласные в корне слова;</w:t>
      </w:r>
    </w:p>
    <w:p w14:paraId="4625B639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·  парные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звонкие и глухие согласные в корне слова;</w:t>
      </w:r>
    </w:p>
    <w:p w14:paraId="2FCC908F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·  непроверяемые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гласные и согласные (перечень слов в орфо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графическом словаре учебника);</w:t>
      </w:r>
    </w:p>
    <w:p w14:paraId="55D28E59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·  прописная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буква в именах собственных: имена, фамилии, от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чества людей, клички животных, географические названия;</w:t>
      </w:r>
    </w:p>
    <w:p w14:paraId="09ABC25A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lastRenderedPageBreak/>
        <w:t>·  раздельное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написание предлогов с именами существитель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ными.</w:t>
      </w:r>
    </w:p>
    <w:p w14:paraId="1D4BBE41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14:paraId="7DCE88FE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Выбор языковых средств в соответствии с целями и условия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жать, закончить разговор, привлечь внимание и т. п.).</w:t>
      </w:r>
    </w:p>
    <w:p w14:paraId="776A801E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Практи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4BC1E4E0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Составление устного рассказа по репродукции картины. Со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главие текста. Подбор заголовков к предложенным текстам. Последовательность частей текста (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абзацев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). Корректирование текстов с нарушенным порядком предложений и абзацев.</w:t>
      </w:r>
    </w:p>
    <w:p w14:paraId="68764774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зительное чтение текста вслух с соблюдением правильной инто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нации.</w:t>
      </w:r>
    </w:p>
    <w:p w14:paraId="1CA0246E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Подробное изложение повествовательного текста объёмом 30—45 слов с опорой на вопросы.</w:t>
      </w:r>
    </w:p>
    <w:p w14:paraId="46A24A08" w14:textId="77777777" w:rsidR="00BA01A6" w:rsidRPr="00BA01A6" w:rsidRDefault="00BA01A6" w:rsidP="00BA01A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Cs w:val="22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szCs w:val="22"/>
        </w:rPr>
        <w:t>3 КЛАСС</w:t>
      </w:r>
    </w:p>
    <w:p w14:paraId="5AFEE5FA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русском языке</w:t>
      </w:r>
    </w:p>
    <w:p w14:paraId="7FC99630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Русский язык как государственный язык Российской Феде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рации. Методы познания языка: наблюдение, анализ, лингвистический эксперимент.</w:t>
      </w:r>
    </w:p>
    <w:p w14:paraId="73939EA1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 и графика</w:t>
      </w:r>
    </w:p>
    <w:p w14:paraId="0139759C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Звуки русского языка: гласный/согласный, гласный удар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ный/безударный, согласный твёрдый/мягкий, парный/непар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ный, согласный глухой/звонкий, парный/непарный; функции разделительных мягкого и твёрдого знаков, условия использо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вания на письме разделительных мягкого и твёрдого знаков (повторение изученного). Соотношение звукового и буквенного состава в словах с раз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делительными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ъ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 в словах с непроизносимыми согласными. Использование алфавита при работе со словарями, справоч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никами, каталогами.</w:t>
      </w:r>
    </w:p>
    <w:p w14:paraId="1461A389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Орфоэпия</w:t>
      </w:r>
    </w:p>
    <w:p w14:paraId="00CB8BA7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мом в учебнике). Использование орфоэпического словаря для решения практических задач.</w:t>
      </w:r>
    </w:p>
    <w:p w14:paraId="1BB92C39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</w:t>
      </w:r>
    </w:p>
    <w:p w14:paraId="29E2386D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Повторение: лексическое значение слова. Прямое и переносное значение слова (ознакомление). Уста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ревшие слова (ознакомление).</w:t>
      </w:r>
    </w:p>
    <w:p w14:paraId="669B6D49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3BC727E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14:paraId="1F8137F9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</w:t>
      </w:r>
    </w:p>
    <w:p w14:paraId="3B4D0A06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Части речи</w:t>
      </w:r>
    </w:p>
    <w:p w14:paraId="1586555C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lastRenderedPageBreak/>
        <w:t>Имя существительное: общее значение, вопросы, употребле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 имён существительных по падежам и числам (склонение). Имена существительные 1, 2, 3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-го склонения. Имена существи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тельные одушевлённые и неодушевлённые.</w:t>
      </w:r>
    </w:p>
    <w:p w14:paraId="5D856158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Имя прилагательное: общее значение, вопросы, употребле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 в речи. Зависимость формы имени прилагательного от фор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мы имени существительного. Изменение имён прилагательных по родам, числам и падежам (кроме имён прилагательных на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-ин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). Склонение имён прилагательных.</w:t>
      </w:r>
    </w:p>
    <w:p w14:paraId="60F44C47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71F1B6F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Глагол: общее значение, вопросы, употребление в речи. Не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1F6C2A6C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Частица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 её значение.</w:t>
      </w:r>
    </w:p>
    <w:p w14:paraId="13A43473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14:paraId="1D7CD0A2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Предложение. Установление при помощи смысловых (син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таксических) вопросов связи между словами в предложении. Главные члены предложения — подлежащее и сказуемое. Вто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ростепенные члены предложения (без деления на виды). Предложения распространённые и нераспространённые. Наблюдение за однородными членами предложения с союза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ми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но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и без союзов.</w:t>
      </w:r>
    </w:p>
    <w:p w14:paraId="585C9ACF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14:paraId="73ABEDBC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25CC2CC6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14:paraId="24DE7BED" w14:textId="77777777" w:rsidR="00BA01A6" w:rsidRPr="00BA01A6" w:rsidRDefault="00BA01A6" w:rsidP="00993C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</w:t>
      </w:r>
    </w:p>
    <w:p w14:paraId="0644FE54" w14:textId="77777777" w:rsidR="00BA01A6" w:rsidRPr="00BA01A6" w:rsidRDefault="00BA01A6" w:rsidP="00993CE2">
      <w:pPr>
        <w:numPr>
          <w:ilvl w:val="0"/>
          <w:numId w:val="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 разделительный твёрдый знак;</w:t>
      </w:r>
    </w:p>
    <w:p w14:paraId="1FDD9E15" w14:textId="77777777" w:rsidR="00BA01A6" w:rsidRPr="00BA01A6" w:rsidRDefault="00BA01A6" w:rsidP="00BA0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непроизносимые согласные в корне слова;</w:t>
      </w:r>
    </w:p>
    <w:p w14:paraId="14063CA3" w14:textId="77777777" w:rsidR="00BA01A6" w:rsidRPr="00BA01A6" w:rsidRDefault="00BA01A6" w:rsidP="00BA0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имён существитель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ных;</w:t>
      </w:r>
    </w:p>
    <w:p w14:paraId="4E50E4BF" w14:textId="77777777" w:rsidR="00BA01A6" w:rsidRPr="00BA01A6" w:rsidRDefault="00BA01A6" w:rsidP="00BA0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безударные гласные в падежных окончаниях имён существи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тельных (на уровне наблюдения);</w:t>
      </w:r>
    </w:p>
    <w:p w14:paraId="106461AF" w14:textId="77777777" w:rsidR="00BA01A6" w:rsidRPr="00BA01A6" w:rsidRDefault="00BA01A6" w:rsidP="00BA0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безударные гласные в падежных окончаниях имён прилага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тельных (на уровне наблюдения);</w:t>
      </w:r>
    </w:p>
    <w:p w14:paraId="7604386F" w14:textId="77777777" w:rsidR="00BA01A6" w:rsidRPr="00BA01A6" w:rsidRDefault="00BA01A6" w:rsidP="00BA0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14:paraId="1AF5ED91" w14:textId="77777777" w:rsidR="00BA01A6" w:rsidRPr="00BA01A6" w:rsidRDefault="00BA01A6" w:rsidP="00BA0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непроверяемые гласные и согласные (перечень слов в орфо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графическом словаре учебника);</w:t>
      </w:r>
    </w:p>
    <w:p w14:paraId="67A7953C" w14:textId="77777777" w:rsidR="00BA01A6" w:rsidRPr="00BA01A6" w:rsidRDefault="00BA01A6" w:rsidP="00BA0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  раздельное написание частицы не с глаголами.  </w:t>
      </w:r>
    </w:p>
    <w:p w14:paraId="23151C87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14:paraId="7BF438F0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логе и дискуссии; договариваться и приходить к общему решению в совместной деятельности; контролировать (устно коор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динировать) действия при проведении парной и групповой ра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боты.</w:t>
      </w:r>
    </w:p>
    <w:p w14:paraId="63393D7B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14:paraId="25F87FE9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494FDA85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но. 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Ключевые слова в тексте.</w:t>
      </w:r>
    </w:p>
    <w:p w14:paraId="177F0818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Определение типов текстов (повествование, описание, рас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суждение) и создание собственных текстов заданного типа.</w:t>
      </w:r>
    </w:p>
    <w:p w14:paraId="7F664A25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Жанр письма, объявления.</w:t>
      </w:r>
    </w:p>
    <w:p w14:paraId="12376DF2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Изложение текста по коллективно или самостоятельно со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ставленному плану.</w:t>
      </w:r>
    </w:p>
    <w:p w14:paraId="7381A42B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Изучающее, ознакомительное чтение.</w:t>
      </w:r>
    </w:p>
    <w:p w14:paraId="4F83FBDB" w14:textId="77777777" w:rsidR="00BA01A6" w:rsidRPr="00BA01A6" w:rsidRDefault="00BA01A6" w:rsidP="00BA01A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Cs w:val="22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szCs w:val="22"/>
        </w:rPr>
        <w:t>4 КЛАСС</w:t>
      </w:r>
    </w:p>
    <w:p w14:paraId="1561F2AD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русском языке</w:t>
      </w:r>
    </w:p>
    <w:p w14:paraId="69A7A2D3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Русский язык как язык межнационального общения. Раз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личные методы познания языка: наблюдение, анализ, лингвистический эксперимент, мини-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исследование, проект.</w:t>
      </w:r>
    </w:p>
    <w:p w14:paraId="5F1E5988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 и графика</w:t>
      </w:r>
    </w:p>
    <w:p w14:paraId="2A5DB14A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Характеристика, сравнение, классификация звуков вне сло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ва и в слове по заданным параметрам. Звуко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буквенный разбор слова.</w:t>
      </w:r>
    </w:p>
    <w:p w14:paraId="67673986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Орфоэпия</w:t>
      </w:r>
    </w:p>
    <w:p w14:paraId="7E16BB1E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Правильная интонация в процессе говорения и чтения. Нор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мы произношения звуков и сочетаний звуков; ударение в сло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вах в соответствии с нормами современного русского литератур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14:paraId="49156E40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</w:t>
      </w:r>
    </w:p>
    <w:p w14:paraId="56336CEF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Повторение и продолжение работы: наблюдение за использо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ванием в речи синонимов, антонимов, устаревших слов (про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стые случаи). Наблюдение за использованием в речи фразеологизмов (про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стые случаи).</w:t>
      </w:r>
    </w:p>
    <w:p w14:paraId="0DE6E4F1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DE9BC67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стей речи (ознакомление).</w:t>
      </w:r>
    </w:p>
    <w:p w14:paraId="3AEDA6DE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Морфология</w:t>
      </w:r>
    </w:p>
    <w:p w14:paraId="4A275868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Части речи самостоятельные и служебные. Имя существительное. Склонение имён существительных (кроме существительных на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; на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ья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типа гостья, на 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типа ожерелье во множественном числе); соб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ственных имён существительных на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-ин,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; имена суще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ствительные 1, 2, 3-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го склонения (повторение изученного). Не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склоняемые имена существительные (ознакомление). Имя прилагательное. Зависимость формы имени прилага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го и 3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-го лица единственного и множественного числа; склонение личных местоимений. Глагол.  Изменение глаголов по лицам и </w:t>
      </w: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числам  в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настоящем и будущем времени (спряжение) І и ІІ спряжение глаголов. Способы определения I и II спряжения глаголов. Наречие (общее представление). Значение, вопросы, употреб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14:paraId="62776BBD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14:paraId="1A6D2953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lastRenderedPageBreak/>
        <w:t>Слово, сочетание слов (словосочетание) и предложение, осоз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нание их сходства и различий; виды предложений по цели высказывания (повествовательные, вопросительные и побуди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68D70BB3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14:paraId="1CE8B4DC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граммы в слове; контроль при проверке собственных и предло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женных текстов (повторение и применение на новом орфогра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фическом материале). Использование орфографического словаря для определения (уточнения) написания слова.</w:t>
      </w:r>
    </w:p>
    <w:p w14:paraId="266F25CE" w14:textId="77777777" w:rsidR="00BA01A6" w:rsidRPr="00BA01A6" w:rsidRDefault="00BA01A6" w:rsidP="00993C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</w:t>
      </w:r>
    </w:p>
    <w:p w14:paraId="110A0710" w14:textId="77777777" w:rsidR="00BA01A6" w:rsidRPr="00BA01A6" w:rsidRDefault="00BA01A6" w:rsidP="00993CE2">
      <w:pPr>
        <w:numPr>
          <w:ilvl w:val="0"/>
          <w:numId w:val="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существительных (кроме существительных на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а также кроме собственных имён существительных на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-ин,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8BD9F45" w14:textId="77777777" w:rsidR="00BA01A6" w:rsidRPr="00BA01A6" w:rsidRDefault="00BA01A6" w:rsidP="00BA01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14:paraId="2D93E539" w14:textId="77777777" w:rsidR="00BA01A6" w:rsidRPr="00BA01A6" w:rsidRDefault="00BA01A6" w:rsidP="00BA01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мягкий знак после </w:t>
      </w: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шипящих  на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>  конце  глаголов  в  форме 2-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го лица единственного числа;</w:t>
      </w:r>
    </w:p>
    <w:p w14:paraId="1DCD764E" w14:textId="77777777" w:rsidR="00BA01A6" w:rsidRPr="00BA01A6" w:rsidRDefault="00BA01A6" w:rsidP="00BA01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или  отсутствие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>  мягкого  знака  в  глаголах  на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404375" w14:textId="77777777" w:rsidR="00BA01A6" w:rsidRPr="00BA01A6" w:rsidRDefault="00BA01A6" w:rsidP="00BA01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безударные личные окончания глаголов;</w:t>
      </w:r>
    </w:p>
    <w:p w14:paraId="3268D764" w14:textId="77777777" w:rsidR="00BA01A6" w:rsidRPr="00BA01A6" w:rsidRDefault="00BA01A6" w:rsidP="00BA01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14:paraId="7B1BE2C7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14:paraId="77D7E91F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</w:p>
    <w:p w14:paraId="31173BC8" w14:textId="77777777" w:rsidR="00BA01A6" w:rsidRPr="00BA01A6" w:rsidRDefault="00BA01A6" w:rsidP="00BA01A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ной речи. Изложение (подробный устный и письменный пересказ тек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ста; выборочный устный пересказ текста).</w:t>
      </w:r>
    </w:p>
    <w:p w14:paraId="635D2253" w14:textId="77777777" w:rsidR="00BA01A6" w:rsidRPr="00BA01A6" w:rsidRDefault="00BA01A6" w:rsidP="00BA01A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водов на основе информации, содержащейся в тексте. Интер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претация и обобщение содержащейся в тексте информации.</w:t>
      </w:r>
    </w:p>
    <w:p w14:paraId="06FAAC9D" w14:textId="77777777" w:rsidR="00BA01A6" w:rsidRPr="00BA01A6" w:rsidRDefault="00BA01A6" w:rsidP="009A24B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14:paraId="59BCAA12" w14:textId="77777777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B04C2CF" w14:textId="77777777" w:rsidR="008814C8" w:rsidRDefault="008814C8" w:rsidP="009A24B7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aps/>
          <w:szCs w:val="22"/>
        </w:rPr>
      </w:pPr>
    </w:p>
    <w:p w14:paraId="35D566BB" w14:textId="06133C81" w:rsidR="00BA01A6" w:rsidRPr="00BA01A6" w:rsidRDefault="00BA01A6" w:rsidP="009A24B7">
      <w:pPr>
        <w:shd w:val="clear" w:color="auto" w:fill="FFFFFF"/>
        <w:spacing w:after="0" w:line="240" w:lineRule="auto"/>
        <w:jc w:val="both"/>
        <w:outlineLvl w:val="1"/>
        <w:rPr>
          <w:rFonts w:ascii="LiberationSerif" w:eastAsia="Times New Roman" w:hAnsi="LiberationSerif" w:cs="Times New Roman"/>
          <w:b/>
          <w:bCs/>
          <w:caps/>
          <w:szCs w:val="22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szCs w:val="22"/>
        </w:rPr>
        <w:lastRenderedPageBreak/>
        <w:t>ЛИЧНОСТНЫЕ РЕЗУЛЬТАТЫ</w:t>
      </w:r>
    </w:p>
    <w:p w14:paraId="56D2E6E1" w14:textId="77777777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73F0227F" w14:textId="77777777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гражданско-патриотического воспитания:</w:t>
      </w:r>
    </w:p>
    <w:p w14:paraId="5E685D64" w14:textId="77777777" w:rsidR="00BA01A6" w:rsidRPr="00BA01A6" w:rsidRDefault="00BA01A6" w:rsidP="009A24B7">
      <w:pPr>
        <w:numPr>
          <w:ilvl w:val="0"/>
          <w:numId w:val="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64D3BDE3" w14:textId="77777777" w:rsidR="00BA01A6" w:rsidRPr="00BA01A6" w:rsidRDefault="00BA01A6" w:rsidP="009A24B7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нального общения народов России;</w:t>
      </w:r>
    </w:p>
    <w:p w14:paraId="2A289145" w14:textId="77777777" w:rsidR="00BA01A6" w:rsidRPr="00BA01A6" w:rsidRDefault="00BA01A6" w:rsidP="009A24B7">
      <w:pPr>
        <w:numPr>
          <w:ilvl w:val="0"/>
          <w:numId w:val="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 сопричастность к прошлому, настоящему и будущему сво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7159DBCE" w14:textId="77777777" w:rsidR="00BA01A6" w:rsidRPr="00BA01A6" w:rsidRDefault="00BA01A6" w:rsidP="009A24B7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 уважение к своему и другим народам, формируемое в том числе на основе примеров из художественных произведений;</w:t>
      </w:r>
    </w:p>
    <w:p w14:paraId="1F526294" w14:textId="77777777" w:rsidR="00BA01A6" w:rsidRPr="00BA01A6" w:rsidRDefault="00BA01A6" w:rsidP="009A24B7">
      <w:pPr>
        <w:numPr>
          <w:ilvl w:val="0"/>
          <w:numId w:val="1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щества, о правах и ответственности, уважении и достоинстве человека, о нравственно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-этических нормах поведения и прави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лах межличностных отношений, в том числе отражённых в художественных произведениях;</w:t>
      </w:r>
    </w:p>
    <w:p w14:paraId="00EFB5C5" w14:textId="77777777" w:rsidR="008814C8" w:rsidRDefault="008814C8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9C7B3E" w14:textId="70B23D89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14:paraId="2C30CB32" w14:textId="77777777" w:rsidR="00BA01A6" w:rsidRPr="00BA01A6" w:rsidRDefault="00BA01A6" w:rsidP="009A24B7">
      <w:pPr>
        <w:numPr>
          <w:ilvl w:val="0"/>
          <w:numId w:val="1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14:paraId="66F0168D" w14:textId="77777777" w:rsidR="00BA01A6" w:rsidRPr="00BA01A6" w:rsidRDefault="00BA01A6" w:rsidP="009A24B7">
      <w:pPr>
        <w:numPr>
          <w:ilvl w:val="0"/>
          <w:numId w:val="1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239E13D0" w14:textId="77777777" w:rsidR="00BA01A6" w:rsidRPr="00BA01A6" w:rsidRDefault="00BA01A6" w:rsidP="009A24B7">
      <w:pPr>
        <w:numPr>
          <w:ilvl w:val="0"/>
          <w:numId w:val="1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неприятие любых форм поведения, направленных на причинение </w:t>
      </w: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физического  и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>  морального  вреда  другим  людям (в том числе связанного с использованием недопустимых средств языка);</w:t>
      </w:r>
    </w:p>
    <w:p w14:paraId="0012AE42" w14:textId="77777777" w:rsidR="008814C8" w:rsidRDefault="008814C8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6ADE52" w14:textId="071D09EE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 воспитания:</w:t>
      </w:r>
    </w:p>
    <w:p w14:paraId="58DF9567" w14:textId="77777777" w:rsidR="00BA01A6" w:rsidRPr="00BA01A6" w:rsidRDefault="00BA01A6" w:rsidP="009A24B7">
      <w:pPr>
        <w:numPr>
          <w:ilvl w:val="0"/>
          <w:numId w:val="1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473714E" w14:textId="77777777" w:rsidR="00BA01A6" w:rsidRPr="00BA01A6" w:rsidRDefault="00BA01A6" w:rsidP="009A24B7">
      <w:pPr>
        <w:numPr>
          <w:ilvl w:val="0"/>
          <w:numId w:val="1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художе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ственной деятельности, в том числе в искусстве слова; осозна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 важности русского языка как средства общения и самовы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ражения;</w:t>
      </w:r>
    </w:p>
    <w:p w14:paraId="75135CF3" w14:textId="77777777" w:rsidR="008814C8" w:rsidRDefault="008814C8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CE827F" w14:textId="67B3BAD5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2C710EB7" w14:textId="77777777" w:rsidR="00BA01A6" w:rsidRPr="00BA01A6" w:rsidRDefault="00BA01A6" w:rsidP="009A24B7">
      <w:pPr>
        <w:numPr>
          <w:ilvl w:val="0"/>
          <w:numId w:val="1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084E4E63" w14:textId="77777777" w:rsidR="00BA01A6" w:rsidRPr="00BA01A6" w:rsidRDefault="00BA01A6" w:rsidP="009A24B7">
      <w:pPr>
        <w:numPr>
          <w:ilvl w:val="0"/>
          <w:numId w:val="1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бережное отношение к физическому и психическому здо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вил общения;</w:t>
      </w:r>
    </w:p>
    <w:p w14:paraId="2A479CF4" w14:textId="77777777" w:rsidR="008814C8" w:rsidRDefault="008814C8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21DF84" w14:textId="02E1C4CD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воспитания:</w:t>
      </w:r>
    </w:p>
    <w:p w14:paraId="1188A399" w14:textId="77777777" w:rsidR="00BA01A6" w:rsidRPr="00BA01A6" w:rsidRDefault="00BA01A6" w:rsidP="009A24B7">
      <w:pPr>
        <w:numPr>
          <w:ilvl w:val="0"/>
          <w:numId w:val="1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вой деятельности, интерес к различным профессиям, возника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ющий при обсуждении примеров из художественных произве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дений;</w:t>
      </w:r>
    </w:p>
    <w:p w14:paraId="4374150B" w14:textId="77777777" w:rsidR="008814C8" w:rsidRDefault="008814C8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F8D37D" w14:textId="185D0421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воспитания:</w:t>
      </w:r>
    </w:p>
    <w:p w14:paraId="01D63104" w14:textId="77777777" w:rsidR="00BA01A6" w:rsidRPr="00BA01A6" w:rsidRDefault="00BA01A6" w:rsidP="009A24B7">
      <w:pPr>
        <w:numPr>
          <w:ilvl w:val="0"/>
          <w:numId w:val="1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14:paraId="11230853" w14:textId="77777777" w:rsidR="00BA01A6" w:rsidRPr="00BA01A6" w:rsidRDefault="00BA01A6" w:rsidP="009A24B7">
      <w:pPr>
        <w:numPr>
          <w:ilvl w:val="0"/>
          <w:numId w:val="2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ей вред;</w:t>
      </w:r>
    </w:p>
    <w:p w14:paraId="6B57FEC2" w14:textId="77777777" w:rsidR="008814C8" w:rsidRDefault="008814C8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030F88" w14:textId="57582388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14:paraId="7877816F" w14:textId="77777777" w:rsidR="00BA01A6" w:rsidRPr="00BA01A6" w:rsidRDefault="00BA01A6" w:rsidP="009A24B7">
      <w:pPr>
        <w:numPr>
          <w:ilvl w:val="0"/>
          <w:numId w:val="2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1BAD85E6" w14:textId="77777777" w:rsidR="00BA01A6" w:rsidRPr="00BA01A6" w:rsidRDefault="00BA01A6" w:rsidP="009A24B7">
      <w:pPr>
        <w:numPr>
          <w:ilvl w:val="0"/>
          <w:numId w:val="2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ность и самостоятельность в его познании.</w:t>
      </w:r>
    </w:p>
    <w:p w14:paraId="4656AC0D" w14:textId="77777777" w:rsidR="008814C8" w:rsidRDefault="008814C8" w:rsidP="009A24B7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aps/>
          <w:szCs w:val="22"/>
        </w:rPr>
      </w:pPr>
    </w:p>
    <w:p w14:paraId="6AF684B8" w14:textId="470FDB23" w:rsidR="00BA01A6" w:rsidRPr="00BA01A6" w:rsidRDefault="00BA01A6" w:rsidP="009A24B7">
      <w:pPr>
        <w:shd w:val="clear" w:color="auto" w:fill="FFFFFF"/>
        <w:spacing w:after="0" w:line="240" w:lineRule="auto"/>
        <w:jc w:val="both"/>
        <w:outlineLvl w:val="1"/>
        <w:rPr>
          <w:rFonts w:ascii="LiberationSerif" w:eastAsia="Times New Roman" w:hAnsi="LiberationSerif" w:cs="Times New Roman"/>
          <w:b/>
          <w:bCs/>
          <w:caps/>
          <w:szCs w:val="22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szCs w:val="22"/>
        </w:rPr>
        <w:t>МЕТАПРЕДМЕТНЫЕ РЕЗУЛЬТАТЫ</w:t>
      </w:r>
    </w:p>
    <w:p w14:paraId="0E4E8194" w14:textId="77777777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действия.</w:t>
      </w:r>
    </w:p>
    <w:p w14:paraId="74CDD29E" w14:textId="77777777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Базовые логические действия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5FF05" w14:textId="77777777" w:rsidR="00BA01A6" w:rsidRPr="00BA01A6" w:rsidRDefault="00BA01A6" w:rsidP="009A24B7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частеречная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принадлежность, грамматиче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ский признак, лексическое значение и др.); </w:t>
      </w:r>
    </w:p>
    <w:p w14:paraId="41E533F7" w14:textId="77777777" w:rsidR="00BA01A6" w:rsidRPr="00BA01A6" w:rsidRDefault="00BA01A6" w:rsidP="009A24B7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устанавливать аналогии языковых единиц;</w:t>
      </w:r>
    </w:p>
    <w:p w14:paraId="110759B5" w14:textId="77777777" w:rsidR="00BA01A6" w:rsidRPr="00BA01A6" w:rsidRDefault="00BA01A6" w:rsidP="009A24B7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объединять объекты (языковые единицы) по определённо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му признаку;</w:t>
      </w:r>
    </w:p>
    <w:p w14:paraId="62093976" w14:textId="77777777" w:rsidR="00BA01A6" w:rsidRPr="00BA01A6" w:rsidRDefault="00BA01A6" w:rsidP="009A24B7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 </w:t>
      </w:r>
    </w:p>
    <w:p w14:paraId="16EE535D" w14:textId="77777777" w:rsidR="00BA01A6" w:rsidRPr="00BA01A6" w:rsidRDefault="00BA01A6" w:rsidP="009A24B7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классифицировать языковые единицы;</w:t>
      </w:r>
    </w:p>
    <w:p w14:paraId="5000D50D" w14:textId="77777777" w:rsidR="00BA01A6" w:rsidRPr="00BA01A6" w:rsidRDefault="00BA01A6" w:rsidP="009A24B7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находить в языковом материале закономерности и проти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выми единицами, самостоятельно выделять учебные операции при анализе языковых единиц;</w:t>
      </w:r>
    </w:p>
    <w:p w14:paraId="4AFA2B63" w14:textId="77777777" w:rsidR="00BA01A6" w:rsidRPr="00BA01A6" w:rsidRDefault="00BA01A6" w:rsidP="009A24B7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мулировать запрос на дополнительную информацию;</w:t>
      </w:r>
    </w:p>
    <w:p w14:paraId="7A5F62BB" w14:textId="77777777" w:rsidR="00BA01A6" w:rsidRPr="00BA01A6" w:rsidRDefault="00BA01A6" w:rsidP="009A24B7">
      <w:pPr>
        <w:numPr>
          <w:ilvl w:val="0"/>
          <w:numId w:val="2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устанавливать причинно-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следственные связи в ситуациях наблюдения за языковым материалом, делать выводы.</w:t>
      </w:r>
    </w:p>
    <w:p w14:paraId="73AA5727" w14:textId="77777777" w:rsidR="008814C8" w:rsidRDefault="008814C8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85BA41C" w14:textId="29D536F6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t>Базовые исследовательские действия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B38989" w14:textId="77777777" w:rsidR="00BA01A6" w:rsidRPr="00BA01A6" w:rsidRDefault="00BA01A6" w:rsidP="009A24B7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 помощью учителя формулировать цель, планировать из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менения языкового объекта, речевой ситуации;</w:t>
      </w:r>
    </w:p>
    <w:p w14:paraId="38B00B8F" w14:textId="77777777" w:rsidR="00BA01A6" w:rsidRPr="00BA01A6" w:rsidRDefault="00BA01A6" w:rsidP="009A24B7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</w:t>
      </w: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);проводить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предложенному плану несложное лингви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стическое мини-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исследование, выполнять по предложенному плану проектное задание;</w:t>
      </w:r>
    </w:p>
    <w:p w14:paraId="54B84F08" w14:textId="77777777" w:rsidR="00BA01A6" w:rsidRPr="00BA01A6" w:rsidRDefault="00BA01A6" w:rsidP="009A24B7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ми на основе результатов проведённого наблюдения за языковым материалом (классификации, сравнения, исследования); </w:t>
      </w:r>
    </w:p>
    <w:p w14:paraId="3DBCB6D4" w14:textId="77777777" w:rsidR="00BA01A6" w:rsidRPr="00BA01A6" w:rsidRDefault="00BA01A6" w:rsidP="009A24B7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формулировать с помощью учителя вопросы в процессе анализа предложенного языкового материала;</w:t>
      </w:r>
    </w:p>
    <w:p w14:paraId="0BBEC374" w14:textId="77777777" w:rsidR="00BA01A6" w:rsidRPr="00BA01A6" w:rsidRDefault="00BA01A6" w:rsidP="009A24B7">
      <w:pPr>
        <w:numPr>
          <w:ilvl w:val="0"/>
          <w:numId w:val="2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362B55A5" w14:textId="77777777" w:rsidR="008814C8" w:rsidRDefault="008814C8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5CE3DA" w14:textId="68DE6090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Работа с информацией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9DEA33" w14:textId="77777777" w:rsidR="00BA01A6" w:rsidRPr="00BA01A6" w:rsidRDefault="00BA01A6" w:rsidP="009A24B7">
      <w:pPr>
        <w:numPr>
          <w:ilvl w:val="0"/>
          <w:numId w:val="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232E95B9" w14:textId="77777777" w:rsidR="00BA01A6" w:rsidRPr="00BA01A6" w:rsidRDefault="00BA01A6" w:rsidP="009A24B7">
      <w:pPr>
        <w:numPr>
          <w:ilvl w:val="0"/>
          <w:numId w:val="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рях, справочниках;</w:t>
      </w:r>
    </w:p>
    <w:p w14:paraId="4D32A2F6" w14:textId="7BA128D4" w:rsidR="00BA01A6" w:rsidRPr="00BA01A6" w:rsidRDefault="00BA01A6" w:rsidP="009A24B7">
      <w:pPr>
        <w:numPr>
          <w:ilvl w:val="0"/>
          <w:numId w:val="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="0088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(педагогических работни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2AA29F85" w14:textId="77777777" w:rsidR="00BA01A6" w:rsidRPr="00BA01A6" w:rsidRDefault="00BA01A6" w:rsidP="009A24B7">
      <w:pPr>
        <w:numPr>
          <w:ilvl w:val="0"/>
          <w:numId w:val="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, графиче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скую, звуковую информацию в соответствии с учебной зада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чей;</w:t>
      </w:r>
    </w:p>
    <w:p w14:paraId="3BCE773A" w14:textId="77777777" w:rsidR="00BA01A6" w:rsidRPr="00BA01A6" w:rsidRDefault="00BA01A6" w:rsidP="009A24B7">
      <w:pPr>
        <w:numPr>
          <w:ilvl w:val="0"/>
          <w:numId w:val="2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понимать лингвистическую информацию, зафиксирован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7C22118F" w14:textId="77777777" w:rsidR="008814C8" w:rsidRDefault="008814C8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0B19A" w14:textId="378172E8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К концу обучения в начальной школе у обучающегося форми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руются </w:t>
      </w: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</w:t>
      </w:r>
    </w:p>
    <w:p w14:paraId="4D6A505D" w14:textId="77777777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Общение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99DD86" w14:textId="77777777" w:rsidR="00BA01A6" w:rsidRPr="00BA01A6" w:rsidRDefault="00BA01A6" w:rsidP="009A24B7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ции в соответствии с целями и условиями общения в знакомой среде;</w:t>
      </w:r>
    </w:p>
    <w:p w14:paraId="63D41A12" w14:textId="77777777" w:rsidR="00BA01A6" w:rsidRPr="00BA01A6" w:rsidRDefault="00BA01A6" w:rsidP="009A24B7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блюдать правила ведения диалоги и дискуссии;</w:t>
      </w:r>
    </w:p>
    <w:p w14:paraId="5AF90DD0" w14:textId="77777777" w:rsidR="00BA01A6" w:rsidRPr="00BA01A6" w:rsidRDefault="00BA01A6" w:rsidP="009A24B7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14:paraId="1F93DD46" w14:textId="70A835B0" w:rsidR="00BA01A6" w:rsidRPr="00BA01A6" w:rsidRDefault="00BA01A6" w:rsidP="009A24B7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высказывать своё мне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ние;</w:t>
      </w:r>
    </w:p>
    <w:p w14:paraId="069C91D0" w14:textId="77777777" w:rsidR="00BA01A6" w:rsidRPr="00BA01A6" w:rsidRDefault="00BA01A6" w:rsidP="009A24B7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ленной задачей;</w:t>
      </w:r>
    </w:p>
    <w:p w14:paraId="3F9281B3" w14:textId="77777777" w:rsidR="00BA01A6" w:rsidRPr="00BA01A6" w:rsidRDefault="00BA01A6" w:rsidP="009A24B7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суждение, повествование) в соответствии с речевой ситуацией;</w:t>
      </w:r>
    </w:p>
    <w:p w14:paraId="72867F26" w14:textId="77777777" w:rsidR="00BA01A6" w:rsidRPr="00BA01A6" w:rsidRDefault="00BA01A6" w:rsidP="009A24B7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 о результа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тах парной и групповой работы, о результатах наблюдения, выполненного мини-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исследования, проектного задания;</w:t>
      </w:r>
    </w:p>
    <w:p w14:paraId="2CC8CDD1" w14:textId="77777777" w:rsidR="00BA01A6" w:rsidRPr="00BA01A6" w:rsidRDefault="00BA01A6" w:rsidP="009A24B7">
      <w:pPr>
        <w:numPr>
          <w:ilvl w:val="0"/>
          <w:numId w:val="2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14:paraId="2E8C8BE4" w14:textId="77777777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К концу обучения в начальной школе у обучающегося форми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руются </w:t>
      </w: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действия.</w:t>
      </w:r>
    </w:p>
    <w:p w14:paraId="721096BB" w14:textId="77777777" w:rsidR="008814C8" w:rsidRDefault="008814C8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0DF6FCF" w14:textId="4D3B2BEA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Самоорганизация</w:t>
      </w: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6D14B10" w14:textId="77777777" w:rsidR="00BA01A6" w:rsidRPr="00BA01A6" w:rsidRDefault="00BA01A6" w:rsidP="009A24B7">
      <w:pPr>
        <w:numPr>
          <w:ilvl w:val="0"/>
          <w:numId w:val="2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лучения результата;</w:t>
      </w:r>
    </w:p>
    <w:p w14:paraId="5639901C" w14:textId="77777777" w:rsidR="00BA01A6" w:rsidRPr="00BA01A6" w:rsidRDefault="00BA01A6" w:rsidP="009A24B7">
      <w:pPr>
        <w:numPr>
          <w:ilvl w:val="0"/>
          <w:numId w:val="2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14:paraId="67EB697F" w14:textId="77777777" w:rsidR="008814C8" w:rsidRDefault="008814C8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95A6034" w14:textId="1E4C15C2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Самоконтроль</w:t>
      </w: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B29A986" w14:textId="77777777" w:rsidR="00BA01A6" w:rsidRPr="00BA01A6" w:rsidRDefault="00BA01A6" w:rsidP="009A24B7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14:paraId="28592C42" w14:textId="77777777" w:rsidR="00BA01A6" w:rsidRPr="00BA01A6" w:rsidRDefault="00BA01A6" w:rsidP="009A24B7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14:paraId="0003AAC2" w14:textId="77777777" w:rsidR="00BA01A6" w:rsidRPr="00BA01A6" w:rsidRDefault="00BA01A6" w:rsidP="009A24B7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соотносить результат деятельности с поставленной учеб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ной задачей по выделению, характеристике, использованию языковых единиц;</w:t>
      </w:r>
    </w:p>
    <w:p w14:paraId="27BA9298" w14:textId="77777777" w:rsidR="00BA01A6" w:rsidRPr="00BA01A6" w:rsidRDefault="00BA01A6" w:rsidP="009A24B7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3B969AF3" w14:textId="77777777" w:rsidR="00BA01A6" w:rsidRPr="00BA01A6" w:rsidRDefault="00BA01A6" w:rsidP="009A24B7">
      <w:pPr>
        <w:numPr>
          <w:ilvl w:val="0"/>
          <w:numId w:val="28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сравнивать результаты своей деятельности и деятельно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сти одноклассников, объективно оценивать их по предложен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ным критериям.</w:t>
      </w:r>
    </w:p>
    <w:p w14:paraId="5D54EE70" w14:textId="77777777" w:rsidR="008814C8" w:rsidRDefault="008814C8" w:rsidP="009A24B7">
      <w:pPr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b/>
          <w:bCs/>
          <w:sz w:val="20"/>
          <w:szCs w:val="20"/>
        </w:rPr>
      </w:pPr>
    </w:p>
    <w:p w14:paraId="1BC339C1" w14:textId="42088EA4" w:rsidR="00BA01A6" w:rsidRPr="00BA01A6" w:rsidRDefault="00BA01A6" w:rsidP="009A24B7">
      <w:pPr>
        <w:shd w:val="clear" w:color="auto" w:fill="FFFFFF"/>
        <w:spacing w:after="0" w:line="240" w:lineRule="auto"/>
        <w:jc w:val="both"/>
        <w:outlineLvl w:val="3"/>
        <w:rPr>
          <w:rFonts w:ascii="LiberationSerif" w:eastAsia="Times New Roman" w:hAnsi="LiberationSerif" w:cs="Times New Roman"/>
          <w:b/>
          <w:bCs/>
          <w:sz w:val="20"/>
          <w:szCs w:val="20"/>
        </w:rPr>
      </w:pPr>
      <w:r w:rsidRPr="00BA01A6">
        <w:rPr>
          <w:rFonts w:ascii="LiberationSerif" w:eastAsia="Times New Roman" w:hAnsi="LiberationSerif" w:cs="Times New Roman"/>
          <w:b/>
          <w:bCs/>
          <w:sz w:val="20"/>
          <w:szCs w:val="20"/>
        </w:rPr>
        <w:t>Совместная деятельность:</w:t>
      </w:r>
    </w:p>
    <w:p w14:paraId="2B8B5843" w14:textId="77777777" w:rsidR="00BA01A6" w:rsidRPr="00BA01A6" w:rsidRDefault="00BA01A6" w:rsidP="009A24B7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формулировать краткосрочные и долгосрочные цели (ин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телем формата планирования, распределения промежуточных шагов и сроков;</w:t>
      </w:r>
    </w:p>
    <w:p w14:paraId="1BC5D031" w14:textId="77777777" w:rsidR="00BA01A6" w:rsidRPr="00BA01A6" w:rsidRDefault="00BA01A6" w:rsidP="009A24B7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ED0B714" w14:textId="77777777" w:rsidR="00BA01A6" w:rsidRPr="00BA01A6" w:rsidRDefault="00BA01A6" w:rsidP="009A24B7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14:paraId="780C347B" w14:textId="77777777" w:rsidR="00BA01A6" w:rsidRPr="00BA01A6" w:rsidRDefault="00BA01A6" w:rsidP="009A24B7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</w:p>
    <w:p w14:paraId="0746580F" w14:textId="77777777" w:rsidR="00BA01A6" w:rsidRPr="00BA01A6" w:rsidRDefault="00BA01A6" w:rsidP="009A24B7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оценивать свой вклад в общий результат;</w:t>
      </w:r>
    </w:p>
    <w:p w14:paraId="30ACF737" w14:textId="77777777" w:rsidR="00BA01A6" w:rsidRPr="00BA01A6" w:rsidRDefault="00BA01A6" w:rsidP="009A24B7">
      <w:pPr>
        <w:numPr>
          <w:ilvl w:val="0"/>
          <w:numId w:val="29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24178009" w14:textId="77777777" w:rsidR="008814C8" w:rsidRDefault="008814C8" w:rsidP="009A24B7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aps/>
          <w:szCs w:val="22"/>
        </w:rPr>
      </w:pPr>
    </w:p>
    <w:p w14:paraId="7694C28F" w14:textId="2DA167CA" w:rsidR="00BA01A6" w:rsidRPr="00BA01A6" w:rsidRDefault="00BA01A6" w:rsidP="009A24B7">
      <w:pPr>
        <w:shd w:val="clear" w:color="auto" w:fill="FFFFFF"/>
        <w:spacing w:after="0" w:line="240" w:lineRule="auto"/>
        <w:jc w:val="both"/>
        <w:outlineLvl w:val="1"/>
        <w:rPr>
          <w:rFonts w:ascii="LiberationSerif" w:eastAsia="Times New Roman" w:hAnsi="LiberationSerif" w:cs="Times New Roman"/>
          <w:b/>
          <w:bCs/>
          <w:caps/>
          <w:szCs w:val="22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szCs w:val="22"/>
        </w:rPr>
        <w:t>ПРЕДМЕТНЫЕ РЕЗУЛЬТАТЫ</w:t>
      </w:r>
    </w:p>
    <w:p w14:paraId="357AE780" w14:textId="77777777" w:rsidR="008814C8" w:rsidRDefault="008814C8" w:rsidP="009A24B7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aps/>
          <w:szCs w:val="22"/>
        </w:rPr>
      </w:pPr>
    </w:p>
    <w:p w14:paraId="43F8D006" w14:textId="34978FF8" w:rsidR="00BA01A6" w:rsidRPr="00BA01A6" w:rsidRDefault="00BA01A6" w:rsidP="009A24B7">
      <w:pPr>
        <w:shd w:val="clear" w:color="auto" w:fill="FFFFFF"/>
        <w:spacing w:after="0" w:line="240" w:lineRule="auto"/>
        <w:jc w:val="both"/>
        <w:outlineLvl w:val="1"/>
        <w:rPr>
          <w:rFonts w:ascii="LiberationSerif" w:eastAsia="Times New Roman" w:hAnsi="LiberationSerif" w:cs="Times New Roman"/>
          <w:b/>
          <w:bCs/>
          <w:caps/>
          <w:szCs w:val="22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szCs w:val="22"/>
        </w:rPr>
        <w:t>1 КЛАСС</w:t>
      </w:r>
    </w:p>
    <w:p w14:paraId="3B515B8F" w14:textId="77777777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К концу обучения в </w:t>
      </w: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 классе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14:paraId="3B324D93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различать слово и предложение; вычленять слова из пред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ложений;</w:t>
      </w:r>
    </w:p>
    <w:p w14:paraId="13D6C4F7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вычленять звуки из слова;</w:t>
      </w:r>
    </w:p>
    <w:p w14:paraId="314EF2ED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различать гласные и согласные звуки (в том числе разли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чать в слове согласный звук [й’] и гласный звук [и]);</w:t>
      </w:r>
    </w:p>
    <w:p w14:paraId="3CCA349B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различать ударные и безударные гласные звуки;</w:t>
      </w:r>
    </w:p>
    <w:p w14:paraId="3450F53A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14:paraId="20DC8086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различать понятия «звук» и «буква»;</w:t>
      </w:r>
    </w:p>
    <w:p w14:paraId="463B4EF9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слове; </w:t>
      </w:r>
    </w:p>
    <w:p w14:paraId="6C518C6F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делить слова на слоги (простые случаи: слова без стечения согласных); </w:t>
      </w:r>
    </w:p>
    <w:p w14:paraId="0F856055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в слове ударный слог;</w:t>
      </w:r>
    </w:p>
    <w:p w14:paraId="0ACD66D6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обозначать на письме мягкость согласных звуков буквами е, ё, ю, я и буквой ь в конце слова;</w:t>
      </w:r>
    </w:p>
    <w:p w14:paraId="04EEDDF0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правильно называть буквы русского алфавита; </w:t>
      </w:r>
    </w:p>
    <w:p w14:paraId="5AC4EA85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использо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4F65E235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писать аккуратным разборчивым почерком без искаже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ний прописные и строчные буквы, соединения букв, слова;</w:t>
      </w:r>
    </w:p>
    <w:p w14:paraId="12A3E8B1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 </w:t>
      </w:r>
    </w:p>
    <w:p w14:paraId="3522952F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ложения: точка, вопросительный и восклицательный знаки; </w:t>
      </w:r>
    </w:p>
    <w:p w14:paraId="0AC1FF79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 и в именах собственных (имена, фамилии, клички животных); </w:t>
      </w:r>
    </w:p>
    <w:p w14:paraId="4F727ECD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перенос слов по сло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гам (простые случаи: слова из слогов типа «согласный + глас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ный»); </w:t>
      </w:r>
    </w:p>
    <w:p w14:paraId="76776100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гласные после шипящих в сочетаниях 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ши (в положе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под ударением), 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, ща, чу, 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; </w:t>
      </w:r>
    </w:p>
    <w:p w14:paraId="5CD137BB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14:paraId="6153EF27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14:paraId="6C0A8C6C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писать под диктовку (без пропусков и искажений букв) слова, предложения </w:t>
      </w: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из  3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>—5  слов,  тексты  объёмом  не  более 20 слов, правописание которых не расходится с произношением;</w:t>
      </w:r>
    </w:p>
    <w:p w14:paraId="6BBA0298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14:paraId="5A0268B2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понимать прослушанный текст;</w:t>
      </w:r>
    </w:p>
    <w:p w14:paraId="297748A9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вслух и про себя (с пониманием) короткие тексты с соблюдением интонации и пауз в соответствии со знаками пре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пинания в конце предложения;</w:t>
      </w:r>
    </w:p>
    <w:p w14:paraId="602B469F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находить в тексте слова, значение которых требует уточ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нения;</w:t>
      </w:r>
    </w:p>
    <w:p w14:paraId="774129AF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составлять предложение из набора форм слов;</w:t>
      </w:r>
    </w:p>
    <w:p w14:paraId="19E91C4E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устно составлять текст из 3—5 предложений по сюжет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ным картинкам и наблюдениям;</w:t>
      </w:r>
    </w:p>
    <w:p w14:paraId="1EEFAE62" w14:textId="77777777" w:rsidR="00BA01A6" w:rsidRPr="00BA01A6" w:rsidRDefault="00BA01A6" w:rsidP="009A24B7">
      <w:pPr>
        <w:numPr>
          <w:ilvl w:val="0"/>
          <w:numId w:val="30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использовать изученные понятия в процессе решения учебных задач.</w:t>
      </w:r>
    </w:p>
    <w:p w14:paraId="7D68841E" w14:textId="77777777" w:rsidR="008814C8" w:rsidRDefault="008814C8" w:rsidP="009A24B7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aps/>
          <w:szCs w:val="22"/>
        </w:rPr>
      </w:pPr>
    </w:p>
    <w:p w14:paraId="6C01BB78" w14:textId="002097B4" w:rsidR="00BA01A6" w:rsidRPr="00BA01A6" w:rsidRDefault="00BA01A6" w:rsidP="009A24B7">
      <w:pPr>
        <w:shd w:val="clear" w:color="auto" w:fill="FFFFFF"/>
        <w:spacing w:after="0" w:line="240" w:lineRule="auto"/>
        <w:jc w:val="both"/>
        <w:outlineLvl w:val="1"/>
        <w:rPr>
          <w:rFonts w:ascii="LiberationSerif" w:eastAsia="Times New Roman" w:hAnsi="LiberationSerif" w:cs="Times New Roman"/>
          <w:b/>
          <w:bCs/>
          <w:caps/>
          <w:szCs w:val="22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szCs w:val="22"/>
        </w:rPr>
        <w:t>2 КЛАСС</w:t>
      </w:r>
    </w:p>
    <w:p w14:paraId="1981CA94" w14:textId="77777777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К концу обучения во </w:t>
      </w: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втором классе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14:paraId="23455D78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осознавать язык как основное средство общения;</w:t>
      </w:r>
    </w:p>
    <w:p w14:paraId="371F85EF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хости;</w:t>
      </w:r>
    </w:p>
    <w:p w14:paraId="4F61E449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количество слогов в слове (в том числе при сте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чении согласных); делить слово на слоги;</w:t>
      </w:r>
    </w:p>
    <w:p w14:paraId="797FA2C7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устанавливать соотношение звукового и буквенного соста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ва, в том числе с учётом функций букв е, ё, ю, я;</w:t>
      </w:r>
    </w:p>
    <w:p w14:paraId="30949977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14:paraId="4FD036BB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находить однокоренные слова;</w:t>
      </w:r>
    </w:p>
    <w:p w14:paraId="01D08F3C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выделять в слове корень (простые случаи</w:t>
      </w: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);выделять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в слове окончание;</w:t>
      </w:r>
    </w:p>
    <w:p w14:paraId="3913A878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зывания терминов);</w:t>
      </w:r>
    </w:p>
    <w:p w14:paraId="4232DBDD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</w:t>
      </w: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слова,  отвечающие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 на  вопросы  «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кто?»,«что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?»;</w:t>
      </w:r>
    </w:p>
    <w:p w14:paraId="342976B7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распознавать слова, отвечающие на вопросы «что де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лать?», «что сделать?» и др.;</w:t>
      </w:r>
    </w:p>
    <w:p w14:paraId="35BC249F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14:paraId="0DD5AEF2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14:paraId="59A542D1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14:paraId="34014204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правописания, в том чис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ле: сочетания 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чк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щн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нч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ва в именах, отчествах, фамилиях людей, кличках живот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ных, географических названиях; раздельное написание пред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логов с именами существительными, разделительный мягкий знак;</w:t>
      </w:r>
    </w:p>
    <w:p w14:paraId="2F4E511F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14:paraId="6A8AD88B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6BA234DE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14:paraId="48D329D3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пользоваться толковым, орфографическим, орфоэпиче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ским словарями учебника;</w:t>
      </w:r>
    </w:p>
    <w:p w14:paraId="67F8632F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строить устное диалогическое и монологическое выска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тонации;</w:t>
      </w:r>
    </w:p>
    <w:p w14:paraId="3F01F29E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формулировать простые выводы на основе прочитанного (услышанного) устно и письменно (1—2 предложения);</w:t>
      </w:r>
    </w:p>
    <w:p w14:paraId="48C56A7E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предложения из слов, устанавливая между ни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ми смысловую связь по вопросам;</w:t>
      </w:r>
    </w:p>
    <w:p w14:paraId="58934E78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тему текста и озаглавливать текст, отражая его тему;</w:t>
      </w:r>
    </w:p>
    <w:p w14:paraId="2636449C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составлять текст из разрозненных предложений, частей текста;</w:t>
      </w:r>
    </w:p>
    <w:p w14:paraId="0AF2E78C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писать подробное изложение повествовательного текста объёмом 30—45 слов с опорой на вопросы;</w:t>
      </w:r>
    </w:p>
    <w:p w14:paraId="23A9954B" w14:textId="77777777" w:rsidR="00BA01A6" w:rsidRPr="00BA01A6" w:rsidRDefault="00BA01A6" w:rsidP="009A24B7">
      <w:pPr>
        <w:numPr>
          <w:ilvl w:val="0"/>
          <w:numId w:val="31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объяснять своими словами значение изученных понятий; использовать изученные понятия.</w:t>
      </w:r>
    </w:p>
    <w:p w14:paraId="7D04396B" w14:textId="77777777" w:rsidR="003E53FB" w:rsidRDefault="003E53FB" w:rsidP="009A24B7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aps/>
          <w:szCs w:val="22"/>
        </w:rPr>
      </w:pPr>
    </w:p>
    <w:p w14:paraId="3BD110E6" w14:textId="7FC328E1" w:rsidR="00BA01A6" w:rsidRPr="00BA01A6" w:rsidRDefault="00BA01A6" w:rsidP="009A24B7">
      <w:pPr>
        <w:shd w:val="clear" w:color="auto" w:fill="FFFFFF"/>
        <w:spacing w:after="0" w:line="240" w:lineRule="auto"/>
        <w:jc w:val="both"/>
        <w:outlineLvl w:val="1"/>
        <w:rPr>
          <w:rFonts w:ascii="LiberationSerif" w:eastAsia="Times New Roman" w:hAnsi="LiberationSerif" w:cs="Times New Roman"/>
          <w:b/>
          <w:bCs/>
          <w:caps/>
          <w:szCs w:val="22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szCs w:val="22"/>
        </w:rPr>
        <w:t>3 КЛАСС</w:t>
      </w:r>
    </w:p>
    <w:p w14:paraId="5E82194D" w14:textId="77777777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К концу обучения в </w:t>
      </w: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третьем классе 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14:paraId="40117F55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14:paraId="7A4EA9FB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14:paraId="36DBF4AD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производить звуко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буквенный анализ слова (в словах с ор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фограммами; без транскрибирования);</w:t>
      </w:r>
    </w:p>
    <w:p w14:paraId="2F46594E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функцию разделительных мягкого и твёрдого знаков в словах; </w:t>
      </w:r>
    </w:p>
    <w:p w14:paraId="38DCD19D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0A624A6E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формы одного и того же слова; </w:t>
      </w:r>
    </w:p>
    <w:p w14:paraId="77CE21FE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слова с омонимичными корнями (без называния термина); </w:t>
      </w:r>
    </w:p>
    <w:p w14:paraId="39FB0AC7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различать однокоренные слова и синонимы;</w:t>
      </w:r>
    </w:p>
    <w:p w14:paraId="6ED957B8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14:paraId="23072F79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выявлять случаи употребления синонимов и антонимов; подбирать синонимы и антонимы к </w:t>
      </w: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словам  разных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частей речи;</w:t>
      </w:r>
    </w:p>
    <w:p w14:paraId="65B4F1B9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14:paraId="69AA2BF5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значение слова в тексте;</w:t>
      </w:r>
    </w:p>
    <w:p w14:paraId="40654978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распознавать имена существительные; определять грам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матические признаки имён существительных: род, число, па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деж; склонять в единственном числе имена существительные с ударными окончаниями;</w:t>
      </w:r>
    </w:p>
    <w:p w14:paraId="08C056EA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распознавать имена прилагательные; определять грамма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55D30C13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распознавать глаголы; различать глаголы, отвечающие на вопросы «что делать?» и «что сделать?»; </w:t>
      </w:r>
    </w:p>
    <w:p w14:paraId="1C83102B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глаголов: форму времени, число, род (в про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шедшем времени); </w:t>
      </w:r>
    </w:p>
    <w:p w14:paraId="6B0FFE3C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изменять глагол по временам (простые слу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чаи), в прошедшем времени — по родам;</w:t>
      </w:r>
    </w:p>
    <w:p w14:paraId="5F9941F9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распознавать личные местоимения (в начальной форме); </w:t>
      </w:r>
    </w:p>
    <w:p w14:paraId="1584E92B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14:paraId="26F1C5D4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различать предлоги и приставки;</w:t>
      </w:r>
    </w:p>
    <w:p w14:paraId="243F1A21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14:paraId="23DA1BBD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14:paraId="0166DA89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распознавать распространённые и нераспространённые предложения;</w:t>
      </w:r>
    </w:p>
    <w:p w14:paraId="61DA6813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 </w:t>
      </w:r>
    </w:p>
    <w:p w14:paraId="12D7847C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изученные правила правопи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сания, в том числе непроверяемые гласные и согласные (пере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тельных; не с глаголами; раздельное написание предлогов со словами; </w:t>
      </w:r>
    </w:p>
    <w:p w14:paraId="71025758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правильно списывать слова, предложения, тексты объ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ёмом не более 70 слов;</w:t>
      </w:r>
    </w:p>
    <w:p w14:paraId="01DDC40F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14:paraId="33B714F1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14:paraId="11AB42D0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понимать тексты разных типов, находить в тексте задан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ную информацию;</w:t>
      </w:r>
    </w:p>
    <w:p w14:paraId="722EE732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формулировать простые выводы на основе прочитанной (услышанной) информации устно и письменно (1—2 предложения);</w:t>
      </w:r>
    </w:p>
    <w:p w14:paraId="0C686DDE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строить устное диалогическое и монологическое выска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зывание (3—5 предложений на определённую тему, по наблюдениям) с соблюдением орфоэпических норм, правильной ин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тонации; </w:t>
      </w:r>
    </w:p>
    <w:p w14:paraId="1D4B8523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создавать небольшие устные и письменные тексты (2—4 предложения), содержащие приглашение, просьбу, изви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нение, благодарность, отказ, с использованием норм речевого этикета;</w:t>
      </w:r>
    </w:p>
    <w:p w14:paraId="753F5EFC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14:paraId="1B2BF07F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ключевые слова в тексте;</w:t>
      </w:r>
    </w:p>
    <w:p w14:paraId="7FB5F0DB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тему текста и основную мысль текста;</w:t>
      </w:r>
    </w:p>
    <w:p w14:paraId="01E5EEA9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D01687D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составлять план текста, создавать по нему текст и коррек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тировать текст;</w:t>
      </w:r>
    </w:p>
    <w:p w14:paraId="6A126BDC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14:paraId="5FC0CFC8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 w14:paraId="02F004FA" w14:textId="77777777" w:rsidR="00BA01A6" w:rsidRPr="00BA01A6" w:rsidRDefault="00BA01A6" w:rsidP="009A24B7">
      <w:pPr>
        <w:numPr>
          <w:ilvl w:val="0"/>
          <w:numId w:val="32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уточнять значение слова с помощью толкового словаря.</w:t>
      </w:r>
    </w:p>
    <w:p w14:paraId="1140B1B0" w14:textId="77777777" w:rsidR="003E53FB" w:rsidRDefault="003E53FB" w:rsidP="009A24B7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caps/>
          <w:szCs w:val="22"/>
        </w:rPr>
      </w:pPr>
    </w:p>
    <w:p w14:paraId="4CFB8BB7" w14:textId="261BBD7A" w:rsidR="00BA01A6" w:rsidRPr="00BA01A6" w:rsidRDefault="00BA01A6" w:rsidP="009A24B7">
      <w:pPr>
        <w:shd w:val="clear" w:color="auto" w:fill="FFFFFF"/>
        <w:spacing w:after="0" w:line="240" w:lineRule="auto"/>
        <w:jc w:val="both"/>
        <w:outlineLvl w:val="1"/>
        <w:rPr>
          <w:rFonts w:ascii="LiberationSerif" w:eastAsia="Times New Roman" w:hAnsi="LiberationSerif" w:cs="Times New Roman"/>
          <w:b/>
          <w:bCs/>
          <w:caps/>
          <w:szCs w:val="22"/>
        </w:rPr>
      </w:pPr>
      <w:r w:rsidRPr="00BA01A6">
        <w:rPr>
          <w:rFonts w:ascii="LiberationSerif" w:eastAsia="Times New Roman" w:hAnsi="LiberationSerif" w:cs="Times New Roman"/>
          <w:b/>
          <w:bCs/>
          <w:caps/>
          <w:szCs w:val="22"/>
        </w:rPr>
        <w:t>4 КЛАСС</w:t>
      </w:r>
    </w:p>
    <w:p w14:paraId="692BBB5B" w14:textId="77777777" w:rsidR="00BA01A6" w:rsidRPr="00BA01A6" w:rsidRDefault="00BA01A6" w:rsidP="009A24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К концу обучения </w:t>
      </w:r>
      <w:r w:rsidRPr="00BA01A6">
        <w:rPr>
          <w:rFonts w:ascii="Times New Roman" w:eastAsia="Times New Roman" w:hAnsi="Times New Roman" w:cs="Times New Roman"/>
          <w:b/>
          <w:bCs/>
          <w:sz w:val="24"/>
          <w:szCs w:val="24"/>
        </w:rPr>
        <w:t>в четвёртом классе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t> обучающийся научится:</w:t>
      </w:r>
    </w:p>
    <w:p w14:paraId="4DBF74AA" w14:textId="77777777" w:rsidR="00BA01A6" w:rsidRPr="00BA01A6" w:rsidRDefault="00BA01A6" w:rsidP="009A24B7">
      <w:pPr>
        <w:numPr>
          <w:ilvl w:val="0"/>
          <w:numId w:val="3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духовно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нравственных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ценностей народа;</w:t>
      </w:r>
    </w:p>
    <w:p w14:paraId="44EB7918" w14:textId="77777777" w:rsidR="00BA01A6" w:rsidRPr="00BA01A6" w:rsidRDefault="00BA01A6" w:rsidP="009A24B7">
      <w:pPr>
        <w:numPr>
          <w:ilvl w:val="0"/>
          <w:numId w:val="3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14:paraId="189177AC" w14:textId="77777777" w:rsidR="00BA01A6" w:rsidRPr="00BA01A6" w:rsidRDefault="00BA01A6" w:rsidP="009A24B7">
      <w:pPr>
        <w:numPr>
          <w:ilvl w:val="0"/>
          <w:numId w:val="33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14:paraId="1FA8AED1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проводить звуко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буквенный разбор слов (в соответствии с предложенным в учебнике алгоритмом);</w:t>
      </w:r>
    </w:p>
    <w:p w14:paraId="25475DA5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14:paraId="3DE054FD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выявлять в речи слова, значение которых требует уточне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ния, определять значение слова по контексту;</w:t>
      </w:r>
    </w:p>
    <w:p w14:paraId="622943C7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проводить разбор по составу слов с однозначно выделяе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мыми морфемами; составлять схему состава слова; соотносить состав слова с представленной схемой;</w:t>
      </w:r>
    </w:p>
    <w:p w14:paraId="641A0946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устанавливать принадлежность слова к определённой ча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сти речи (в объёме изученного) по комплексу освоенных грамматических признаков;</w:t>
      </w:r>
    </w:p>
    <w:p w14:paraId="55E2B66B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имён существи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тельных: склонение, род, число, падеж; проводить разбор име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 существительного как части речи;</w:t>
      </w:r>
    </w:p>
    <w:p w14:paraId="757D079A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грамматические признаки имён прилагатель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ных: род (в единственном числе), число, падеж; проводить разбор имени прилагательного как части речи;</w:t>
      </w:r>
    </w:p>
    <w:p w14:paraId="58998BE4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лы в настоящем и будущем времени по лицам и числам (спря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гать); проводить разбор глагола как части речи;</w:t>
      </w:r>
    </w:p>
    <w:p w14:paraId="159887DE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признаки личного местоиме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в </w:t>
      </w:r>
      <w:proofErr w:type="gramStart"/>
      <w:r w:rsidRPr="00BA01A6">
        <w:rPr>
          <w:rFonts w:ascii="Times New Roman" w:eastAsia="Times New Roman" w:hAnsi="Times New Roman" w:cs="Times New Roman"/>
          <w:sz w:val="24"/>
          <w:szCs w:val="24"/>
        </w:rPr>
        <w:t>начальной  форме</w:t>
      </w:r>
      <w:proofErr w:type="gramEnd"/>
      <w:r w:rsidRPr="00BA01A6">
        <w:rPr>
          <w:rFonts w:ascii="Times New Roman" w:eastAsia="Times New Roman" w:hAnsi="Times New Roman" w:cs="Times New Roman"/>
          <w:sz w:val="24"/>
          <w:szCs w:val="24"/>
        </w:rPr>
        <w:t>:  лицо,  число,  род  (у  местоимений 3-го лица в единственном числе); использовать личные место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имения для устранения неоправданных повторов в тексте;</w:t>
      </w:r>
    </w:p>
    <w:p w14:paraId="17A1018E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14:paraId="16C55704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14:paraId="2BA7F14C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различать распространённые и нераспространённые пред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ложения;</w:t>
      </w:r>
    </w:p>
    <w:p w14:paraId="64E0B6F7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распознавать предложения с однородными членами; со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ставлять предложения с однородными членами; использовать предложения с однородными членами в речи;</w:t>
      </w:r>
    </w:p>
    <w:p w14:paraId="1BD81114" w14:textId="77777777" w:rsidR="00BA01A6" w:rsidRPr="00BA01A6" w:rsidRDefault="00BA01A6" w:rsidP="009A24B7">
      <w:pPr>
        <w:numPr>
          <w:ilvl w:val="0"/>
          <w:numId w:val="34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ния без называния терминов);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14:paraId="4B13DC98" w14:textId="77777777" w:rsidR="00BA01A6" w:rsidRPr="00BA01A6" w:rsidRDefault="00BA01A6" w:rsidP="009A24B7">
      <w:pPr>
        <w:numPr>
          <w:ilvl w:val="0"/>
          <w:numId w:val="3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производить синтаксический разбор простого предложе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ния;</w:t>
      </w:r>
    </w:p>
    <w:p w14:paraId="54029320" w14:textId="77777777" w:rsidR="00BA01A6" w:rsidRPr="00BA01A6" w:rsidRDefault="00BA01A6" w:rsidP="009A24B7">
      <w:pPr>
        <w:numPr>
          <w:ilvl w:val="0"/>
          <w:numId w:val="3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14:paraId="01D31FA6" w14:textId="77777777" w:rsidR="00BA01A6" w:rsidRPr="00BA01A6" w:rsidRDefault="00BA01A6" w:rsidP="009A24B7">
      <w:pPr>
        <w:numPr>
          <w:ilvl w:val="0"/>
          <w:numId w:val="35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применять изученные правила правописания, в том чис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ле: непроверяемые гласные и согласные (перечень слов в орфографическом словаре учебника); безударные падежные оконча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ния имён существительных (кроме существительных на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мя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а также кроме собственных имён существитель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ных на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, -ин,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); безударные падежные окончания имён прилагательных; мягкий знак после шипящих на конце глаго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лов в форме 2-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го лица единственного числа; наличие или отсут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ствие мягкого знака в глаголах на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ться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BA01A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BA01A6">
        <w:rPr>
          <w:rFonts w:ascii="Times New Roman" w:eastAsia="Times New Roman" w:hAnsi="Times New Roman" w:cs="Times New Roman"/>
          <w:sz w:val="24"/>
          <w:szCs w:val="24"/>
        </w:rPr>
        <w:t>; безударные личные окончания глаголов; знаки препинания в предложени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ях с однородными членами, соединёнными союзами и, а, но и без союзов;</w:t>
      </w:r>
    </w:p>
    <w:p w14:paraId="1B71E1CC" w14:textId="77777777" w:rsidR="00BA01A6" w:rsidRPr="00BA01A6" w:rsidRDefault="00BA01A6" w:rsidP="009A24B7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правильно списывать тексты объёмом не более 85 слов;</w:t>
      </w:r>
    </w:p>
    <w:p w14:paraId="7AF01551" w14:textId="77777777" w:rsidR="00BA01A6" w:rsidRPr="00BA01A6" w:rsidRDefault="00BA01A6" w:rsidP="009A24B7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14:paraId="676EBCD5" w14:textId="77777777" w:rsidR="00BA01A6" w:rsidRPr="00BA01A6" w:rsidRDefault="00BA01A6" w:rsidP="009A24B7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находить и исправлять орфографические и пунктуацион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ные ошибки на изученные правила, описки;</w:t>
      </w:r>
    </w:p>
    <w:p w14:paraId="1E4F33B0" w14:textId="77777777" w:rsidR="00BA01A6" w:rsidRPr="00BA01A6" w:rsidRDefault="00BA01A6" w:rsidP="009A24B7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5F7EA786" w14:textId="77777777" w:rsidR="00BA01A6" w:rsidRPr="00BA01A6" w:rsidRDefault="00BA01A6" w:rsidP="009A24B7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строить устное диалогическое и монологическое высказы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вание (4—6 предложений), соблюдая орфоэпические нормы, правильную интонацию, нормы речевого взаимодействия;</w:t>
      </w:r>
    </w:p>
    <w:p w14:paraId="18EDAF8D" w14:textId="77777777" w:rsidR="00BA01A6" w:rsidRPr="00BA01A6" w:rsidRDefault="00BA01A6" w:rsidP="009A24B7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</w:t>
      </w:r>
    </w:p>
    <w:p w14:paraId="71746EF7" w14:textId="77777777" w:rsidR="00BA01A6" w:rsidRPr="00BA01A6" w:rsidRDefault="00BA01A6" w:rsidP="009A24B7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определять тему и основную мысль текста; самостоятель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но озаглавливать текст с опорой на тему или основную мысль;</w:t>
      </w:r>
    </w:p>
    <w:p w14:paraId="1AD1E328" w14:textId="77777777" w:rsidR="00BA01A6" w:rsidRPr="00BA01A6" w:rsidRDefault="00BA01A6" w:rsidP="009A24B7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корректировать порядок предложений и частей текста;</w:t>
      </w:r>
    </w:p>
    <w:p w14:paraId="01043EE4" w14:textId="77777777" w:rsidR="00BA01A6" w:rsidRPr="00BA01A6" w:rsidRDefault="00BA01A6" w:rsidP="009A24B7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составлять план к заданным текстам;</w:t>
      </w:r>
    </w:p>
    <w:p w14:paraId="1AED5DA3" w14:textId="77777777" w:rsidR="00BA01A6" w:rsidRPr="00BA01A6" w:rsidRDefault="00BA01A6" w:rsidP="009A24B7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осуществлять подробный пересказ текста (устно и пись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менно);</w:t>
      </w:r>
    </w:p>
    <w:p w14:paraId="1F2E0185" w14:textId="77777777" w:rsidR="00BA01A6" w:rsidRPr="00BA01A6" w:rsidRDefault="00BA01A6" w:rsidP="009A24B7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осуществлять выборочный пересказ текста (устно);</w:t>
      </w:r>
    </w:p>
    <w:p w14:paraId="42FD1F59" w14:textId="77777777" w:rsidR="00BA01A6" w:rsidRPr="00BA01A6" w:rsidRDefault="00BA01A6" w:rsidP="009A24B7">
      <w:pPr>
        <w:numPr>
          <w:ilvl w:val="0"/>
          <w:numId w:val="36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писать (после предварительной подготовки) сочинения по заданным темам;</w:t>
      </w:r>
    </w:p>
    <w:p w14:paraId="03A87B3B" w14:textId="77777777" w:rsidR="00BA01A6" w:rsidRPr="00BA01A6" w:rsidRDefault="00BA01A6" w:rsidP="009A24B7">
      <w:pPr>
        <w:numPr>
          <w:ilvl w:val="0"/>
          <w:numId w:val="3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ознакомительное, изучающее чтение, по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иск информации; формулировать устно и письменно простые выводы на основе прочитанной (услышанной) информации; ин</w:t>
      </w:r>
      <w:r w:rsidRPr="00BA01A6">
        <w:rPr>
          <w:rFonts w:ascii="Times New Roman" w:eastAsia="Times New Roman" w:hAnsi="Times New Roman" w:cs="Times New Roman"/>
          <w:sz w:val="24"/>
          <w:szCs w:val="24"/>
        </w:rPr>
        <w:softHyphen/>
        <w:t>терпретировать и обобщать содержащуюся в тексте информацию;</w:t>
      </w:r>
    </w:p>
    <w:p w14:paraId="718C32CA" w14:textId="77777777" w:rsidR="00BA01A6" w:rsidRPr="00BA01A6" w:rsidRDefault="00BA01A6" w:rsidP="009A24B7">
      <w:pPr>
        <w:numPr>
          <w:ilvl w:val="0"/>
          <w:numId w:val="3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14:paraId="2A855D9B" w14:textId="77777777" w:rsidR="00BA01A6" w:rsidRPr="00BA01A6" w:rsidRDefault="00BA01A6" w:rsidP="009A24B7">
      <w:pPr>
        <w:numPr>
          <w:ilvl w:val="0"/>
          <w:numId w:val="37"/>
        </w:numPr>
        <w:shd w:val="clear" w:color="auto" w:fill="FFFFFF"/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1A6">
        <w:rPr>
          <w:rFonts w:ascii="Times New Roman" w:eastAsia="Times New Roman" w:hAnsi="Times New Roman" w:cs="Times New Roman"/>
          <w:sz w:val="24"/>
          <w:szCs w:val="24"/>
        </w:rPr>
        <w:t>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14:paraId="4B855264" w14:textId="77777777" w:rsidR="00993CE2" w:rsidRPr="00E539BC" w:rsidRDefault="00993CE2" w:rsidP="00993CE2">
      <w:pPr>
        <w:autoSpaceDE w:val="0"/>
        <w:autoSpaceDN w:val="0"/>
        <w:spacing w:after="64" w:line="220" w:lineRule="exact"/>
        <w:jc w:val="both"/>
      </w:pPr>
    </w:p>
    <w:p w14:paraId="54B69D05" w14:textId="77777777" w:rsidR="00993CE2" w:rsidRDefault="00993CE2" w:rsidP="00993CE2">
      <w:pPr>
        <w:autoSpaceDE w:val="0"/>
        <w:autoSpaceDN w:val="0"/>
        <w:spacing w:after="92" w:line="374" w:lineRule="auto"/>
        <w:ind w:right="83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3DCA2081" w14:textId="77777777" w:rsidTr="003025A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2A8B9" w14:textId="77777777" w:rsidR="00993CE2" w:rsidRDefault="00993CE2" w:rsidP="003025A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bookmarkStart w:id="0" w:name="_Hlk110714308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FAE3A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BCC0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DE940" w14:textId="77777777" w:rsidR="00993CE2" w:rsidRDefault="00993CE2" w:rsidP="003025A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93CE2" w14:paraId="20E7AE42" w14:textId="77777777" w:rsidTr="003025A2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D00E" w14:textId="77777777" w:rsidR="00993CE2" w:rsidRDefault="00993CE2" w:rsidP="003025A2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5EBC" w14:textId="77777777" w:rsidR="00993CE2" w:rsidRDefault="00993CE2" w:rsidP="003025A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62E3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888C3" w14:textId="77777777" w:rsidR="00993CE2" w:rsidRDefault="00993CE2" w:rsidP="003025A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3A072" w14:textId="77777777" w:rsidR="00993CE2" w:rsidRDefault="00993CE2" w:rsidP="003025A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F5C8" w14:textId="77777777" w:rsidR="00993CE2" w:rsidRDefault="00993CE2" w:rsidP="003025A2"/>
        </w:tc>
      </w:tr>
      <w:tr w:rsidR="00993CE2" w14:paraId="030BCAEF" w14:textId="77777777" w:rsidTr="003025A2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4E115" w14:textId="77777777" w:rsidR="00993CE2" w:rsidRDefault="00993CE2" w:rsidP="003025A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993CE2" w14:paraId="7CCDF3FD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4E04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993CE2" w14:paraId="33FB3581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6382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52B20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4473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DB61E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0774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C216D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bookmarkEnd w:id="0"/>
      <w:tr w:rsidR="00993CE2" w14:paraId="074A71CA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066B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12D9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E8254" w14:textId="77777777" w:rsidR="00993CE2" w:rsidRDefault="00993CE2" w:rsidP="003025A2"/>
        </w:tc>
      </w:tr>
      <w:tr w:rsidR="00993CE2" w14:paraId="567431DF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BF85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993CE2" w14:paraId="2AA6802D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A1E4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8D467" w14:textId="77777777" w:rsidR="00993CE2" w:rsidRPr="00E539BC" w:rsidRDefault="00993CE2" w:rsidP="003025A2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92CE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BE68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73EE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5F64B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2DCF4A93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00B8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6F0F7" w14:textId="77777777" w:rsidR="00993CE2" w:rsidRPr="00E539BC" w:rsidRDefault="00993CE2" w:rsidP="003025A2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7130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2424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5308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36E68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09B4BB36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CA52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7672F" w14:textId="77777777" w:rsidR="00993CE2" w:rsidRPr="00E539BC" w:rsidRDefault="00993CE2" w:rsidP="003025A2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E568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98A4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B73F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D2D04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45FAE99C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EC86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B03B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962E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454A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0FDA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0188E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01568DBE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0E05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B14D6" w14:textId="77777777" w:rsidR="00993CE2" w:rsidRPr="00E539BC" w:rsidRDefault="00993CE2" w:rsidP="003025A2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Дифференциация парных по твёрдости — мягкости согласных звуков. 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B4E8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0636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1BEB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DF540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0C1671BF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85E4E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2.6.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6BD97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41469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FCFB9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09BF0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B14B7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358E489D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67E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C051E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D3CB2" w14:textId="77777777" w:rsidR="00993CE2" w:rsidRDefault="00993CE2" w:rsidP="003025A2"/>
        </w:tc>
      </w:tr>
      <w:tr w:rsidR="00993CE2" w:rsidRPr="008C09CD" w14:paraId="2C6CF798" w14:textId="77777777" w:rsidTr="003025A2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4819C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Письмо. Орфография и пунктуация</w:t>
            </w:r>
          </w:p>
        </w:tc>
      </w:tr>
    </w:tbl>
    <w:p w14:paraId="6B63455A" w14:textId="77777777" w:rsidR="00993CE2" w:rsidRPr="00E539BC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4C2BC894" w14:textId="77777777" w:rsidTr="003025A2">
        <w:trPr>
          <w:trHeight w:hRule="exact" w:val="10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6B25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4012E" w14:textId="77777777" w:rsidR="00993CE2" w:rsidRDefault="00993CE2" w:rsidP="003025A2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E122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C720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0935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0A3E1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58DE49FB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AA77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64D15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7C67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69B8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96D0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856FF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6DB7BC06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8F7C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56B39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F47D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2FC2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0859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0C8E5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13044278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5334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D29CD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94C6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3F3D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E476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66BD9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5E3C8B98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6B8E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F6DEC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8DCF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0B3B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C174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4D7ED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287A3AD2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420A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5B017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жи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, ши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11AC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D158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F3EE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CBE38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3B67AAA8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F40E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A1471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правилами правописания и их применением: </w:t>
            </w:r>
            <w:proofErr w:type="spellStart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</w:t>
            </w:r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а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 xml:space="preserve">, ща, чу,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F1F2B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BB8F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2ED5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8CD45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417C76AB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AB9A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15EF0" w14:textId="77777777" w:rsidR="00993CE2" w:rsidRPr="00E539BC" w:rsidRDefault="00993CE2" w:rsidP="003025A2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EF2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AC6C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93DD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6A173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69900D83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1594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C07B7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0AD0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BC70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03D2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7C011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437B85C0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3436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3.10.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E17C5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2A75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BDA4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2A04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C8C34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21EC0217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6EEF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9656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2D4D6" w14:textId="77777777" w:rsidR="00993CE2" w:rsidRDefault="00993CE2" w:rsidP="003025A2"/>
        </w:tc>
      </w:tr>
      <w:tr w:rsidR="00993CE2" w14:paraId="370FD4DB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8F8DB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993CE2" w:rsidRPr="008C09CD" w14:paraId="59A7A67C" w14:textId="77777777" w:rsidTr="003025A2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5B397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Общие сведения о языке</w:t>
            </w:r>
          </w:p>
        </w:tc>
      </w:tr>
    </w:tbl>
    <w:p w14:paraId="0FAABBFD" w14:textId="77777777" w:rsidR="00993CE2" w:rsidRPr="00E539BC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5956C1CF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9819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DC099" w14:textId="77777777" w:rsidR="00993CE2" w:rsidRPr="00E539BC" w:rsidRDefault="00993CE2" w:rsidP="003025A2">
            <w:pPr>
              <w:autoSpaceDE w:val="0"/>
              <w:autoSpaceDN w:val="0"/>
              <w:spacing w:before="78" w:after="0" w:line="245" w:lineRule="auto"/>
              <w:ind w:left="72" w:right="6480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 как основное средство человеческого общения. 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2644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DE89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F9DF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B519C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79E66141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610D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1F95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7D055" w14:textId="77777777" w:rsidR="00993CE2" w:rsidRDefault="00993CE2" w:rsidP="003025A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01029" w14:textId="77777777" w:rsidR="00993CE2" w:rsidRDefault="00993CE2" w:rsidP="003025A2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8F973" w14:textId="77777777" w:rsidR="00993CE2" w:rsidRDefault="00993CE2" w:rsidP="003025A2"/>
        </w:tc>
      </w:tr>
      <w:tr w:rsidR="00993CE2" w14:paraId="7A3BB56E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DE87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993CE2" w14:paraId="0ADB6D77" w14:textId="77777777" w:rsidTr="003025A2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C3080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D7BEF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86D12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D1F15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E56C6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3C438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1BD45DFB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32EE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AD7A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Звонкие и глухие согласные звуки, их различение. Согласный звук</w:t>
            </w:r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 xml:space="preserve"> [й’]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гласный звук </w:t>
            </w:r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[и]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071BE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86FD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6B76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7152F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625BA7CA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6189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AFBE0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DAD1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6612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9596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693A9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4D3DCABB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0D1B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A317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7C5D8" w14:textId="77777777" w:rsidR="00993CE2" w:rsidRDefault="00993CE2" w:rsidP="003025A2"/>
        </w:tc>
      </w:tr>
      <w:tr w:rsidR="00993CE2" w14:paraId="0521CAD4" w14:textId="77777777" w:rsidTr="003025A2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74AE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993CE2" w14:paraId="0779DC65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ED5F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46D34" w14:textId="77777777" w:rsidR="00993CE2" w:rsidRPr="00E539BC" w:rsidRDefault="00993CE2" w:rsidP="003025A2">
            <w:pPr>
              <w:autoSpaceDE w:val="0"/>
              <w:autoSpaceDN w:val="0"/>
              <w:spacing w:before="78" w:after="0" w:line="25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а, о, у, ы, э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слова с буквой </w:t>
            </w:r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э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Обозначение на письме мягкости согласных звуков буквами </w:t>
            </w:r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е, ё, ю, я, и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Функции букв </w:t>
            </w:r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е, ё, ю, я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E4E8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6E3A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7BB3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5CCAE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7ABF584D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8D67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8BA40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DD80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48564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E1DC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A1E76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73656826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B6E1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B6CC1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8006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3620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489C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5511C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6DBA4EDC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976D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1B5E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C52E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56F0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0B30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13E27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270BD7C4" w14:textId="77777777" w:rsidTr="003025A2">
        <w:trPr>
          <w:trHeight w:hRule="exact" w:val="350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02EF5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6292C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4384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6515B" w14:textId="77777777" w:rsidR="00993CE2" w:rsidRDefault="00993CE2" w:rsidP="003025A2"/>
        </w:tc>
      </w:tr>
      <w:tr w:rsidR="00993CE2" w14:paraId="0BE7E6EC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14D8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993CE2" w14:paraId="1B6ACEEF" w14:textId="77777777" w:rsidTr="003025A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2AC0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E362D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12794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81A5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6DFE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7B300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</w:tbl>
    <w:p w14:paraId="6B9168AF" w14:textId="77777777" w:rsidR="00993CE2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3558C86C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90DC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25D30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DE8B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6419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05BF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5A99E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675D803D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DAFA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85A07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2BFD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7951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0883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5E060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716F30E1" w14:textId="77777777" w:rsidTr="003025A2">
        <w:trPr>
          <w:trHeight w:hRule="exact" w:val="350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D9B4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B851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E361F" w14:textId="77777777" w:rsidR="00993CE2" w:rsidRDefault="00993CE2" w:rsidP="003025A2"/>
        </w:tc>
      </w:tr>
      <w:tr w:rsidR="00993CE2" w14:paraId="5F91CB92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31DF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993CE2" w14:paraId="7FB00917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B926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B741F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29DD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EB72B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5D9F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6CCEA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1ED3F7E7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9C0A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F8AF9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34BE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471E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37F1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F8813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4E6A37F3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A18D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77AE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2830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9634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3974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F66DF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2C3EBFE5" w14:textId="77777777" w:rsidTr="003025A2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1554B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20D4A" w14:textId="77777777" w:rsidR="00993CE2" w:rsidRPr="00E539BC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4B110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9A334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6ED6A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EC815" w14:textId="77777777" w:rsidR="00993CE2" w:rsidRDefault="00993CE2" w:rsidP="003025A2">
            <w:pPr>
              <w:autoSpaceDE w:val="0"/>
              <w:autoSpaceDN w:val="0"/>
              <w:spacing w:before="74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50B171D4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48E1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C7A74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26320" w14:textId="77777777" w:rsidR="00993CE2" w:rsidRDefault="00993CE2" w:rsidP="003025A2"/>
        </w:tc>
      </w:tr>
      <w:tr w:rsidR="00993CE2" w14:paraId="4713F0FC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8BC7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993CE2" w14:paraId="43F04182" w14:textId="77777777" w:rsidTr="003025A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0CAC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F852A" w14:textId="77777777" w:rsidR="00993CE2" w:rsidRPr="00E539BC" w:rsidRDefault="00993CE2" w:rsidP="003025A2">
            <w:pPr>
              <w:autoSpaceDE w:val="0"/>
              <w:autoSpaceDN w:val="0"/>
              <w:spacing w:before="78" w:after="0" w:line="254" w:lineRule="auto"/>
              <w:ind w:left="72" w:right="2304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 с правилами правописания и их применение: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раздельное написание слов в предложении;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прописная буква в начале предложения и в именах собственных: в именах и фамилиях людей, кличках животных;- перенос слов (без учёта морфемного членения слова);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гласные после шипящих в сочетаниях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жи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, ши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положении под ударением),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ча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 xml:space="preserve">, ща, чу,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щу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сочетания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чк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, чн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слова с непроверяемыми гласными и согласными (перечень слов в орфографическом словаре учебника);-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46C6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09F6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15F9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DA7EF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4E385F21" w14:textId="77777777" w:rsidTr="003025A2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DFAAE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6D8F9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EBAB8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E2532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5CED8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D32F2" w14:textId="77777777" w:rsidR="00993CE2" w:rsidRDefault="00993CE2" w:rsidP="003025A2">
            <w:pPr>
              <w:autoSpaceDE w:val="0"/>
              <w:autoSpaceDN w:val="0"/>
              <w:spacing w:before="74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29185599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6608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14E2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09385" w14:textId="77777777" w:rsidR="00993CE2" w:rsidRDefault="00993CE2" w:rsidP="003025A2"/>
        </w:tc>
      </w:tr>
      <w:tr w:rsidR="00993CE2" w14:paraId="684EF946" w14:textId="77777777" w:rsidTr="003025A2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88C6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14:paraId="38BDD290" w14:textId="77777777" w:rsidR="00993CE2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2FEA224E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171F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E8107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8B10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C17F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FF79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ADAD7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2AED73FD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2C6A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BD6F9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2F44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268A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61AE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3AF6A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5323F89F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77BC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3D349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D83A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0088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4679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6839C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5B9FF819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5DCD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58E87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99EE4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1867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063F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7C150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18414C20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DAF5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CC21E" w14:textId="77777777" w:rsidR="00993CE2" w:rsidRPr="00E539BC" w:rsidRDefault="00993CE2" w:rsidP="003025A2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0027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B7BF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F089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A9274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https://resh.edu.ru/subject/13/1/ https://uchi.ru/catalog/rus/1-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/grade-52</w:t>
            </w:r>
          </w:p>
        </w:tc>
      </w:tr>
      <w:tr w:rsidR="00993CE2" w14:paraId="152B69E1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2354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1B8F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26221" w14:textId="77777777" w:rsidR="00993CE2" w:rsidRDefault="00993CE2" w:rsidP="003025A2"/>
        </w:tc>
      </w:tr>
      <w:tr w:rsidR="00993CE2" w14:paraId="41C419BA" w14:textId="77777777" w:rsidTr="003025A2">
        <w:trPr>
          <w:trHeight w:hRule="exact" w:val="350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98C2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326A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E0CF7" w14:textId="77777777" w:rsidR="00993CE2" w:rsidRDefault="00993CE2" w:rsidP="003025A2"/>
        </w:tc>
      </w:tr>
      <w:tr w:rsidR="00993CE2" w14:paraId="722A45EE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BBEAD" w14:textId="77777777" w:rsidR="00993CE2" w:rsidRPr="00E539BC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EBEFA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14547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B8111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365EE" w14:textId="77777777" w:rsidR="00993CE2" w:rsidRDefault="00993CE2" w:rsidP="003025A2"/>
        </w:tc>
      </w:tr>
    </w:tbl>
    <w:p w14:paraId="5AC9BFEF" w14:textId="77777777" w:rsidR="00993CE2" w:rsidRDefault="00993CE2" w:rsidP="00993CE2">
      <w:pPr>
        <w:autoSpaceDE w:val="0"/>
        <w:autoSpaceDN w:val="0"/>
        <w:spacing w:before="186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194"/>
        <w:gridCol w:w="528"/>
        <w:gridCol w:w="1106"/>
        <w:gridCol w:w="1140"/>
        <w:gridCol w:w="2138"/>
      </w:tblGrid>
      <w:tr w:rsidR="00993CE2" w14:paraId="66434EEC" w14:textId="77777777" w:rsidTr="003025A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51310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8FB1E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6917B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7DE99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93CE2" w14:paraId="38508F90" w14:textId="77777777" w:rsidTr="003025A2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AE8B" w14:textId="77777777" w:rsidR="00993CE2" w:rsidRDefault="00993CE2" w:rsidP="003025A2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D92B" w14:textId="77777777" w:rsidR="00993CE2" w:rsidRDefault="00993CE2" w:rsidP="003025A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B3C3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0B0B0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73311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F8EE" w14:textId="77777777" w:rsidR="00993CE2" w:rsidRDefault="00993CE2" w:rsidP="003025A2"/>
        </w:tc>
      </w:tr>
      <w:tr w:rsidR="00993CE2" w:rsidRPr="008C09CD" w14:paraId="7434CCEA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05DA2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Общие сведения о языке</w:t>
            </w:r>
          </w:p>
        </w:tc>
      </w:tr>
      <w:tr w:rsidR="00993CE2" w14:paraId="612E1B44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62EA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7DFFC" w14:textId="77777777" w:rsidR="00993CE2" w:rsidRDefault="00993CE2" w:rsidP="003025A2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Язык как основное средство человеческого общения и явление национальной культуры.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 языкового пространства России и мира (первоначальные представления).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885E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7154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88E3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41DF5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3CBE3928" w14:textId="77777777" w:rsidTr="003025A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8F9B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FA3B0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76D1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17A4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DBF7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78D8E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0B4874DB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392B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F5E0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60DB4" w14:textId="77777777" w:rsidR="00993CE2" w:rsidRDefault="00993CE2" w:rsidP="003025A2"/>
        </w:tc>
      </w:tr>
      <w:tr w:rsidR="00993CE2" w14:paraId="22862850" w14:textId="77777777" w:rsidTr="003025A2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7AD74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</w:tbl>
    <w:p w14:paraId="0FC55191" w14:textId="0C2EBF38" w:rsidR="00993CE2" w:rsidRDefault="00993CE2" w:rsidP="00993CE2">
      <w:pPr>
        <w:autoSpaceDE w:val="0"/>
        <w:autoSpaceDN w:val="0"/>
        <w:spacing w:after="0" w:line="14" w:lineRule="exact"/>
      </w:pPr>
    </w:p>
    <w:p w14:paraId="786A91AB" w14:textId="77777777" w:rsidR="000C69F3" w:rsidRDefault="000C69F3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194"/>
        <w:gridCol w:w="528"/>
        <w:gridCol w:w="1106"/>
        <w:gridCol w:w="1140"/>
        <w:gridCol w:w="2138"/>
      </w:tblGrid>
      <w:tr w:rsidR="00993CE2" w14:paraId="532FA6D8" w14:textId="77777777" w:rsidTr="003025A2">
        <w:trPr>
          <w:trHeight w:hRule="exact" w:val="10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1CA0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FFA9B" w14:textId="77777777" w:rsidR="00993CE2" w:rsidRPr="00E539BC" w:rsidRDefault="00993CE2" w:rsidP="003025A2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ж], [ш], [ч’], [щ’]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обозначение на письме твёрдости и мягкости согласных звуков, функции букв 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е, ё, ю, я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согласный звук [й’] и гласный звук [и].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DEF8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A614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4030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593B0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61EE5D5F" w14:textId="77777777" w:rsidTr="003025A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0997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D3544" w14:textId="77777777" w:rsidR="00993CE2" w:rsidRPr="00E539BC" w:rsidRDefault="00993CE2" w:rsidP="003025A2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137E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AC70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31CA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F3845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402D8C1D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0E91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B008E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ind w:left="72" w:right="1008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Функции ь: показатель мягкости предшествующего согласного в конце и в середине слова; разделительный.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на письме разделительных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1225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EA2B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53B2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ACD2A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6045BEE9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515CB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1DDBE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Установление соотношения звукового и буквенного состава в словах с буквами 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е, ё, ю, я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начале слова и после 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4A96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4878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0F49B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4A39E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4B3F188C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9DAA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6ACC8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слов на слоги (в том числе при стечении согласных).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F6CC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C7BA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FED5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1D7C2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0607E286" w14:textId="77777777" w:rsidTr="003025A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DA26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D1B33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знания алфавита при работе со словарями.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920B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8ADE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42AD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C7596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31538A04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9D8D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17A3C" w14:textId="77777777" w:rsidR="00993CE2" w:rsidRPr="00E539BC" w:rsidRDefault="00993CE2" w:rsidP="003025A2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B5BFE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4CD0F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B6B3F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E55F0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2B2B183E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28D4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29DC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AE188" w14:textId="77777777" w:rsidR="00993CE2" w:rsidRDefault="00993CE2" w:rsidP="003025A2"/>
        </w:tc>
      </w:tr>
      <w:tr w:rsidR="00993CE2" w14:paraId="554B98A7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DC35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993CE2" w14:paraId="7612026F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C136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8DB1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5A46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FF85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769B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057B7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72008724" w14:textId="77777777" w:rsidTr="003025A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45F4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8D3EE" w14:textId="77777777" w:rsidR="00993CE2" w:rsidRPr="00E539BC" w:rsidRDefault="00993CE2" w:rsidP="003025A2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72BD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919B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D4A9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26D87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3E65389B" w14:textId="77777777" w:rsidTr="003025A2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D6BA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713EC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 и многозначные слова (простые случаи, 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4180E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BAA5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218CE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E6AD5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</w:tbl>
    <w:p w14:paraId="4C397A3C" w14:textId="77777777" w:rsidR="00993CE2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194"/>
        <w:gridCol w:w="528"/>
        <w:gridCol w:w="1106"/>
        <w:gridCol w:w="1140"/>
        <w:gridCol w:w="2138"/>
      </w:tblGrid>
      <w:tr w:rsidR="00993CE2" w14:paraId="00C9E6E8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6EE7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70D17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 за использованием в речи синонимов, антонимов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E1E9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8952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E83E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64DF7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6C606C8C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C148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BFBA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2D41F" w14:textId="77777777" w:rsidR="00993CE2" w:rsidRDefault="00993CE2" w:rsidP="003025A2"/>
        </w:tc>
      </w:tr>
      <w:tr w:rsidR="00993CE2" w14:paraId="58012D46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1150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</w:tr>
      <w:tr w:rsidR="00993CE2" w14:paraId="4EECAA9A" w14:textId="77777777" w:rsidTr="003025A2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2ADF2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7FCBF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Выделение в словах корня (простые случаи)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81171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1DED0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DA555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C8A90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26F17B76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9AC3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F89E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Окончание как изменяемая часть слова. Изменение формы слова с помощью окончания.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изменяемых и неизменяемых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A1BF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EA8C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E4F1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CC294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2839406E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A339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9D38B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52B0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F7EF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7572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813B8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15B4D3BD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9737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0266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D11E8" w14:textId="77777777" w:rsidR="00993CE2" w:rsidRDefault="00993CE2" w:rsidP="003025A2"/>
        </w:tc>
      </w:tr>
      <w:tr w:rsidR="00993CE2" w14:paraId="0B807CA5" w14:textId="77777777" w:rsidTr="003025A2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BC70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993CE2" w14:paraId="379E15B0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A728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85B70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Имя существительное (ознакомление): общее значение, вопросы («кто?», «что?»), </w:t>
            </w:r>
            <w:proofErr w:type="spellStart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ление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8D2F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1601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0F5F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94F8F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2C45955F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2DAA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A1639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 (ознакомление): общее значение, вопросы («что делать?», «что сделать?» и др.), </w:t>
            </w:r>
            <w:proofErr w:type="spellStart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ление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36A5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3591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D4D6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01D6C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6EF07E65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02EE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377FB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Имя прилагательное (ознакомление): общее значение, вопросы («какой?», «какая?», «какое?», «какие?»), </w:t>
            </w:r>
            <w:proofErr w:type="gramStart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употребление  в</w:t>
            </w:r>
            <w:proofErr w:type="gram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EB6E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B397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7A47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DC30C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3094842C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DDD2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91F51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Предлог. Отличие предлогов от приставок. Наиболее распространённые предлоги: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в, на, из, без, над, до, у, о, об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3489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4540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8202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5636F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4EBB32C0" w14:textId="77777777" w:rsidTr="003025A2">
        <w:trPr>
          <w:trHeight w:hRule="exact" w:val="350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F6692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EE009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4384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56974" w14:textId="77777777" w:rsidR="00993CE2" w:rsidRDefault="00993CE2" w:rsidP="003025A2"/>
        </w:tc>
      </w:tr>
      <w:tr w:rsidR="00993CE2" w14:paraId="781CCA68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6BEA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993CE2" w14:paraId="10EC4185" w14:textId="77777777" w:rsidTr="003025A2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DEB6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C6604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ind w:left="72" w:right="5328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Порядок слов в предложении; связь слов в предложении (повторение). </w:t>
            </w:r>
            <w:r w:rsidRPr="00E539BC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 как единица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2AFF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5BB7F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6E16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1732C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</w:tbl>
    <w:p w14:paraId="529A3952" w14:textId="77777777" w:rsidR="00993CE2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194"/>
        <w:gridCol w:w="528"/>
        <w:gridCol w:w="1106"/>
        <w:gridCol w:w="1140"/>
        <w:gridCol w:w="2138"/>
      </w:tblGrid>
      <w:tr w:rsidR="00993CE2" w14:paraId="715EB605" w14:textId="77777777" w:rsidTr="003025A2">
        <w:trPr>
          <w:trHeight w:hRule="exact" w:val="10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D2EC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7E11C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3A2B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66BD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4501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1E159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57A5946C" w14:textId="77777777" w:rsidTr="003025A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9E1D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9D10B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567F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247D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A1C0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12E99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22042AA9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BE23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1BF1B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D3CF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86E2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69E4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27737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35AB7C5D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5594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EE85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4FD06" w14:textId="77777777" w:rsidR="00993CE2" w:rsidRDefault="00993CE2" w:rsidP="003025A2"/>
        </w:tc>
      </w:tr>
      <w:tr w:rsidR="00993CE2" w14:paraId="2D316BF7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EC39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993CE2" w14:paraId="7789C8C5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7B7D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4E6DC" w14:textId="77777777" w:rsidR="00993CE2" w:rsidRPr="00E539BC" w:rsidRDefault="00993CE2" w:rsidP="003025A2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Повторение правил право-писания, изученных в 1 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ши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положении под ударением),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ща, чу,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щу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сочетания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чк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чн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9566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43DA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EFFA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24911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2DD21927" w14:textId="77777777" w:rsidTr="003025A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8253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8FF0F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DA5F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49B1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EC18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45CA0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09E4FAB9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BBB6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7.3.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0F47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Понятие орфограммы.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EA2D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9DB7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5110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B77EF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3FCB49BE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3381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B9CA0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490E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79B2E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8DC1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08141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50C77D70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8E18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0E5BD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орфографического словаря учебника для определения (</w:t>
            </w:r>
            <w:proofErr w:type="spellStart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уточ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​нения) написания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A5A8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ECE5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EEAC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086FE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523D6BEC" w14:textId="77777777" w:rsidTr="003025A2">
        <w:trPr>
          <w:trHeight w:hRule="exact" w:val="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4104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02391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153F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FAA0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A093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11C0A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</w:tbl>
    <w:p w14:paraId="196210BB" w14:textId="77777777" w:rsidR="00993CE2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194"/>
        <w:gridCol w:w="528"/>
        <w:gridCol w:w="1106"/>
        <w:gridCol w:w="1140"/>
        <w:gridCol w:w="2138"/>
      </w:tblGrid>
      <w:tr w:rsidR="00993CE2" w14:paraId="0D5BF8F5" w14:textId="77777777" w:rsidTr="003025A2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314A7" w14:textId="5314C5D3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.7.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C42EE" w14:textId="77777777" w:rsidR="00993CE2" w:rsidRPr="00E539BC" w:rsidRDefault="00993CE2" w:rsidP="003025A2">
            <w:pPr>
              <w:autoSpaceDE w:val="0"/>
              <w:autoSpaceDN w:val="0"/>
              <w:spacing w:before="78" w:after="0" w:line="254" w:lineRule="auto"/>
              <w:ind w:left="72" w:right="2016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 с правилами правописания и их применение: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разделительный мягкий знак;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сочетания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щн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нч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проверяемые безударные гласные в корне слова;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парные звонкие и глухие согласные в корне слова;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непроверяемые гласные и согласные (перечень слов в орфографическом словаре учебника);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прописная буква в именах собственных: имена, фамилии, отчества людей, клички животных, географические названия;- раздельное написание предлогов с именами существительными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06C7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E006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31E5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0564F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24F083A7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A83D5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03807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2407B" w14:textId="77777777" w:rsidR="00993CE2" w:rsidRDefault="00993CE2" w:rsidP="003025A2"/>
        </w:tc>
      </w:tr>
      <w:tr w:rsidR="00993CE2" w14:paraId="6593C931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776C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993CE2" w14:paraId="135551F2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A390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AFF1D" w14:textId="77777777" w:rsidR="00993CE2" w:rsidRPr="00E539BC" w:rsidRDefault="00993CE2" w:rsidP="003025A2">
            <w:pPr>
              <w:autoSpaceDE w:val="0"/>
              <w:autoSpaceDN w:val="0"/>
              <w:spacing w:before="76" w:after="0" w:line="25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9C44B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C330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EA62E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9F83F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42B15DF7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5683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BBB67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14BD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64BE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A682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AA9D0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18A98FB3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E988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F78E6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DC5F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FF68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1B7E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882AA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35C1EBCE" w14:textId="77777777" w:rsidTr="003025A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A74A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943F2" w14:textId="77777777" w:rsidR="00993CE2" w:rsidRPr="00E539BC" w:rsidRDefault="00993CE2" w:rsidP="003025A2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04D4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105F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DB90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03083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117FA769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00BF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8.5.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8ADB2" w14:textId="77777777" w:rsidR="00993CE2" w:rsidRPr="00E539BC" w:rsidRDefault="00993CE2" w:rsidP="003025A2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14:paraId="270C55EA" w14:textId="77777777" w:rsidR="00993CE2" w:rsidRPr="00E539BC" w:rsidRDefault="00993CE2" w:rsidP="003025A2">
            <w:pPr>
              <w:autoSpaceDE w:val="0"/>
              <w:autoSpaceDN w:val="0"/>
              <w:spacing w:before="18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8BA1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7D42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2C72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F7EC8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0F4FCCFC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6183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C1B9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жанром поздравления.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A9A3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AF23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B17B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90133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316D7CE2" w14:textId="77777777" w:rsidTr="003025A2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78FA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EC4AC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BCD8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7B19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4E4F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1B6C6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5A9A8423" w14:textId="77777777" w:rsidTr="003025A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CB15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8.8.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CE64C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Выразительное чтение текста вслух с соблюдением правильной интонации.</w:t>
            </w:r>
          </w:p>
          <w:p w14:paraId="7CEBBD35" w14:textId="77777777" w:rsidR="00993CE2" w:rsidRPr="00E539BC" w:rsidRDefault="00993CE2" w:rsidP="003025A2">
            <w:pPr>
              <w:autoSpaceDE w:val="0"/>
              <w:autoSpaceDN w:val="0"/>
              <w:spacing w:before="20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6A50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599F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F866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3B45A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https://resh.edu.ru/subject/13/2/ https://uchi.ru/catalog/rus/2-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/grade-109</w:t>
            </w:r>
          </w:p>
        </w:tc>
      </w:tr>
      <w:tr w:rsidR="00993CE2" w14:paraId="30033C89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C095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EE934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55C50" w14:textId="77777777" w:rsidR="00993CE2" w:rsidRDefault="00993CE2" w:rsidP="003025A2"/>
        </w:tc>
      </w:tr>
      <w:tr w:rsidR="00993CE2" w14:paraId="67E15BEC" w14:textId="77777777" w:rsidTr="003025A2">
        <w:trPr>
          <w:trHeight w:hRule="exact" w:val="32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6149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0768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060E1" w14:textId="77777777" w:rsidR="00993CE2" w:rsidRDefault="00993CE2" w:rsidP="003025A2"/>
        </w:tc>
      </w:tr>
    </w:tbl>
    <w:p w14:paraId="4B9051D0" w14:textId="77777777" w:rsidR="00993CE2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590"/>
        <w:gridCol w:w="528"/>
        <w:gridCol w:w="1106"/>
        <w:gridCol w:w="1140"/>
        <w:gridCol w:w="2138"/>
      </w:tblGrid>
      <w:tr w:rsidR="00993CE2" w14:paraId="14431775" w14:textId="77777777" w:rsidTr="003025A2">
        <w:trPr>
          <w:trHeight w:hRule="exact" w:val="348"/>
        </w:trPr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172F7" w14:textId="41038C8D" w:rsidR="00993CE2" w:rsidRPr="00E539BC" w:rsidRDefault="000C69F3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tab/>
            </w:r>
            <w:r w:rsidR="00993CE2"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422E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CDCF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543F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D7E4C" w14:textId="77777777" w:rsidR="00993CE2" w:rsidRDefault="00993CE2" w:rsidP="003025A2"/>
        </w:tc>
      </w:tr>
    </w:tbl>
    <w:p w14:paraId="6CE7A1EB" w14:textId="77777777" w:rsidR="00993CE2" w:rsidRDefault="00993CE2" w:rsidP="00993CE2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668F37CA" w14:textId="77777777" w:rsidTr="003025A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B99FA" w14:textId="77777777" w:rsidR="00993CE2" w:rsidRDefault="00993CE2" w:rsidP="003025A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ECAFC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E041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0627D" w14:textId="77777777" w:rsidR="00993CE2" w:rsidRDefault="00993CE2" w:rsidP="003025A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93CE2" w14:paraId="403ECEE4" w14:textId="77777777" w:rsidTr="003025A2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2D2E" w14:textId="77777777" w:rsidR="00993CE2" w:rsidRDefault="00993CE2" w:rsidP="003025A2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0DA9" w14:textId="77777777" w:rsidR="00993CE2" w:rsidRDefault="00993CE2" w:rsidP="003025A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EDEF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C8A03" w14:textId="77777777" w:rsidR="00993CE2" w:rsidRDefault="00993CE2" w:rsidP="003025A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77E98" w14:textId="77777777" w:rsidR="00993CE2" w:rsidRDefault="00993CE2" w:rsidP="003025A2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371A" w14:textId="77777777" w:rsidR="00993CE2" w:rsidRDefault="00993CE2" w:rsidP="003025A2"/>
        </w:tc>
      </w:tr>
      <w:tr w:rsidR="00993CE2" w:rsidRPr="008C09CD" w14:paraId="75B7751F" w14:textId="77777777" w:rsidTr="003025A2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3D0A0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Сведения о русском языке</w:t>
            </w:r>
          </w:p>
        </w:tc>
      </w:tr>
      <w:tr w:rsidR="00993CE2" w14:paraId="11C0A2F9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50EC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51DD8" w14:textId="77777777" w:rsidR="00993CE2" w:rsidRPr="00E539BC" w:rsidRDefault="00993CE2" w:rsidP="003025A2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6C5B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C5DBF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50E7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8361D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3DD73B9D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8D2E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05E8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67299" w14:textId="77777777" w:rsidR="00993CE2" w:rsidRDefault="00993CE2" w:rsidP="003025A2"/>
        </w:tc>
      </w:tr>
      <w:tr w:rsidR="00993CE2" w14:paraId="544357CD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6BC5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993CE2" w14:paraId="6EF23710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C2E4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8860E" w14:textId="77777777" w:rsidR="00993CE2" w:rsidRPr="00E539BC" w:rsidRDefault="00993CE2" w:rsidP="003025A2">
            <w:pPr>
              <w:autoSpaceDE w:val="0"/>
              <w:autoSpaceDN w:val="0"/>
              <w:spacing w:before="78" w:after="0" w:line="247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B914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0B0C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B6CC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A0DDB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2E287C34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75CF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66F2F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Соотношение звукового и буквенного состава в словах с разделительными 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ь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ъ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в словах с непроизносимыми согласными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436C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6BF9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2013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67022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76CA0248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1A50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55BC8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ED7C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7E79E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D96CE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F20CC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3D30B860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66BA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BF9D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CC510" w14:textId="77777777" w:rsidR="00993CE2" w:rsidRDefault="00993CE2" w:rsidP="003025A2"/>
        </w:tc>
      </w:tr>
      <w:tr w:rsidR="00993CE2" w14:paraId="49AEA66B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E123F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993CE2" w14:paraId="3A5BFE14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3452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1447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Повторение: лексическое значение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D15E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EE68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DF91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9EED4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3B2C7E01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F258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FF95A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Прямое и переносное значение слова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D997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5EED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8317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EF5E7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67233C03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AB31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58B8B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Устаревшие слова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7159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3D6E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8840E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EFE02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406D20F8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21C2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ECE9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79F09" w14:textId="77777777" w:rsidR="00993CE2" w:rsidRDefault="00993CE2" w:rsidP="003025A2"/>
        </w:tc>
      </w:tr>
      <w:tr w:rsidR="00993CE2" w14:paraId="6D4FEE30" w14:textId="77777777" w:rsidTr="003025A2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697F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</w:tr>
    </w:tbl>
    <w:p w14:paraId="2E718805" w14:textId="77777777" w:rsidR="00993CE2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04AD615E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3D620" w14:textId="0B5C85D2" w:rsidR="00993CE2" w:rsidRDefault="000C69F3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tab/>
            </w:r>
            <w:r w:rsidR="00993C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A7214" w14:textId="77777777" w:rsidR="00993CE2" w:rsidRPr="00E539BC" w:rsidRDefault="00993CE2" w:rsidP="003025A2">
            <w:pPr>
              <w:autoSpaceDE w:val="0"/>
              <w:autoSpaceDN w:val="0"/>
              <w:spacing w:before="78" w:after="0" w:line="247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724B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728F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C537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AE91A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15CB507D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CFB3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F0D7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Однокоренные слова и формы одного и того же слова. Корень, приставка, суффикс — значимые части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Нулевое окончание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4011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BBDF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4172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A271C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2928C6CF" w14:textId="77777777" w:rsidTr="003025A2">
        <w:trPr>
          <w:trHeight w:hRule="exact" w:val="350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B93D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477E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9957D" w14:textId="77777777" w:rsidR="00993CE2" w:rsidRDefault="00993CE2" w:rsidP="003025A2"/>
        </w:tc>
      </w:tr>
      <w:tr w:rsidR="00993CE2" w14:paraId="21E24EF6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FCA5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993CE2" w14:paraId="26D737EE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C07A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EC57F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Части речи.</w:t>
            </w:r>
          </w:p>
          <w:p w14:paraId="7DAB7094" w14:textId="77777777" w:rsidR="00993CE2" w:rsidRPr="00E539BC" w:rsidRDefault="00993CE2" w:rsidP="003025A2">
            <w:pPr>
              <w:autoSpaceDE w:val="0"/>
              <w:autoSpaceDN w:val="0"/>
              <w:spacing w:before="18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ACDA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FA10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1A04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F6F22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039C6A0A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9715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ED6B4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Имена существительные единственного и множественного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F69A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59A6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0BCE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CBEB1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7E78CA5B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CBE0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2D574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Имена существительные мужского, женского и среднего 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3A4D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7ED4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68B7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149CB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3F354036" w14:textId="77777777" w:rsidTr="003025A2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80E8C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31D0E" w14:textId="77777777" w:rsidR="00993CE2" w:rsidRDefault="00993CE2" w:rsidP="003025A2">
            <w:pPr>
              <w:autoSpaceDE w:val="0"/>
              <w:autoSpaceDN w:val="0"/>
              <w:spacing w:before="74" w:after="0" w:line="245" w:lineRule="auto"/>
              <w:ind w:left="72" w:right="144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Падеж имён существительных. Определение падежа, в котором употреблено имя существительное.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Изменение имён существительных по падежам и числам (склонение)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E4FDE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AD0D1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99B40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59802" w14:textId="77777777" w:rsidR="00993CE2" w:rsidRDefault="00993CE2" w:rsidP="003025A2">
            <w:pPr>
              <w:autoSpaceDE w:val="0"/>
              <w:autoSpaceDN w:val="0"/>
              <w:spacing w:before="74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560B9A57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D2AB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D86C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Имена существительные 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84C5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5B3D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04FD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3A8B2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370966D7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CE81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107E2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Имена существительные одушевлённые и неодушевлённые.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84C2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E795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0E9A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05B3F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371C2535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B0F9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2B4C7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E1FB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39F1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C5AD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54671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57BDA041" w14:textId="77777777" w:rsidTr="003025A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C390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45BB2" w14:textId="77777777" w:rsidR="00993CE2" w:rsidRPr="00E539BC" w:rsidRDefault="00993CE2" w:rsidP="003025A2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-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ий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-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ов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-ин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E7E3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C4FC2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C882B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0800F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</w:tbl>
    <w:p w14:paraId="20B9D188" w14:textId="77777777" w:rsidR="00993CE2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797FBDC2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9776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784D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Склонение имён прилагательных.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EEED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D685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8172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D6606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399C4D69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FA38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23D9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Местоимение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20D9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F5E9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CF52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52C97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28A9A761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2839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F3EE0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Личные местоимения, их </w:t>
            </w:r>
            <w:proofErr w:type="spellStart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употреб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​</w:t>
            </w:r>
            <w:proofErr w:type="spellStart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ление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BFD5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347B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28E5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BAA87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575C4AB2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6FFC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EDFA3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65D7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C4B4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0298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6C265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1247B68D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A7CB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5.13.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00B9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Неопределённая форма глагола.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A85A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5A4D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2ACA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6012C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2596D086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2F03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6B2F8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Настоящее, будущее, прошедшее время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C9C0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A7A6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6B4B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058AE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44B8E59E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A58D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EA70A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B054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7063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5F1A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54C32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6E26CF40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DB4DF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5.16.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073A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Частица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её значение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1A0B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E63AB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267E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88EAF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6FDD8778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9B7D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FB5F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470F0" w14:textId="77777777" w:rsidR="00993CE2" w:rsidRDefault="00993CE2" w:rsidP="003025A2"/>
        </w:tc>
      </w:tr>
      <w:tr w:rsidR="00993CE2" w14:paraId="25E198F8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2F01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993CE2" w14:paraId="3D462DFB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62A2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CD026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A067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5DF3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1035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B0471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2D9A6C9E" w14:textId="77777777" w:rsidTr="003025A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EC23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E5FA5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Главные члены предложения — подлежащее и сказуемое.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833B4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4567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6A19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145AA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</w:tbl>
    <w:p w14:paraId="1845A56B" w14:textId="77777777" w:rsidR="00993CE2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24AF23E5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4031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769A3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Второстепенные члены предложения (без деления на виды).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C7BC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5CBA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376C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07C58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18AE8D2C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0DF8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D42D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распространённые и нераспространённые.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A46D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C6EE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8B5F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8C6C7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0B3B7480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A926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F1C7C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однородными членами предложения с союзами </w:t>
            </w:r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и, а, но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без союзов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49B3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2479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267A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FDAD8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15BAB396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118D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378E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20C9C" w14:textId="77777777" w:rsidR="00993CE2" w:rsidRDefault="00993CE2" w:rsidP="003025A2"/>
        </w:tc>
      </w:tr>
      <w:tr w:rsidR="00993CE2" w14:paraId="23EBCE2E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83F2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993CE2" w14:paraId="09F768E7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17CB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AA005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правил правописания, изученных в 1 и 2 классах.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9BF5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EA9E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7C97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8EB4A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073D33A4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0127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29544" w14:textId="77777777" w:rsidR="00993CE2" w:rsidRPr="00E539BC" w:rsidRDefault="00993CE2" w:rsidP="003025A2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5006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C8FA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01AF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83885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751232BB" w14:textId="77777777" w:rsidTr="003025A2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2CE94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BDFDA" w14:textId="77777777" w:rsidR="00993CE2" w:rsidRDefault="00993CE2" w:rsidP="003025A2">
            <w:pPr>
              <w:autoSpaceDE w:val="0"/>
              <w:autoSpaceDN w:val="0"/>
              <w:spacing w:before="74" w:after="0" w:line="245" w:lineRule="auto"/>
              <w:ind w:left="72" w:right="288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орфографического словаря для определения (уточнения) 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79119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6634B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C0DC8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9B42F" w14:textId="77777777" w:rsidR="00993CE2" w:rsidRDefault="00993CE2" w:rsidP="003025A2">
            <w:pPr>
              <w:autoSpaceDE w:val="0"/>
              <w:autoSpaceDN w:val="0"/>
              <w:spacing w:before="74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4E9CF340" w14:textId="77777777" w:rsidTr="003025A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130F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01F1D" w14:textId="77777777" w:rsidR="00993CE2" w:rsidRPr="00E539BC" w:rsidRDefault="00993CE2" w:rsidP="003025A2">
            <w:pPr>
              <w:autoSpaceDE w:val="0"/>
              <w:autoSpaceDN w:val="0"/>
              <w:spacing w:before="76" w:after="0" w:line="254" w:lineRule="auto"/>
              <w:ind w:left="72" w:right="3600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 с правилами правописания и их применение: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разделительный твёрдый знак;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непроизносимые согласные в корне слова;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мягкий знак после шипящих на конце имён существительных;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безударные гласные в падежных окончаниях имён существительных (на уровне наблюдения);- раздельное написание предлогов с личными местоимениями;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непроверяемые гласные и согласные (перечень слов в орфографическом словаре учебника);- раздельное написание частицы не с глаголами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67BE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BCA4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C91B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FC81F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7ED96572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CBB9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635F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82DF" w14:textId="77777777" w:rsidR="00993CE2" w:rsidRDefault="00993CE2" w:rsidP="003025A2"/>
        </w:tc>
      </w:tr>
      <w:tr w:rsidR="00993CE2" w14:paraId="60A7DF2D" w14:textId="77777777" w:rsidTr="003025A2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5CEB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993CE2" w14:paraId="2C983CE8" w14:textId="77777777" w:rsidTr="003025A2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9B111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AAC59" w14:textId="77777777" w:rsidR="00993CE2" w:rsidRPr="00E539BC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29DA3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63EBE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1F8A2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C3133" w14:textId="77777777" w:rsidR="00993CE2" w:rsidRDefault="00993CE2" w:rsidP="003025A2">
            <w:pPr>
              <w:autoSpaceDE w:val="0"/>
              <w:autoSpaceDN w:val="0"/>
              <w:spacing w:before="74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27DEFFF6" w14:textId="77777777" w:rsidTr="003025A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55FC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84AC8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9AD4E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A4A3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E521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FE69E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</w:tbl>
    <w:p w14:paraId="310E4710" w14:textId="77777777" w:rsidR="00993CE2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170B668B" w14:textId="77777777" w:rsidTr="003025A2">
        <w:trPr>
          <w:trHeight w:hRule="exact" w:val="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35AD4" w14:textId="48D56DC4" w:rsidR="00993CE2" w:rsidRDefault="009055B0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tab/>
            </w:r>
            <w:r w:rsidR="00993C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0543A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C0D6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B54E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5010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44A18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4A2E1B6C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9A49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BC9EA" w14:textId="77777777" w:rsidR="00993CE2" w:rsidRPr="00E539BC" w:rsidRDefault="00993CE2" w:rsidP="003025A2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DCB0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3C90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2FAF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19F6E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28041D88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EDD9E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8D901" w14:textId="77777777" w:rsidR="00993CE2" w:rsidRPr="00E539BC" w:rsidRDefault="00993CE2" w:rsidP="003025A2">
            <w:pPr>
              <w:autoSpaceDE w:val="0"/>
              <w:autoSpaceDN w:val="0"/>
              <w:spacing w:before="76" w:after="0" w:line="245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9D6B3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E7AF9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09C84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149AB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5E4EAA92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DC05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8.6.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8FD48" w14:textId="77777777" w:rsidR="00993CE2" w:rsidRPr="00E539BC" w:rsidRDefault="00993CE2" w:rsidP="003025A2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 w:rsidRPr="00E539B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и, а, но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9A30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FFE5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DFFD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BBA16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08469690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285F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965C4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Ключевые слова в тексте.</w:t>
            </w:r>
          </w:p>
          <w:p w14:paraId="2491C34E" w14:textId="77777777" w:rsidR="00993CE2" w:rsidRPr="00E539BC" w:rsidRDefault="00993CE2" w:rsidP="003025A2">
            <w:pPr>
              <w:autoSpaceDE w:val="0"/>
              <w:autoSpaceDN w:val="0"/>
              <w:spacing w:before="20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E5C8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0950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26CF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BDCE9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7F03342E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AC37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8.8.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98C11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F27D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9324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9FA2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F4EEA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2EC4911C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5CC5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8.9.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DC4CE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3F57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BCB64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67EE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FAAB5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4D8BC9AD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FB13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8.10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E873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Изучающее, ознакомительное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6029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E9BA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5F0A4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DAC66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https://resh.edu.ru/subject/13/3/ https://uchi.ru/catalog/rus/3-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/grade-138</w:t>
            </w:r>
          </w:p>
        </w:tc>
      </w:tr>
      <w:tr w:rsidR="00993CE2" w14:paraId="32B82AC2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4DF2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24EF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CF5A2" w14:textId="77777777" w:rsidR="00993CE2" w:rsidRDefault="00993CE2" w:rsidP="003025A2"/>
        </w:tc>
      </w:tr>
      <w:tr w:rsidR="00993CE2" w14:paraId="66DBD2D9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D255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DBA9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D1497" w14:textId="77777777" w:rsidR="00993CE2" w:rsidRDefault="00993CE2" w:rsidP="003025A2"/>
        </w:tc>
      </w:tr>
      <w:tr w:rsidR="00993CE2" w14:paraId="6FC7A688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4C18D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1F53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94BA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6EA5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9657F" w14:textId="77777777" w:rsidR="00993CE2" w:rsidRDefault="00993CE2" w:rsidP="003025A2"/>
        </w:tc>
      </w:tr>
    </w:tbl>
    <w:p w14:paraId="594C90BD" w14:textId="77777777" w:rsidR="00993CE2" w:rsidRDefault="00993CE2" w:rsidP="00993CE2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54664257" w14:textId="77777777" w:rsidTr="003025A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97AB3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50F47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7E000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9253C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93CE2" w14:paraId="28BA899B" w14:textId="77777777" w:rsidTr="00CF233D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F1BF" w14:textId="77777777" w:rsidR="00993CE2" w:rsidRDefault="00993CE2" w:rsidP="003025A2"/>
        </w:tc>
        <w:tc>
          <w:tcPr>
            <w:tcW w:w="10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2D0A" w14:textId="77777777" w:rsidR="00993CE2" w:rsidRDefault="00993CE2" w:rsidP="003025A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AADD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B65A6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75DA9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D364" w14:textId="77777777" w:rsidR="00993CE2" w:rsidRDefault="00993CE2" w:rsidP="003025A2"/>
        </w:tc>
      </w:tr>
      <w:tr w:rsidR="00993CE2" w:rsidRPr="008C09CD" w14:paraId="3A673C7C" w14:textId="77777777" w:rsidTr="003025A2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DD6D4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Сведения о русском языке</w:t>
            </w:r>
          </w:p>
        </w:tc>
      </w:tr>
      <w:tr w:rsidR="00993CE2" w14:paraId="3EF451EA" w14:textId="77777777" w:rsidTr="003025A2">
        <w:trPr>
          <w:trHeight w:hRule="exact" w:val="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7CB1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6D83E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язык как язык межнационального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2A6C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4FB7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079B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97D99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6771EB33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7573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AF28A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76C2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BF93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49AE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78DA5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2102D5FF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8F1E6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4CD63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817B9" w14:textId="77777777" w:rsidR="00993CE2" w:rsidRDefault="00993CE2" w:rsidP="003025A2"/>
        </w:tc>
      </w:tr>
      <w:tr w:rsidR="00993CE2" w14:paraId="7B898964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85D8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993CE2" w14:paraId="4B328ED6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8B0BF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16D1F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4210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37FBB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7E44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D4C3C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75C97A10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E76F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5D52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Звуко-буквенный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разбор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F8F6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CAEC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A75D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6A51F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35F9980B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CB5E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BC6D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746F2" w14:textId="77777777" w:rsidR="00993CE2" w:rsidRDefault="00993CE2" w:rsidP="003025A2"/>
        </w:tc>
      </w:tr>
      <w:tr w:rsidR="00993CE2" w14:paraId="220B9A7B" w14:textId="77777777" w:rsidTr="003025A2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AA79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993CE2" w14:paraId="661571A4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21FA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406C8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4EF5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E976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3FAB4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59797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07FBF746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58F1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F88D9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1D3B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3AFA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67EE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F0051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203121B2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9F5B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4840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93DB5" w14:textId="77777777" w:rsidR="00993CE2" w:rsidRDefault="00993CE2" w:rsidP="003025A2"/>
        </w:tc>
      </w:tr>
      <w:tr w:rsidR="00993CE2" w14:paraId="7F0DF787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6747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</w:tr>
      <w:tr w:rsidR="00993CE2" w14:paraId="19274D15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DE62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29C5D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578D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9E73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8D0D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1E050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3BCDA8C0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4E76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D82C2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Основа слова. Состав неизменяемых слов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DEC0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467B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BA08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A856E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135FAF3A" w14:textId="77777777" w:rsidTr="003025A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F94C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B9DFD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8CAE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BD6A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6B85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B6649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</w:tbl>
    <w:p w14:paraId="58D1FA18" w14:textId="77777777" w:rsidR="00993CE2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75F37A2A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3183B" w14:textId="07ED3847" w:rsidR="00993CE2" w:rsidRDefault="00CF233D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tab/>
            </w:r>
            <w:r w:rsidR="00993C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5568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5D46F" w14:textId="77777777" w:rsidR="00993CE2" w:rsidRDefault="00993CE2" w:rsidP="003025A2"/>
        </w:tc>
      </w:tr>
      <w:tr w:rsidR="00993CE2" w14:paraId="32F818C0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2A747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993CE2" w14:paraId="3D7B245E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A3BF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A5D40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Части речи самостоятельные и служебные.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82BD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72E9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38CB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9CF87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1ECE43CE" w14:textId="77777777" w:rsidTr="003025A2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EF813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5.2.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FC724" w14:textId="77777777" w:rsidR="00993CE2" w:rsidRPr="00E539BC" w:rsidRDefault="00993CE2" w:rsidP="003025A2">
            <w:pPr>
              <w:autoSpaceDE w:val="0"/>
              <w:autoSpaceDN w:val="0"/>
              <w:spacing w:before="76" w:after="0" w:line="245" w:lineRule="auto"/>
              <w:ind w:left="72" w:right="3600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существительное. Повторение: склонение имён существительных; имена существительные 1, 2, 3-го склонения.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7B2E8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72774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15753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FB7E3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1C408D82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BE79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056B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Несклоняемые имена существительные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B4934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4157F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99F8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9B138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4B9509E1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177B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B5A63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761C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FED8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76D9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514A1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7A8D601F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8C8B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8F55C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9C54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316F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5664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0F255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2307F1EF" w14:textId="77777777" w:rsidTr="003025A2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D7CC6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886FB" w14:textId="77777777" w:rsidR="00993CE2" w:rsidRPr="00E539BC" w:rsidRDefault="00993CE2" w:rsidP="003025A2">
            <w:pPr>
              <w:autoSpaceDE w:val="0"/>
              <w:autoSpaceDN w:val="0"/>
              <w:spacing w:before="74" w:after="0" w:line="245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F16DC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CE14A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BDF3F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06E64" w14:textId="77777777" w:rsidR="00993CE2" w:rsidRDefault="00993CE2" w:rsidP="003025A2">
            <w:pPr>
              <w:autoSpaceDE w:val="0"/>
              <w:autoSpaceDN w:val="0"/>
              <w:spacing w:before="74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508A9195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91E3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7F266" w14:textId="77777777" w:rsidR="00993CE2" w:rsidRPr="00E539BC" w:rsidRDefault="00993CE2" w:rsidP="003025A2">
            <w:pPr>
              <w:autoSpaceDE w:val="0"/>
              <w:autoSpaceDN w:val="0"/>
              <w:spacing w:before="76" w:after="0" w:line="245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спряжения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B2087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BB3F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4955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175A2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753EFC7D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FD0C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93F5A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0509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1669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A44C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CF8BB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40D26BB6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9507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05486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75F1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8AB7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7869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43BAF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7C323A9A" w14:textId="77777777" w:rsidTr="003025A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AF55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3DF3A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7AA3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A848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A385B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0DFB1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</w:tbl>
    <w:p w14:paraId="2DFF13B7" w14:textId="77777777" w:rsidR="00993CE2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7BA2EE13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A025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91926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Частица не, её значение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6BA9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03ED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89D9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2ACFA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5E6C9A3E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4476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37DC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DFD56" w14:textId="77777777" w:rsidR="00993CE2" w:rsidRDefault="00993CE2" w:rsidP="003025A2"/>
        </w:tc>
      </w:tr>
      <w:tr w:rsidR="00993CE2" w14:paraId="72F619A2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619B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993CE2" w14:paraId="1A9337A1" w14:textId="77777777" w:rsidTr="003025A2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61F9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56CB2" w14:textId="77777777" w:rsidR="00993CE2" w:rsidRPr="00E539BC" w:rsidRDefault="00993CE2" w:rsidP="003025A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796F9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78BAD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62EAF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9CA50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6D08A5A9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9E9C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ABD1B" w14:textId="77777777" w:rsidR="00993CE2" w:rsidRPr="00E539BC" w:rsidRDefault="00993CE2" w:rsidP="003025A2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 с однородными членами: без союзов, с союзами </w:t>
            </w:r>
            <w:r w:rsidRPr="00E539B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а, но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с одиночным союзом </w:t>
            </w:r>
            <w:r w:rsidRPr="00E539B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и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Интонация перечисления в предложениях с однородными членами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57CA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C6704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8D574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1842D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7F258460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8332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EB189" w14:textId="77777777" w:rsidR="00993CE2" w:rsidRPr="00E539BC" w:rsidRDefault="00993CE2" w:rsidP="003025A2">
            <w:pPr>
              <w:autoSpaceDE w:val="0"/>
              <w:autoSpaceDN w:val="0"/>
              <w:spacing w:before="78" w:after="0" w:line="245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E539BC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и, а, но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DBD4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3CEF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8E3E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CEC63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07A1F8B1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4651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6F3E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7C8DF" w14:textId="77777777" w:rsidR="00993CE2" w:rsidRDefault="00993CE2" w:rsidP="003025A2"/>
        </w:tc>
      </w:tr>
      <w:tr w:rsidR="00993CE2" w14:paraId="67EFD0C3" w14:textId="77777777" w:rsidTr="003025A2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E646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993CE2" w14:paraId="11AD0D22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8ABF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A2ED9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правил правописания, изученных в 1—3 классах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4081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6F1E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A464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760E4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0331A4ED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D8E6B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D7A22" w14:textId="77777777" w:rsidR="00993CE2" w:rsidRPr="00E539BC" w:rsidRDefault="00993CE2" w:rsidP="003025A2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34D5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A8DC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D9AE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B7B30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48B86B30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0CC5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B56C9" w14:textId="77777777" w:rsidR="00993CE2" w:rsidRDefault="00993CE2" w:rsidP="003025A2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орфографического словаря для определения (уточнения) 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 действия контроля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D243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2A7C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C0CE9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80B5B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0DBBF8B2" w14:textId="77777777" w:rsidTr="003025A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4F51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A64D9" w14:textId="77777777" w:rsidR="00993CE2" w:rsidRPr="00E539BC" w:rsidRDefault="00993CE2" w:rsidP="003025A2">
            <w:pPr>
              <w:autoSpaceDE w:val="0"/>
              <w:autoSpaceDN w:val="0"/>
              <w:spacing w:before="78" w:after="0" w:line="254" w:lineRule="auto"/>
              <w:ind w:left="72" w:right="576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 с правилами правописания и их применение: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безударные падежные окончания имён существительных (кроме существительных на </w:t>
            </w:r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-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мя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, -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ий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, -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ие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, -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ия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а также кроме собственных имён существительных на -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ов</w:t>
            </w:r>
            <w:proofErr w:type="spellEnd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, -ин, -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ий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безударные падежные окончания имён прилагательных;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мягкий знак после шипящих на конце глаголов в форме 2-го лица единственного числа;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наличие или отсутствие мягкого знака в глаголах на </w:t>
            </w:r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-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ться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-</w:t>
            </w:r>
            <w:proofErr w:type="spellStart"/>
            <w:r w:rsidRPr="00E539BC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тся</w:t>
            </w:r>
            <w:proofErr w:type="spellEnd"/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r w:rsidRPr="00E539BC">
              <w:br/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безударные личные окончания глаголов; знаки препинания в предложениях с однородными членами, соединёнными союзами 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и, а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 w:rsidRPr="00E539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</w:t>
            </w: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и без союзов.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B79E0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F642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3544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46B7A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024C9876" w14:textId="77777777" w:rsidTr="003025A2">
        <w:trPr>
          <w:trHeight w:hRule="exact" w:val="10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0822D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EFD6B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CE27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9AF7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D9B8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4A3CC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</w:tbl>
    <w:p w14:paraId="4F81A80E" w14:textId="77777777" w:rsidR="00993CE2" w:rsidRDefault="00993CE2" w:rsidP="00993CE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122"/>
        <w:gridCol w:w="528"/>
        <w:gridCol w:w="1106"/>
        <w:gridCol w:w="1140"/>
        <w:gridCol w:w="2138"/>
      </w:tblGrid>
      <w:tr w:rsidR="00993CE2" w14:paraId="15C43BC8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1CCB9" w14:textId="0597186E" w:rsidR="00993CE2" w:rsidRDefault="00CF233D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tab/>
            </w:r>
            <w:r w:rsidR="00993CE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7A980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E7A9B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23D6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9D7D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9CA57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1DB5582C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628C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6E17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53CAC" w14:textId="77777777" w:rsidR="00993CE2" w:rsidRDefault="00993CE2" w:rsidP="003025A2"/>
        </w:tc>
      </w:tr>
      <w:tr w:rsidR="00993CE2" w14:paraId="2B2F9C74" w14:textId="77777777" w:rsidTr="003025A2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4409D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993CE2" w14:paraId="1AE0A552" w14:textId="77777777" w:rsidTr="003025A2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1EAAD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4D533" w14:textId="77777777" w:rsidR="00993CE2" w:rsidRPr="00E539BC" w:rsidRDefault="00993CE2" w:rsidP="003025A2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3E403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F22CE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6F8E6" w14:textId="77777777" w:rsidR="00993CE2" w:rsidRDefault="00993CE2" w:rsidP="003025A2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77502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17BD7339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2FB3A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CC201" w14:textId="77777777" w:rsidR="00993CE2" w:rsidRPr="00E539BC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B6359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F3603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7BB0C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FB0C7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112C36AA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A1CA3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97C45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141D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8197E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6D3A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3C368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3ED508B3" w14:textId="77777777" w:rsidTr="003025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9CEFA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64802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 как вид письменной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5198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0BDE8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26F2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E3CF3" w14:textId="77777777" w:rsidR="00993CE2" w:rsidRDefault="00993CE2" w:rsidP="003025A2">
            <w:pPr>
              <w:autoSpaceDE w:val="0"/>
              <w:autoSpaceDN w:val="0"/>
              <w:spacing w:before="78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08E97C73" w14:textId="77777777" w:rsidTr="003025A2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B8D60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10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B6740" w14:textId="77777777" w:rsidR="00993CE2" w:rsidRPr="00E539BC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4F81C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F3FBB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CE8FD" w14:textId="77777777" w:rsidR="00993CE2" w:rsidRDefault="00993CE2" w:rsidP="003025A2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2F5B9" w14:textId="77777777" w:rsidR="00993CE2" w:rsidRDefault="00993CE2" w:rsidP="003025A2">
            <w:pPr>
              <w:autoSpaceDE w:val="0"/>
              <w:autoSpaceDN w:val="0"/>
              <w:spacing w:before="74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38BB668B" w14:textId="77777777" w:rsidTr="003025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7EAC6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10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65ABD" w14:textId="77777777" w:rsidR="00993CE2" w:rsidRDefault="00993CE2" w:rsidP="003025A2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Формулирование простых выводов на основе информации, содержащейся в тексте.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Интерпретация и обобщение содержащейся в тексте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3CFF8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E0DA5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E67C1" w14:textId="77777777" w:rsidR="00993CE2" w:rsidRDefault="00993CE2" w:rsidP="003025A2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F37C6" w14:textId="77777777" w:rsidR="00993CE2" w:rsidRDefault="00993CE2" w:rsidP="003025A2">
            <w:pPr>
              <w:autoSpaceDE w:val="0"/>
              <w:autoSpaceDN w:val="0"/>
              <w:spacing w:before="76" w:after="0" w:line="33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https://resh.edu.ru/subject/13/4/ https://uchi.ru/catalog/rus/4-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/grade-139</w:t>
            </w:r>
          </w:p>
        </w:tc>
      </w:tr>
      <w:tr w:rsidR="00993CE2" w14:paraId="45713F88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9C482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452D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A007B" w14:textId="77777777" w:rsidR="00993CE2" w:rsidRDefault="00993CE2" w:rsidP="003025A2"/>
        </w:tc>
      </w:tr>
      <w:tr w:rsidR="00993CE2" w14:paraId="2E5979D1" w14:textId="77777777" w:rsidTr="003025A2">
        <w:trPr>
          <w:trHeight w:hRule="exact" w:val="34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F1DDF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9C935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8BDE3" w14:textId="77777777" w:rsidR="00993CE2" w:rsidRDefault="00993CE2" w:rsidP="003025A2"/>
        </w:tc>
      </w:tr>
      <w:tr w:rsidR="00993CE2" w14:paraId="596F830F" w14:textId="77777777" w:rsidTr="003025A2">
        <w:trPr>
          <w:trHeight w:hRule="exact" w:val="328"/>
        </w:trPr>
        <w:tc>
          <w:tcPr>
            <w:tcW w:w="10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3244A" w14:textId="77777777" w:rsidR="00993CE2" w:rsidRPr="00E539BC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 w:rsidRPr="00E539B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3EACC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36BA1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4B8F6" w14:textId="77777777" w:rsidR="00993CE2" w:rsidRDefault="00993CE2" w:rsidP="003025A2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8750E" w14:textId="77777777" w:rsidR="00993CE2" w:rsidRDefault="00993CE2" w:rsidP="003025A2"/>
        </w:tc>
      </w:tr>
    </w:tbl>
    <w:p w14:paraId="2603C2A6" w14:textId="77777777" w:rsidR="00993CE2" w:rsidRDefault="00993CE2" w:rsidP="00993CE2">
      <w:pPr>
        <w:autoSpaceDE w:val="0"/>
        <w:autoSpaceDN w:val="0"/>
        <w:spacing w:after="0" w:line="14" w:lineRule="exact"/>
      </w:pPr>
    </w:p>
    <w:p w14:paraId="794F18DE" w14:textId="53DA4BD9" w:rsidR="007E747D" w:rsidRPr="007E747D" w:rsidRDefault="007E747D" w:rsidP="007E747D">
      <w:pPr>
        <w:sectPr w:rsidR="007E747D" w:rsidRPr="007E747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9A01325" w14:textId="77777777" w:rsidR="00D30E75" w:rsidRDefault="00D30E75" w:rsidP="00D30E7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14:paraId="0D0B7BF0" w14:textId="77777777" w:rsidR="00D30E75" w:rsidRDefault="00D30E75" w:rsidP="00D30E7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C9E65A8" w14:textId="77777777" w:rsidR="00D30E75" w:rsidRDefault="00D30E75" w:rsidP="00D30E75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14:paraId="33AE8BBD" w14:textId="77777777" w:rsidR="00D30E75" w:rsidRPr="004C17D5" w:rsidRDefault="00D30E75" w:rsidP="00D30E75">
      <w:pPr>
        <w:autoSpaceDE w:val="0"/>
        <w:autoSpaceDN w:val="0"/>
        <w:spacing w:before="166" w:after="0" w:line="286" w:lineRule="auto"/>
      </w:pP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Канакина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 В.П., Горецкий В.Г., Русский язык. Учебник. 1 класс. Акционерное общество «</w:t>
      </w:r>
      <w:proofErr w:type="spellStart"/>
      <w:proofErr w:type="gramStart"/>
      <w:r w:rsidRPr="004C17D5">
        <w:rPr>
          <w:rFonts w:ascii="Times New Roman" w:eastAsia="Times New Roman" w:hAnsi="Times New Roman"/>
          <w:color w:val="000000"/>
          <w:sz w:val="24"/>
        </w:rPr>
        <w:t>Издательство«</w:t>
      </w:r>
      <w:proofErr w:type="gramEnd"/>
      <w:r w:rsidRPr="004C17D5">
        <w:rPr>
          <w:rFonts w:ascii="Times New Roman" w:eastAsia="Times New Roman" w:hAnsi="Times New Roman"/>
          <w:color w:val="000000"/>
          <w:sz w:val="24"/>
        </w:rPr>
        <w:t>Просвещение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»;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Горецкий;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В. Г. Прописи : пособие для учащихся общеобразовательных учреждений : в 4 ч. / В. Г.;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Горецкий;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Н. А. Федосова. – </w:t>
      </w:r>
      <w:proofErr w:type="gramStart"/>
      <w:r w:rsidRPr="004C17D5">
        <w:rPr>
          <w:rFonts w:ascii="Times New Roman" w:eastAsia="Times New Roman" w:hAnsi="Times New Roman"/>
          <w:color w:val="000000"/>
          <w:sz w:val="24"/>
        </w:rPr>
        <w:t>М. :</w:t>
      </w:r>
      <w:proofErr w:type="gramEnd"/>
      <w:r w:rsidRPr="004C17D5">
        <w:rPr>
          <w:rFonts w:ascii="Times New Roman" w:eastAsia="Times New Roman" w:hAnsi="Times New Roman"/>
          <w:color w:val="000000"/>
          <w:sz w:val="24"/>
        </w:rPr>
        <w:t xml:space="preserve"> Просвещение;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2021г.;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14:paraId="4A33A3DB" w14:textId="77777777" w:rsidR="00D30E75" w:rsidRPr="004C17D5" w:rsidRDefault="00D30E75" w:rsidP="00D30E75">
      <w:pPr>
        <w:autoSpaceDE w:val="0"/>
        <w:autoSpaceDN w:val="0"/>
        <w:spacing w:before="262"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p w14:paraId="3A21EC5D" w14:textId="77777777" w:rsidR="00D30E75" w:rsidRPr="004C17D5" w:rsidRDefault="00D30E75" w:rsidP="00D30E75">
      <w:pPr>
        <w:autoSpaceDE w:val="0"/>
        <w:autoSpaceDN w:val="0"/>
        <w:spacing w:before="166" w:after="0" w:line="271" w:lineRule="auto"/>
        <w:ind w:right="288"/>
      </w:pP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Канакина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 В.П., Горецкий В.Г., Русский язык (в 2 частях). Учебник. 2 класс. Акционерное </w:t>
      </w:r>
      <w:proofErr w:type="spellStart"/>
      <w:proofErr w:type="gramStart"/>
      <w:r w:rsidRPr="004C17D5">
        <w:rPr>
          <w:rFonts w:ascii="Times New Roman" w:eastAsia="Times New Roman" w:hAnsi="Times New Roman"/>
          <w:color w:val="000000"/>
          <w:sz w:val="24"/>
        </w:rPr>
        <w:t>общество«</w:t>
      </w:r>
      <w:proofErr w:type="gramEnd"/>
      <w:r w:rsidRPr="004C17D5">
        <w:rPr>
          <w:rFonts w:ascii="Times New Roman" w:eastAsia="Times New Roman" w:hAnsi="Times New Roman"/>
          <w:color w:val="000000"/>
          <w:sz w:val="24"/>
        </w:rPr>
        <w:t>Издательство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 «Просвещение» ;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14:paraId="42758387" w14:textId="77777777" w:rsidR="00D30E75" w:rsidRPr="004C17D5" w:rsidRDefault="00D30E75" w:rsidP="00D30E75">
      <w:pPr>
        <w:autoSpaceDE w:val="0"/>
        <w:autoSpaceDN w:val="0"/>
        <w:spacing w:before="262"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p w14:paraId="3143A06B" w14:textId="77777777" w:rsidR="00D30E75" w:rsidRPr="004C17D5" w:rsidRDefault="00D30E75" w:rsidP="00D30E75">
      <w:pPr>
        <w:autoSpaceDE w:val="0"/>
        <w:autoSpaceDN w:val="0"/>
        <w:spacing w:before="166" w:after="0" w:line="271" w:lineRule="auto"/>
        <w:ind w:right="288"/>
      </w:pP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Канакина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 В.П., Горецкий В.Г., Русский язык (в 2 частях). Учебник. 3 класс. Акционерное </w:t>
      </w:r>
      <w:proofErr w:type="spellStart"/>
      <w:proofErr w:type="gramStart"/>
      <w:r w:rsidRPr="004C17D5">
        <w:rPr>
          <w:rFonts w:ascii="Times New Roman" w:eastAsia="Times New Roman" w:hAnsi="Times New Roman"/>
          <w:color w:val="000000"/>
          <w:sz w:val="24"/>
        </w:rPr>
        <w:t>общество«</w:t>
      </w:r>
      <w:proofErr w:type="gramEnd"/>
      <w:r w:rsidRPr="004C17D5">
        <w:rPr>
          <w:rFonts w:ascii="Times New Roman" w:eastAsia="Times New Roman" w:hAnsi="Times New Roman"/>
          <w:color w:val="000000"/>
          <w:sz w:val="24"/>
        </w:rPr>
        <w:t>Издательство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 «Просвещение» ;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14:paraId="0A6E0290" w14:textId="77777777" w:rsidR="00D30E75" w:rsidRPr="004C17D5" w:rsidRDefault="00D30E75" w:rsidP="00D30E75">
      <w:pPr>
        <w:autoSpaceDE w:val="0"/>
        <w:autoSpaceDN w:val="0"/>
        <w:spacing w:before="262"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p w14:paraId="3965120C" w14:textId="77777777" w:rsidR="00D30E75" w:rsidRPr="004C17D5" w:rsidRDefault="00D30E75" w:rsidP="00D30E75">
      <w:pPr>
        <w:autoSpaceDE w:val="0"/>
        <w:autoSpaceDN w:val="0"/>
        <w:spacing w:before="166" w:after="0" w:line="271" w:lineRule="auto"/>
        <w:ind w:right="288"/>
      </w:pP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Канакина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 В.П., Горецкий В.Г., Русский язык (в 2 частях). Учебник. 4 класс. Акционерное </w:t>
      </w:r>
      <w:proofErr w:type="spellStart"/>
      <w:proofErr w:type="gramStart"/>
      <w:r w:rsidRPr="004C17D5">
        <w:rPr>
          <w:rFonts w:ascii="Times New Roman" w:eastAsia="Times New Roman" w:hAnsi="Times New Roman"/>
          <w:color w:val="000000"/>
          <w:sz w:val="24"/>
        </w:rPr>
        <w:t>общество«</w:t>
      </w:r>
      <w:proofErr w:type="gramEnd"/>
      <w:r w:rsidRPr="004C17D5">
        <w:rPr>
          <w:rFonts w:ascii="Times New Roman" w:eastAsia="Times New Roman" w:hAnsi="Times New Roman"/>
          <w:color w:val="000000"/>
          <w:sz w:val="24"/>
        </w:rPr>
        <w:t>Издательство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 «Просвещение» ;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14:paraId="757237FD" w14:textId="77777777" w:rsidR="00D30E75" w:rsidRPr="004C17D5" w:rsidRDefault="00D30E75" w:rsidP="00D30E75">
      <w:pPr>
        <w:autoSpaceDE w:val="0"/>
        <w:autoSpaceDN w:val="0"/>
        <w:spacing w:before="262"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14:paraId="39DAD8C0" w14:textId="77777777" w:rsidR="00D30E75" w:rsidRPr="004C17D5" w:rsidRDefault="00D30E75" w:rsidP="00D30E75">
      <w:pPr>
        <w:autoSpaceDE w:val="0"/>
        <w:autoSpaceDN w:val="0"/>
        <w:spacing w:before="262"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14:paraId="1BBA10B3" w14:textId="77777777" w:rsidR="00D30E75" w:rsidRPr="004C17D5" w:rsidRDefault="00D30E75" w:rsidP="00D30E75">
      <w:pPr>
        <w:autoSpaceDE w:val="0"/>
        <w:autoSpaceDN w:val="0"/>
        <w:spacing w:before="168" w:after="0" w:line="262" w:lineRule="auto"/>
        <w:ind w:right="864"/>
      </w:pPr>
      <w:r w:rsidRPr="004C17D5">
        <w:rPr>
          <w:rFonts w:ascii="Times New Roman" w:eastAsia="Times New Roman" w:hAnsi="Times New Roman"/>
          <w:color w:val="000000"/>
          <w:sz w:val="24"/>
        </w:rPr>
        <w:t>Комплекты для обучения грамоте (наборное полотно, набор букв, образцы письменных букв). Касса букв и сочетаний (по возможности).</w:t>
      </w:r>
    </w:p>
    <w:p w14:paraId="4C1F596D" w14:textId="77777777" w:rsidR="00D30E75" w:rsidRPr="004C17D5" w:rsidRDefault="00D30E75" w:rsidP="00D30E75">
      <w:pPr>
        <w:autoSpaceDE w:val="0"/>
        <w:autoSpaceDN w:val="0"/>
        <w:spacing w:before="70" w:after="0" w:line="262" w:lineRule="auto"/>
        <w:ind w:right="576"/>
      </w:pPr>
      <w:r w:rsidRPr="004C17D5">
        <w:rPr>
          <w:rFonts w:ascii="Times New Roman" w:eastAsia="Times New Roman" w:hAnsi="Times New Roman"/>
          <w:color w:val="000000"/>
          <w:sz w:val="24"/>
        </w:rPr>
        <w:t>Игнатьева Т.В., Тарасова Л.Е. Обучение грамоте. 1 класс. Комплект демонстрационных таблиц с методическими рекомендациями.</w:t>
      </w:r>
    </w:p>
    <w:p w14:paraId="69B67F7D" w14:textId="77777777" w:rsidR="00D30E75" w:rsidRPr="004C17D5" w:rsidRDefault="00D30E75" w:rsidP="00D30E75">
      <w:pPr>
        <w:autoSpaceDE w:val="0"/>
        <w:autoSpaceDN w:val="0"/>
        <w:spacing w:before="70" w:after="0" w:line="262" w:lineRule="auto"/>
      </w:pPr>
      <w:r w:rsidRPr="004C17D5">
        <w:rPr>
          <w:rFonts w:ascii="Times New Roman" w:eastAsia="Times New Roman" w:hAnsi="Times New Roman"/>
          <w:color w:val="000000"/>
          <w:sz w:val="24"/>
        </w:rPr>
        <w:t>Таблицы к основным разделам грамматического материала, содержащегося в программе по русскому языку.</w:t>
      </w:r>
    </w:p>
    <w:p w14:paraId="1945D6E6" w14:textId="77777777" w:rsidR="00D30E75" w:rsidRPr="004C17D5" w:rsidRDefault="00D30E75" w:rsidP="00D30E75">
      <w:pPr>
        <w:autoSpaceDE w:val="0"/>
        <w:autoSpaceDN w:val="0"/>
        <w:spacing w:before="70" w:after="0" w:line="262" w:lineRule="auto"/>
      </w:pPr>
      <w:r w:rsidRPr="004C17D5">
        <w:rPr>
          <w:rFonts w:ascii="Times New Roman" w:eastAsia="Times New Roman" w:hAnsi="Times New Roman"/>
          <w:color w:val="000000"/>
          <w:sz w:val="24"/>
        </w:rPr>
        <w:t>Наборы сюжетных (предметных) картинок в соответствии с тематикой, определенной в программе по русскому языку.</w:t>
      </w:r>
    </w:p>
    <w:p w14:paraId="2751EC08" w14:textId="77777777" w:rsidR="00D30E75" w:rsidRPr="004C17D5" w:rsidRDefault="00D30E75" w:rsidP="00D30E75">
      <w:pPr>
        <w:autoSpaceDE w:val="0"/>
        <w:autoSpaceDN w:val="0"/>
        <w:spacing w:before="70" w:after="0" w:line="230" w:lineRule="auto"/>
      </w:pPr>
      <w:r w:rsidRPr="004C17D5">
        <w:rPr>
          <w:rFonts w:ascii="Times New Roman" w:eastAsia="Times New Roman" w:hAnsi="Times New Roman"/>
          <w:color w:val="000000"/>
          <w:sz w:val="24"/>
        </w:rPr>
        <w:t>Словари по русскому языку: толковый, фразеологизмов, морфемный и словообразовательный.</w:t>
      </w:r>
    </w:p>
    <w:p w14:paraId="0CD8A469" w14:textId="77777777" w:rsidR="00D30E75" w:rsidRPr="004C17D5" w:rsidRDefault="00D30E75" w:rsidP="00D30E75">
      <w:pPr>
        <w:autoSpaceDE w:val="0"/>
        <w:autoSpaceDN w:val="0"/>
        <w:spacing w:before="70" w:after="0" w:line="262" w:lineRule="auto"/>
        <w:ind w:right="864"/>
      </w:pPr>
      <w:r w:rsidRPr="004C17D5">
        <w:rPr>
          <w:rFonts w:ascii="Times New Roman" w:eastAsia="Times New Roman" w:hAnsi="Times New Roman"/>
          <w:color w:val="000000"/>
          <w:sz w:val="24"/>
        </w:rPr>
        <w:t>Репродукции картин в соответствии с тематикой и видами работы, указанными в программе и методических пособиях по русскому языку.</w:t>
      </w:r>
    </w:p>
    <w:p w14:paraId="6E27F7C7" w14:textId="77777777" w:rsidR="00D30E75" w:rsidRPr="004C17D5" w:rsidRDefault="00D30E75" w:rsidP="00D30E75">
      <w:pPr>
        <w:autoSpaceDE w:val="0"/>
        <w:autoSpaceDN w:val="0"/>
        <w:spacing w:before="262"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p w14:paraId="0E5990DF" w14:textId="77777777" w:rsidR="00D30E75" w:rsidRPr="004C17D5" w:rsidRDefault="00D30E75" w:rsidP="00D30E75">
      <w:pPr>
        <w:autoSpaceDE w:val="0"/>
        <w:autoSpaceDN w:val="0"/>
        <w:spacing w:before="166" w:after="0" w:line="262" w:lineRule="auto"/>
        <w:ind w:right="432"/>
      </w:pPr>
      <w:r w:rsidRPr="004C17D5">
        <w:rPr>
          <w:rFonts w:ascii="Times New Roman" w:eastAsia="Times New Roman" w:hAnsi="Times New Roman"/>
          <w:color w:val="000000"/>
          <w:sz w:val="24"/>
        </w:rPr>
        <w:t xml:space="preserve">Русский язык. Рабочие </w:t>
      </w:r>
      <w:proofErr w:type="gramStart"/>
      <w:r w:rsidRPr="004C17D5">
        <w:rPr>
          <w:rFonts w:ascii="Times New Roman" w:eastAsia="Times New Roman" w:hAnsi="Times New Roman"/>
          <w:color w:val="000000"/>
          <w:sz w:val="24"/>
        </w:rPr>
        <w:t>программы:.</w:t>
      </w:r>
      <w:proofErr w:type="gramEnd"/>
      <w:r w:rsidRPr="004C17D5">
        <w:rPr>
          <w:rFonts w:ascii="Times New Roman" w:eastAsia="Times New Roman" w:hAnsi="Times New Roman"/>
          <w:color w:val="000000"/>
          <w:sz w:val="24"/>
        </w:rPr>
        <w:t xml:space="preserve"> Предметная линия учебников системы «Школа России». 1—4 классы: учеб. пособие для </w:t>
      </w: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общеобразоват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. организаций / В. П. </w:t>
      </w: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Канакина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>, В. Г. Горецкий,</w:t>
      </w:r>
    </w:p>
    <w:p w14:paraId="1D176CFE" w14:textId="77777777" w:rsidR="00D30E75" w:rsidRPr="004C17D5" w:rsidRDefault="00D30E75" w:rsidP="00D30E75">
      <w:pPr>
        <w:sectPr w:rsidR="00D30E75" w:rsidRPr="004C17D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BD05AC" w14:textId="77777777" w:rsidR="00D30E75" w:rsidRPr="004C17D5" w:rsidRDefault="00D30E75" w:rsidP="00D30E75">
      <w:pPr>
        <w:autoSpaceDE w:val="0"/>
        <w:autoSpaceDN w:val="0"/>
        <w:spacing w:after="66" w:line="220" w:lineRule="exact"/>
      </w:pPr>
    </w:p>
    <w:p w14:paraId="3C8F5035" w14:textId="77777777" w:rsidR="00D30E75" w:rsidRPr="004C17D5" w:rsidRDefault="00D30E75" w:rsidP="00D30E75">
      <w:pPr>
        <w:autoSpaceDE w:val="0"/>
        <w:autoSpaceDN w:val="0"/>
        <w:spacing w:after="0" w:line="230" w:lineRule="auto"/>
      </w:pPr>
      <w:r w:rsidRPr="004C17D5">
        <w:rPr>
          <w:rFonts w:ascii="Times New Roman" w:eastAsia="Times New Roman" w:hAnsi="Times New Roman"/>
          <w:color w:val="000000"/>
          <w:sz w:val="24"/>
        </w:rPr>
        <w:t xml:space="preserve">М. В. </w:t>
      </w: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Бойкина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 и др. — М.: Просвещение, 2021</w:t>
      </w:r>
    </w:p>
    <w:p w14:paraId="6104C7FC" w14:textId="77777777" w:rsidR="00D30E75" w:rsidRPr="004C17D5" w:rsidRDefault="00D30E75" w:rsidP="00D30E75">
      <w:pPr>
        <w:autoSpaceDE w:val="0"/>
        <w:autoSpaceDN w:val="0"/>
        <w:spacing w:before="262"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p w14:paraId="0F78FA5F" w14:textId="77777777" w:rsidR="00D30E75" w:rsidRPr="004C17D5" w:rsidRDefault="00D30E75" w:rsidP="00D30E75">
      <w:pPr>
        <w:autoSpaceDE w:val="0"/>
        <w:autoSpaceDN w:val="0"/>
        <w:spacing w:before="166" w:after="0" w:line="271" w:lineRule="auto"/>
      </w:pPr>
      <w:r w:rsidRPr="004C17D5">
        <w:rPr>
          <w:rFonts w:ascii="Times New Roman" w:eastAsia="Times New Roman" w:hAnsi="Times New Roman"/>
          <w:color w:val="000000"/>
          <w:sz w:val="24"/>
        </w:rPr>
        <w:t xml:space="preserve">Русский язык. Рабочие </w:t>
      </w:r>
      <w:proofErr w:type="gramStart"/>
      <w:r w:rsidRPr="004C17D5">
        <w:rPr>
          <w:rFonts w:ascii="Times New Roman" w:eastAsia="Times New Roman" w:hAnsi="Times New Roman"/>
          <w:color w:val="000000"/>
          <w:sz w:val="24"/>
        </w:rPr>
        <w:t>программы:.</w:t>
      </w:r>
      <w:proofErr w:type="gramEnd"/>
      <w:r w:rsidRPr="004C17D5">
        <w:rPr>
          <w:rFonts w:ascii="Times New Roman" w:eastAsia="Times New Roman" w:hAnsi="Times New Roman"/>
          <w:color w:val="000000"/>
          <w:sz w:val="24"/>
        </w:rPr>
        <w:t xml:space="preserve"> Предметная линия учебников системы «Школа России». 1—4 классы: учеб. пособие для </w:t>
      </w: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общеобразоват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. организаций / В. П. </w:t>
      </w: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Канакина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, В. Г. Горецкий, М. В. </w:t>
      </w: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Бойкина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 и др. — М.: Просвещение, 2021</w:t>
      </w:r>
    </w:p>
    <w:p w14:paraId="2F29D09A" w14:textId="77777777" w:rsidR="00D30E75" w:rsidRPr="004C17D5" w:rsidRDefault="00D30E75" w:rsidP="00D30E75">
      <w:pPr>
        <w:autoSpaceDE w:val="0"/>
        <w:autoSpaceDN w:val="0"/>
        <w:spacing w:before="262"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p w14:paraId="72345F5C" w14:textId="77777777" w:rsidR="00D30E75" w:rsidRPr="004C17D5" w:rsidRDefault="00D30E75" w:rsidP="00D30E75">
      <w:pPr>
        <w:autoSpaceDE w:val="0"/>
        <w:autoSpaceDN w:val="0"/>
        <w:spacing w:before="166" w:after="0" w:line="271" w:lineRule="auto"/>
      </w:pPr>
      <w:r w:rsidRPr="004C17D5">
        <w:rPr>
          <w:rFonts w:ascii="Times New Roman" w:eastAsia="Times New Roman" w:hAnsi="Times New Roman"/>
          <w:color w:val="000000"/>
          <w:sz w:val="24"/>
        </w:rPr>
        <w:t xml:space="preserve">Русский язык. Рабочие </w:t>
      </w:r>
      <w:proofErr w:type="gramStart"/>
      <w:r w:rsidRPr="004C17D5">
        <w:rPr>
          <w:rFonts w:ascii="Times New Roman" w:eastAsia="Times New Roman" w:hAnsi="Times New Roman"/>
          <w:color w:val="000000"/>
          <w:sz w:val="24"/>
        </w:rPr>
        <w:t>программы:.</w:t>
      </w:r>
      <w:proofErr w:type="gramEnd"/>
      <w:r w:rsidRPr="004C17D5">
        <w:rPr>
          <w:rFonts w:ascii="Times New Roman" w:eastAsia="Times New Roman" w:hAnsi="Times New Roman"/>
          <w:color w:val="000000"/>
          <w:sz w:val="24"/>
        </w:rPr>
        <w:t xml:space="preserve"> Предметная линия учебников системы «Школа России». 1—4 классы: учеб. пособие для </w:t>
      </w: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общеобразоват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. организаций / В. П. </w:t>
      </w: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Канакина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, В. Г. Горецкий, М. В. </w:t>
      </w: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Бойкина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 и др. — М.: Просвещение, 2021</w:t>
      </w:r>
    </w:p>
    <w:p w14:paraId="5E3B4E32" w14:textId="77777777" w:rsidR="00D30E75" w:rsidRPr="004C17D5" w:rsidRDefault="00D30E75" w:rsidP="00D30E75">
      <w:pPr>
        <w:autoSpaceDE w:val="0"/>
        <w:autoSpaceDN w:val="0"/>
        <w:spacing w:before="264"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14:paraId="2433C515" w14:textId="77777777" w:rsidR="00D30E75" w:rsidRPr="004C17D5" w:rsidRDefault="00D30E75" w:rsidP="00D30E75">
      <w:pPr>
        <w:autoSpaceDE w:val="0"/>
        <w:autoSpaceDN w:val="0"/>
        <w:spacing w:before="262"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p w14:paraId="711C8633" w14:textId="77777777" w:rsidR="00D30E75" w:rsidRPr="004C17D5" w:rsidRDefault="00D30E75" w:rsidP="00D30E75">
      <w:pPr>
        <w:autoSpaceDE w:val="0"/>
        <w:autoSpaceDN w:val="0"/>
        <w:spacing w:before="166" w:after="0" w:line="271" w:lineRule="auto"/>
        <w:ind w:right="1872"/>
      </w:pPr>
      <w:r w:rsidRPr="004C17D5">
        <w:rPr>
          <w:rFonts w:ascii="Times New Roman" w:eastAsia="Times New Roman" w:hAnsi="Times New Roman"/>
          <w:color w:val="000000"/>
          <w:sz w:val="24"/>
        </w:rPr>
        <w:t xml:space="preserve">Игнатьева Т.В. Обучение грамоте. Интерактивные демонстрационные таблицы. </w:t>
      </w:r>
      <w:proofErr w:type="spellStart"/>
      <w:r w:rsidRPr="004C17D5">
        <w:rPr>
          <w:rFonts w:ascii="Times New Roman" w:eastAsia="Times New Roman" w:hAnsi="Times New Roman"/>
          <w:color w:val="000000"/>
          <w:sz w:val="24"/>
        </w:rPr>
        <w:t>Канакина</w:t>
      </w:r>
      <w:proofErr w:type="spellEnd"/>
      <w:r w:rsidRPr="004C17D5">
        <w:rPr>
          <w:rFonts w:ascii="Times New Roman" w:eastAsia="Times New Roman" w:hAnsi="Times New Roman"/>
          <w:color w:val="000000"/>
          <w:sz w:val="24"/>
        </w:rPr>
        <w:t xml:space="preserve"> В.П. и др. Русский язык 1 класс. Электронное приложение.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>Аудиозаписи в соответствии с программой обучения.</w:t>
      </w:r>
    </w:p>
    <w:p w14:paraId="6E554EFB" w14:textId="77777777" w:rsidR="00D30E75" w:rsidRPr="004C17D5" w:rsidRDefault="00D30E75" w:rsidP="00D30E75">
      <w:pPr>
        <w:autoSpaceDE w:val="0"/>
        <w:autoSpaceDN w:val="0"/>
        <w:spacing w:before="262"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p w14:paraId="59C3E825" w14:textId="77777777" w:rsidR="00D30E75" w:rsidRPr="004C17D5" w:rsidRDefault="00D30E75" w:rsidP="00D30E75">
      <w:pPr>
        <w:autoSpaceDE w:val="0"/>
        <w:autoSpaceDN w:val="0"/>
        <w:spacing w:before="166"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4C17D5"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Методические пособия и рабочие программы учителям начальной школы: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 Каталог учебных изданий, электронного оборудования и электронных образовательных ресурсов для общего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ndce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C17D5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4BADC21C" w14:textId="77777777" w:rsidR="00D30E75" w:rsidRPr="004C17D5" w:rsidRDefault="00D30E75" w:rsidP="00D30E75">
      <w:pPr>
        <w:autoSpaceDE w:val="0"/>
        <w:autoSpaceDN w:val="0"/>
        <w:spacing w:before="262"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p w14:paraId="63FC90E0" w14:textId="77777777" w:rsidR="00D30E75" w:rsidRPr="004C17D5" w:rsidRDefault="00D30E75" w:rsidP="00D30E75">
      <w:pPr>
        <w:autoSpaceDE w:val="0"/>
        <w:autoSpaceDN w:val="0"/>
        <w:spacing w:before="166"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4C17D5"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Методические пособия и рабочие программы учителям начальной школы: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 Каталог учебных изданий, электронного оборудования и электронных образовательных ресурсов для общего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ndce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C17D5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6B4EC002" w14:textId="77777777" w:rsidR="00D30E75" w:rsidRPr="004C17D5" w:rsidRDefault="00D30E75" w:rsidP="00D30E75">
      <w:pPr>
        <w:autoSpaceDE w:val="0"/>
        <w:autoSpaceDN w:val="0"/>
        <w:spacing w:before="264"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p w14:paraId="4728F660" w14:textId="77777777" w:rsidR="00D30E75" w:rsidRPr="004C17D5" w:rsidRDefault="00D30E75" w:rsidP="00D30E75">
      <w:pPr>
        <w:autoSpaceDE w:val="0"/>
        <w:autoSpaceDN w:val="0"/>
        <w:spacing w:before="166"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4C17D5"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Методические пособия и рабочие программы учителям начальной школы: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 Каталог учебных изданий, электронного оборудования и электронных образовательных ресурсов для общего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ndce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C17D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C17D5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C17D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09809F37" w14:textId="77777777" w:rsidR="00D30E75" w:rsidRPr="004C17D5" w:rsidRDefault="00D30E75" w:rsidP="00D30E75">
      <w:pPr>
        <w:sectPr w:rsidR="00D30E75" w:rsidRPr="004C17D5">
          <w:pgSz w:w="11900" w:h="16840"/>
          <w:pgMar w:top="286" w:right="1112" w:bottom="1328" w:left="666" w:header="720" w:footer="720" w:gutter="0"/>
          <w:cols w:space="720" w:equalWidth="0">
            <w:col w:w="10122" w:space="0"/>
          </w:cols>
          <w:docGrid w:linePitch="360"/>
        </w:sectPr>
      </w:pPr>
    </w:p>
    <w:p w14:paraId="2668A865" w14:textId="77777777" w:rsidR="00D30E75" w:rsidRPr="004C17D5" w:rsidRDefault="00D30E75" w:rsidP="00D30E75">
      <w:pPr>
        <w:autoSpaceDE w:val="0"/>
        <w:autoSpaceDN w:val="0"/>
        <w:spacing w:after="78" w:line="220" w:lineRule="exact"/>
      </w:pPr>
    </w:p>
    <w:p w14:paraId="1810F300" w14:textId="77777777" w:rsidR="00D30E75" w:rsidRPr="004C17D5" w:rsidRDefault="00D30E75" w:rsidP="00D30E75">
      <w:pPr>
        <w:autoSpaceDE w:val="0"/>
        <w:autoSpaceDN w:val="0"/>
        <w:spacing w:after="0" w:line="230" w:lineRule="auto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5D470557" w14:textId="77777777" w:rsidR="00D30E75" w:rsidRPr="004C17D5" w:rsidRDefault="00D30E75" w:rsidP="00D30E75">
      <w:pPr>
        <w:autoSpaceDE w:val="0"/>
        <w:autoSpaceDN w:val="0"/>
        <w:spacing w:before="346" w:after="0" w:line="302" w:lineRule="auto"/>
        <w:ind w:right="6912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 w:rsidRPr="004C17D5">
        <w:br/>
      </w:r>
      <w:r w:rsidRPr="004C17D5">
        <w:rPr>
          <w:rFonts w:ascii="Times New Roman" w:eastAsia="Times New Roman" w:hAnsi="Times New Roman"/>
          <w:color w:val="000000"/>
          <w:sz w:val="24"/>
        </w:rPr>
        <w:t>Справочные таблицы, презентации</w:t>
      </w:r>
    </w:p>
    <w:p w14:paraId="08A4B93E" w14:textId="77777777" w:rsidR="00D30E75" w:rsidRPr="004C17D5" w:rsidRDefault="00D30E75" w:rsidP="00D30E75">
      <w:pPr>
        <w:autoSpaceDE w:val="0"/>
        <w:autoSpaceDN w:val="0"/>
        <w:spacing w:before="262" w:after="0" w:line="302" w:lineRule="auto"/>
        <w:ind w:right="3024"/>
      </w:pPr>
      <w:r w:rsidRPr="004C17D5"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 w:rsidRPr="004C17D5">
        <w:rPr>
          <w:rFonts w:ascii="Times New Roman" w:eastAsia="Times New Roman" w:hAnsi="Times New Roman"/>
          <w:color w:val="000000"/>
          <w:sz w:val="24"/>
        </w:rPr>
        <w:t>Мультимедийный проектор</w:t>
      </w:r>
    </w:p>
    <w:p w14:paraId="4BDD3436" w14:textId="77777777" w:rsidR="00E960F3" w:rsidRDefault="00E960F3" w:rsidP="007E747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</w:pPr>
    </w:p>
    <w:sectPr w:rsidR="00E960F3" w:rsidSect="00045F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2104" w14:textId="77777777" w:rsidR="009E440F" w:rsidRDefault="009E440F" w:rsidP="00BA01A6">
      <w:pPr>
        <w:spacing w:after="0" w:line="240" w:lineRule="auto"/>
      </w:pPr>
      <w:r>
        <w:separator/>
      </w:r>
    </w:p>
  </w:endnote>
  <w:endnote w:type="continuationSeparator" w:id="0">
    <w:p w14:paraId="316981C4" w14:textId="77777777" w:rsidR="009E440F" w:rsidRDefault="009E440F" w:rsidP="00BA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70DA" w14:textId="77777777" w:rsidR="009E440F" w:rsidRDefault="009E440F" w:rsidP="00BA01A6">
      <w:pPr>
        <w:spacing w:after="0" w:line="240" w:lineRule="auto"/>
      </w:pPr>
      <w:r>
        <w:separator/>
      </w:r>
    </w:p>
  </w:footnote>
  <w:footnote w:type="continuationSeparator" w:id="0">
    <w:p w14:paraId="569FB371" w14:textId="77777777" w:rsidR="009E440F" w:rsidRDefault="009E440F" w:rsidP="00BA0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1609AF"/>
    <w:multiLevelType w:val="multilevel"/>
    <w:tmpl w:val="554E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1C3D24"/>
    <w:multiLevelType w:val="multilevel"/>
    <w:tmpl w:val="B1E0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0B50CB"/>
    <w:multiLevelType w:val="multilevel"/>
    <w:tmpl w:val="AA3A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2B1CE7"/>
    <w:multiLevelType w:val="multilevel"/>
    <w:tmpl w:val="E43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215D09"/>
    <w:multiLevelType w:val="multilevel"/>
    <w:tmpl w:val="B4F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8D7AB7"/>
    <w:multiLevelType w:val="multilevel"/>
    <w:tmpl w:val="170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EB5F6F"/>
    <w:multiLevelType w:val="multilevel"/>
    <w:tmpl w:val="F082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3D0539"/>
    <w:multiLevelType w:val="multilevel"/>
    <w:tmpl w:val="FFCA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462662"/>
    <w:multiLevelType w:val="multilevel"/>
    <w:tmpl w:val="5A3A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4D2D42"/>
    <w:multiLevelType w:val="multilevel"/>
    <w:tmpl w:val="F14E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A72515"/>
    <w:multiLevelType w:val="multilevel"/>
    <w:tmpl w:val="B548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EC7E97"/>
    <w:multiLevelType w:val="multilevel"/>
    <w:tmpl w:val="52A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6033EF"/>
    <w:multiLevelType w:val="multilevel"/>
    <w:tmpl w:val="2ED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4F71FB"/>
    <w:multiLevelType w:val="multilevel"/>
    <w:tmpl w:val="EAB6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023E7D"/>
    <w:multiLevelType w:val="multilevel"/>
    <w:tmpl w:val="29AC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237F1E"/>
    <w:multiLevelType w:val="multilevel"/>
    <w:tmpl w:val="E68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B25493"/>
    <w:multiLevelType w:val="multilevel"/>
    <w:tmpl w:val="8690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A2D5A"/>
    <w:multiLevelType w:val="multilevel"/>
    <w:tmpl w:val="291A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906A44"/>
    <w:multiLevelType w:val="multilevel"/>
    <w:tmpl w:val="114A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074530"/>
    <w:multiLevelType w:val="multilevel"/>
    <w:tmpl w:val="E884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E629EF"/>
    <w:multiLevelType w:val="multilevel"/>
    <w:tmpl w:val="F144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EA2752"/>
    <w:multiLevelType w:val="multilevel"/>
    <w:tmpl w:val="3E1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B52AEB"/>
    <w:multiLevelType w:val="multilevel"/>
    <w:tmpl w:val="82E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AE1B42"/>
    <w:multiLevelType w:val="multilevel"/>
    <w:tmpl w:val="CE8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B56878"/>
    <w:multiLevelType w:val="multilevel"/>
    <w:tmpl w:val="443C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8339F7"/>
    <w:multiLevelType w:val="multilevel"/>
    <w:tmpl w:val="041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C427A2"/>
    <w:multiLevelType w:val="multilevel"/>
    <w:tmpl w:val="671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A52413"/>
    <w:multiLevelType w:val="multilevel"/>
    <w:tmpl w:val="388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C908AB"/>
    <w:multiLevelType w:val="multilevel"/>
    <w:tmpl w:val="5F8E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8813C7"/>
    <w:multiLevelType w:val="multilevel"/>
    <w:tmpl w:val="C69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7768D4"/>
    <w:multiLevelType w:val="multilevel"/>
    <w:tmpl w:val="9290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D42FB5"/>
    <w:multiLevelType w:val="multilevel"/>
    <w:tmpl w:val="B9A2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6E69D5"/>
    <w:multiLevelType w:val="multilevel"/>
    <w:tmpl w:val="C10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422DA"/>
    <w:multiLevelType w:val="multilevel"/>
    <w:tmpl w:val="8FE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CD3717"/>
    <w:multiLevelType w:val="multilevel"/>
    <w:tmpl w:val="4C4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BE307C"/>
    <w:multiLevelType w:val="multilevel"/>
    <w:tmpl w:val="7A18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266D29"/>
    <w:multiLevelType w:val="multilevel"/>
    <w:tmpl w:val="F94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6965537">
    <w:abstractNumId w:val="27"/>
  </w:num>
  <w:num w:numId="2" w16cid:durableId="481311518">
    <w:abstractNumId w:val="26"/>
  </w:num>
  <w:num w:numId="3" w16cid:durableId="866718384">
    <w:abstractNumId w:val="9"/>
  </w:num>
  <w:num w:numId="4" w16cid:durableId="414712973">
    <w:abstractNumId w:val="21"/>
  </w:num>
  <w:num w:numId="5" w16cid:durableId="958686263">
    <w:abstractNumId w:val="40"/>
  </w:num>
  <w:num w:numId="6" w16cid:durableId="1550193066">
    <w:abstractNumId w:val="22"/>
  </w:num>
  <w:num w:numId="7" w16cid:durableId="1582907544">
    <w:abstractNumId w:val="43"/>
  </w:num>
  <w:num w:numId="8" w16cid:durableId="1145700618">
    <w:abstractNumId w:val="13"/>
  </w:num>
  <w:num w:numId="9" w16cid:durableId="311058568">
    <w:abstractNumId w:val="29"/>
  </w:num>
  <w:num w:numId="10" w16cid:durableId="397631918">
    <w:abstractNumId w:val="10"/>
  </w:num>
  <w:num w:numId="11" w16cid:durableId="214315716">
    <w:abstractNumId w:val="20"/>
  </w:num>
  <w:num w:numId="12" w16cid:durableId="1469781004">
    <w:abstractNumId w:val="33"/>
  </w:num>
  <w:num w:numId="13" w16cid:durableId="1096903117">
    <w:abstractNumId w:val="37"/>
  </w:num>
  <w:num w:numId="14" w16cid:durableId="545483686">
    <w:abstractNumId w:val="41"/>
  </w:num>
  <w:num w:numId="15" w16cid:durableId="2110196454">
    <w:abstractNumId w:val="31"/>
  </w:num>
  <w:num w:numId="16" w16cid:durableId="1315720397">
    <w:abstractNumId w:val="25"/>
  </w:num>
  <w:num w:numId="17" w16cid:durableId="532496162">
    <w:abstractNumId w:val="34"/>
  </w:num>
  <w:num w:numId="18" w16cid:durableId="700084878">
    <w:abstractNumId w:val="16"/>
  </w:num>
  <w:num w:numId="19" w16cid:durableId="111369169">
    <w:abstractNumId w:val="19"/>
  </w:num>
  <w:num w:numId="20" w16cid:durableId="798184468">
    <w:abstractNumId w:val="30"/>
  </w:num>
  <w:num w:numId="21" w16cid:durableId="951281547">
    <w:abstractNumId w:val="39"/>
  </w:num>
  <w:num w:numId="22" w16cid:durableId="407650198">
    <w:abstractNumId w:val="35"/>
  </w:num>
  <w:num w:numId="23" w16cid:durableId="712928633">
    <w:abstractNumId w:val="15"/>
  </w:num>
  <w:num w:numId="24" w16cid:durableId="316764525">
    <w:abstractNumId w:val="14"/>
  </w:num>
  <w:num w:numId="25" w16cid:durableId="1006178117">
    <w:abstractNumId w:val="45"/>
  </w:num>
  <w:num w:numId="26" w16cid:durableId="2088569460">
    <w:abstractNumId w:val="38"/>
  </w:num>
  <w:num w:numId="27" w16cid:durableId="721902910">
    <w:abstractNumId w:val="44"/>
  </w:num>
  <w:num w:numId="28" w16cid:durableId="1796866995">
    <w:abstractNumId w:val="17"/>
  </w:num>
  <w:num w:numId="29" w16cid:durableId="205264654">
    <w:abstractNumId w:val="28"/>
  </w:num>
  <w:num w:numId="30" w16cid:durableId="929893776">
    <w:abstractNumId w:val="36"/>
  </w:num>
  <w:num w:numId="31" w16cid:durableId="196353843">
    <w:abstractNumId w:val="32"/>
  </w:num>
  <w:num w:numId="32" w16cid:durableId="367725382">
    <w:abstractNumId w:val="11"/>
  </w:num>
  <w:num w:numId="33" w16cid:durableId="642929941">
    <w:abstractNumId w:val="42"/>
  </w:num>
  <w:num w:numId="34" w16cid:durableId="1218861420">
    <w:abstractNumId w:val="24"/>
  </w:num>
  <w:num w:numId="35" w16cid:durableId="1426459451">
    <w:abstractNumId w:val="18"/>
  </w:num>
  <w:num w:numId="36" w16cid:durableId="239559684">
    <w:abstractNumId w:val="12"/>
  </w:num>
  <w:num w:numId="37" w16cid:durableId="701713820">
    <w:abstractNumId w:val="23"/>
  </w:num>
  <w:num w:numId="38" w16cid:durableId="1837184577">
    <w:abstractNumId w:val="8"/>
  </w:num>
  <w:num w:numId="39" w16cid:durableId="750853412">
    <w:abstractNumId w:val="6"/>
  </w:num>
  <w:num w:numId="40" w16cid:durableId="530916773">
    <w:abstractNumId w:val="5"/>
  </w:num>
  <w:num w:numId="41" w16cid:durableId="1889535744">
    <w:abstractNumId w:val="4"/>
  </w:num>
  <w:num w:numId="42" w16cid:durableId="1049260365">
    <w:abstractNumId w:val="7"/>
  </w:num>
  <w:num w:numId="43" w16cid:durableId="2006083491">
    <w:abstractNumId w:val="3"/>
  </w:num>
  <w:num w:numId="44" w16cid:durableId="789201156">
    <w:abstractNumId w:val="2"/>
  </w:num>
  <w:num w:numId="45" w16cid:durableId="64692533">
    <w:abstractNumId w:val="1"/>
  </w:num>
  <w:num w:numId="46" w16cid:durableId="60758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15"/>
    <w:rsid w:val="00022B30"/>
    <w:rsid w:val="00045F1D"/>
    <w:rsid w:val="000C69F3"/>
    <w:rsid w:val="00283A15"/>
    <w:rsid w:val="0028617E"/>
    <w:rsid w:val="003E53FB"/>
    <w:rsid w:val="004F4F4F"/>
    <w:rsid w:val="005204BF"/>
    <w:rsid w:val="005412DA"/>
    <w:rsid w:val="0057033E"/>
    <w:rsid w:val="005B04CD"/>
    <w:rsid w:val="00612C51"/>
    <w:rsid w:val="006D2977"/>
    <w:rsid w:val="00750C7C"/>
    <w:rsid w:val="007E747D"/>
    <w:rsid w:val="0082039B"/>
    <w:rsid w:val="008814C8"/>
    <w:rsid w:val="008F0539"/>
    <w:rsid w:val="009055B0"/>
    <w:rsid w:val="00976F78"/>
    <w:rsid w:val="00993CE2"/>
    <w:rsid w:val="009A24B7"/>
    <w:rsid w:val="009E440F"/>
    <w:rsid w:val="009F55B6"/>
    <w:rsid w:val="00A77824"/>
    <w:rsid w:val="00B23F57"/>
    <w:rsid w:val="00BA01A6"/>
    <w:rsid w:val="00C219AE"/>
    <w:rsid w:val="00C26FA5"/>
    <w:rsid w:val="00CA1BD6"/>
    <w:rsid w:val="00CF233D"/>
    <w:rsid w:val="00D30E75"/>
    <w:rsid w:val="00E960F3"/>
    <w:rsid w:val="00EA2E9F"/>
    <w:rsid w:val="00EE080E"/>
    <w:rsid w:val="00F14C16"/>
    <w:rsid w:val="00FD0B53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98C7D"/>
  <w15:chartTrackingRefBased/>
  <w15:docId w15:val="{867F9A4D-0D46-4FCE-BD0A-B5E667DD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BA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BA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93CE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2"/>
      <w:lang w:val="en-US" w:eastAsia="en-US" w:bidi="ar-SA"/>
    </w:rPr>
  </w:style>
  <w:style w:type="paragraph" w:styleId="4">
    <w:name w:val="heading 4"/>
    <w:basedOn w:val="a1"/>
    <w:link w:val="40"/>
    <w:uiPriority w:val="9"/>
    <w:qFormat/>
    <w:rsid w:val="00BA0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93CE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2"/>
      <w:lang w:val="en-US" w:eastAsia="en-US" w:bidi="ar-SA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3CE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n-US" w:eastAsia="en-US" w:bidi="ar-SA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3CE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ar-SA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3CE2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en-US" w:bidi="ar-SA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3CE2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A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BA01A6"/>
  </w:style>
  <w:style w:type="paragraph" w:styleId="a7">
    <w:name w:val="footer"/>
    <w:basedOn w:val="a1"/>
    <w:link w:val="a8"/>
    <w:uiPriority w:val="99"/>
    <w:unhideWhenUsed/>
    <w:rsid w:val="00BA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BA01A6"/>
  </w:style>
  <w:style w:type="character" w:customStyle="1" w:styleId="10">
    <w:name w:val="Заголовок 1 Знак"/>
    <w:basedOn w:val="a2"/>
    <w:link w:val="1"/>
    <w:uiPriority w:val="9"/>
    <w:rsid w:val="00BA01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2">
    <w:name w:val="Заголовок 2 Знак"/>
    <w:basedOn w:val="a2"/>
    <w:link w:val="21"/>
    <w:uiPriority w:val="9"/>
    <w:rsid w:val="00BA0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2"/>
    <w:link w:val="4"/>
    <w:uiPriority w:val="9"/>
    <w:rsid w:val="00BA01A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BA01A6"/>
  </w:style>
  <w:style w:type="paragraph" w:customStyle="1" w:styleId="msonormal0">
    <w:name w:val="msonormal"/>
    <w:basedOn w:val="a1"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1"/>
    <w:uiPriority w:val="99"/>
    <w:semiHidden/>
    <w:unhideWhenUsed/>
    <w:rsid w:val="00BA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2"/>
    <w:rsid w:val="00BA01A6"/>
  </w:style>
  <w:style w:type="character" w:styleId="aa">
    <w:name w:val="Strong"/>
    <w:basedOn w:val="a2"/>
    <w:uiPriority w:val="22"/>
    <w:qFormat/>
    <w:rsid w:val="00BA01A6"/>
    <w:rPr>
      <w:b/>
      <w:bCs/>
    </w:rPr>
  </w:style>
  <w:style w:type="character" w:styleId="ab">
    <w:name w:val="Emphasis"/>
    <w:basedOn w:val="a2"/>
    <w:uiPriority w:val="20"/>
    <w:qFormat/>
    <w:rsid w:val="00BA01A6"/>
    <w:rPr>
      <w:i/>
      <w:iCs/>
    </w:rPr>
  </w:style>
  <w:style w:type="character" w:customStyle="1" w:styleId="bold">
    <w:name w:val="bold"/>
    <w:basedOn w:val="a2"/>
    <w:rsid w:val="00BA01A6"/>
  </w:style>
  <w:style w:type="paragraph" w:customStyle="1" w:styleId="TableParagraph">
    <w:name w:val="Table Paragraph"/>
    <w:basedOn w:val="a1"/>
    <w:uiPriority w:val="1"/>
    <w:qFormat/>
    <w:rsid w:val="00FD1F6C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szCs w:val="22"/>
      <w:lang w:eastAsia="en-US" w:bidi="ar-SA"/>
    </w:rPr>
  </w:style>
  <w:style w:type="character" w:customStyle="1" w:styleId="32">
    <w:name w:val="Заголовок 3 Знак"/>
    <w:basedOn w:val="a2"/>
    <w:link w:val="31"/>
    <w:uiPriority w:val="9"/>
    <w:rsid w:val="00993CE2"/>
    <w:rPr>
      <w:rFonts w:asciiTheme="majorHAnsi" w:eastAsiaTheme="majorEastAsia" w:hAnsiTheme="majorHAnsi" w:cstheme="majorBidi"/>
      <w:b/>
      <w:bCs/>
      <w:color w:val="4472C4" w:themeColor="accent1"/>
      <w:szCs w:val="22"/>
      <w:lang w:val="en-US" w:eastAsia="en-US" w:bidi="ar-SA"/>
    </w:rPr>
  </w:style>
  <w:style w:type="character" w:customStyle="1" w:styleId="50">
    <w:name w:val="Заголовок 5 Знак"/>
    <w:basedOn w:val="a2"/>
    <w:link w:val="5"/>
    <w:uiPriority w:val="9"/>
    <w:semiHidden/>
    <w:rsid w:val="00993CE2"/>
    <w:rPr>
      <w:rFonts w:asciiTheme="majorHAnsi" w:eastAsiaTheme="majorEastAsia" w:hAnsiTheme="majorHAnsi" w:cstheme="majorBidi"/>
      <w:color w:val="1F3763" w:themeColor="accent1" w:themeShade="7F"/>
      <w:szCs w:val="22"/>
      <w:lang w:val="en-US" w:eastAsia="en-US" w:bidi="ar-SA"/>
    </w:rPr>
  </w:style>
  <w:style w:type="character" w:customStyle="1" w:styleId="60">
    <w:name w:val="Заголовок 6 Знак"/>
    <w:basedOn w:val="a2"/>
    <w:link w:val="6"/>
    <w:uiPriority w:val="9"/>
    <w:semiHidden/>
    <w:rsid w:val="00993CE2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n-US" w:eastAsia="en-US" w:bidi="ar-SA"/>
    </w:rPr>
  </w:style>
  <w:style w:type="character" w:customStyle="1" w:styleId="70">
    <w:name w:val="Заголовок 7 Знак"/>
    <w:basedOn w:val="a2"/>
    <w:link w:val="7"/>
    <w:uiPriority w:val="9"/>
    <w:semiHidden/>
    <w:rsid w:val="00993CE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ar-SA"/>
    </w:rPr>
  </w:style>
  <w:style w:type="character" w:customStyle="1" w:styleId="80">
    <w:name w:val="Заголовок 8 Знак"/>
    <w:basedOn w:val="a2"/>
    <w:link w:val="8"/>
    <w:uiPriority w:val="9"/>
    <w:semiHidden/>
    <w:rsid w:val="00993CE2"/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en-US" w:bidi="ar-SA"/>
    </w:rPr>
  </w:style>
  <w:style w:type="character" w:customStyle="1" w:styleId="90">
    <w:name w:val="Заголовок 9 Знак"/>
    <w:basedOn w:val="a2"/>
    <w:link w:val="9"/>
    <w:uiPriority w:val="9"/>
    <w:semiHidden/>
    <w:rsid w:val="00993C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ar-SA"/>
    </w:rPr>
  </w:style>
  <w:style w:type="paragraph" w:styleId="ac">
    <w:name w:val="No Spacing"/>
    <w:uiPriority w:val="1"/>
    <w:qFormat/>
    <w:rsid w:val="00993CE2"/>
    <w:pPr>
      <w:spacing w:after="0" w:line="240" w:lineRule="auto"/>
    </w:pPr>
    <w:rPr>
      <w:szCs w:val="22"/>
      <w:lang w:val="en-US" w:eastAsia="en-US" w:bidi="ar-SA"/>
    </w:rPr>
  </w:style>
  <w:style w:type="paragraph" w:styleId="ad">
    <w:name w:val="Title"/>
    <w:basedOn w:val="a1"/>
    <w:next w:val="a1"/>
    <w:link w:val="ae"/>
    <w:uiPriority w:val="10"/>
    <w:qFormat/>
    <w:rsid w:val="00993C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ar-SA"/>
    </w:rPr>
  </w:style>
  <w:style w:type="character" w:customStyle="1" w:styleId="ae">
    <w:name w:val="Заголовок Знак"/>
    <w:basedOn w:val="a2"/>
    <w:link w:val="ad"/>
    <w:uiPriority w:val="10"/>
    <w:rsid w:val="00993C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ar-SA"/>
    </w:rPr>
  </w:style>
  <w:style w:type="paragraph" w:styleId="af">
    <w:name w:val="Subtitle"/>
    <w:basedOn w:val="a1"/>
    <w:next w:val="a1"/>
    <w:link w:val="af0"/>
    <w:uiPriority w:val="11"/>
    <w:qFormat/>
    <w:rsid w:val="00993C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 w:bidi="ar-SA"/>
    </w:rPr>
  </w:style>
  <w:style w:type="character" w:customStyle="1" w:styleId="af0">
    <w:name w:val="Подзаголовок Знак"/>
    <w:basedOn w:val="a2"/>
    <w:link w:val="af"/>
    <w:uiPriority w:val="11"/>
    <w:rsid w:val="00993C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 w:bidi="ar-SA"/>
    </w:rPr>
  </w:style>
  <w:style w:type="paragraph" w:styleId="af1">
    <w:name w:val="List Paragraph"/>
    <w:basedOn w:val="a1"/>
    <w:uiPriority w:val="34"/>
    <w:qFormat/>
    <w:rsid w:val="00993CE2"/>
    <w:pPr>
      <w:spacing w:after="200" w:line="276" w:lineRule="auto"/>
      <w:ind w:left="720"/>
      <w:contextualSpacing/>
    </w:pPr>
    <w:rPr>
      <w:szCs w:val="22"/>
      <w:lang w:val="en-US" w:eastAsia="en-US" w:bidi="ar-SA"/>
    </w:rPr>
  </w:style>
  <w:style w:type="paragraph" w:styleId="af2">
    <w:name w:val="Body Text"/>
    <w:basedOn w:val="a1"/>
    <w:link w:val="af3"/>
    <w:uiPriority w:val="99"/>
    <w:unhideWhenUsed/>
    <w:rsid w:val="00993CE2"/>
    <w:pPr>
      <w:spacing w:after="120" w:line="276" w:lineRule="auto"/>
    </w:pPr>
    <w:rPr>
      <w:szCs w:val="22"/>
      <w:lang w:val="en-US" w:eastAsia="en-US" w:bidi="ar-SA"/>
    </w:rPr>
  </w:style>
  <w:style w:type="character" w:customStyle="1" w:styleId="af3">
    <w:name w:val="Основной текст Знак"/>
    <w:basedOn w:val="a2"/>
    <w:link w:val="af2"/>
    <w:uiPriority w:val="99"/>
    <w:rsid w:val="00993CE2"/>
    <w:rPr>
      <w:szCs w:val="22"/>
      <w:lang w:val="en-US" w:eastAsia="en-US" w:bidi="ar-SA"/>
    </w:rPr>
  </w:style>
  <w:style w:type="paragraph" w:styleId="23">
    <w:name w:val="Body Text 2"/>
    <w:basedOn w:val="a1"/>
    <w:link w:val="24"/>
    <w:uiPriority w:val="99"/>
    <w:unhideWhenUsed/>
    <w:rsid w:val="00993CE2"/>
    <w:pPr>
      <w:spacing w:after="120" w:line="480" w:lineRule="auto"/>
    </w:pPr>
    <w:rPr>
      <w:szCs w:val="22"/>
      <w:lang w:val="en-US" w:eastAsia="en-US" w:bidi="ar-SA"/>
    </w:rPr>
  </w:style>
  <w:style w:type="character" w:customStyle="1" w:styleId="24">
    <w:name w:val="Основной текст 2 Знак"/>
    <w:basedOn w:val="a2"/>
    <w:link w:val="23"/>
    <w:uiPriority w:val="99"/>
    <w:rsid w:val="00993CE2"/>
    <w:rPr>
      <w:szCs w:val="22"/>
      <w:lang w:val="en-US" w:eastAsia="en-US" w:bidi="ar-SA"/>
    </w:rPr>
  </w:style>
  <w:style w:type="paragraph" w:styleId="33">
    <w:name w:val="Body Text 3"/>
    <w:basedOn w:val="a1"/>
    <w:link w:val="34"/>
    <w:uiPriority w:val="99"/>
    <w:unhideWhenUsed/>
    <w:rsid w:val="00993CE2"/>
    <w:pPr>
      <w:spacing w:after="120" w:line="276" w:lineRule="auto"/>
    </w:pPr>
    <w:rPr>
      <w:sz w:val="16"/>
      <w:szCs w:val="16"/>
      <w:lang w:val="en-US" w:eastAsia="en-US" w:bidi="ar-SA"/>
    </w:rPr>
  </w:style>
  <w:style w:type="character" w:customStyle="1" w:styleId="34">
    <w:name w:val="Основной текст 3 Знак"/>
    <w:basedOn w:val="a2"/>
    <w:link w:val="33"/>
    <w:uiPriority w:val="99"/>
    <w:rsid w:val="00993CE2"/>
    <w:rPr>
      <w:sz w:val="16"/>
      <w:szCs w:val="16"/>
      <w:lang w:val="en-US" w:eastAsia="en-US" w:bidi="ar-SA"/>
    </w:rPr>
  </w:style>
  <w:style w:type="paragraph" w:styleId="af4">
    <w:name w:val="List"/>
    <w:basedOn w:val="a1"/>
    <w:uiPriority w:val="99"/>
    <w:unhideWhenUsed/>
    <w:rsid w:val="00993CE2"/>
    <w:pPr>
      <w:spacing w:after="200" w:line="276" w:lineRule="auto"/>
      <w:ind w:left="360" w:hanging="360"/>
      <w:contextualSpacing/>
    </w:pPr>
    <w:rPr>
      <w:szCs w:val="22"/>
      <w:lang w:val="en-US" w:eastAsia="en-US" w:bidi="ar-SA"/>
    </w:rPr>
  </w:style>
  <w:style w:type="paragraph" w:styleId="25">
    <w:name w:val="List 2"/>
    <w:basedOn w:val="a1"/>
    <w:uiPriority w:val="99"/>
    <w:unhideWhenUsed/>
    <w:rsid w:val="00993CE2"/>
    <w:pPr>
      <w:spacing w:after="200" w:line="276" w:lineRule="auto"/>
      <w:ind w:left="720" w:hanging="360"/>
      <w:contextualSpacing/>
    </w:pPr>
    <w:rPr>
      <w:szCs w:val="22"/>
      <w:lang w:val="en-US" w:eastAsia="en-US" w:bidi="ar-SA"/>
    </w:rPr>
  </w:style>
  <w:style w:type="paragraph" w:styleId="35">
    <w:name w:val="List 3"/>
    <w:basedOn w:val="a1"/>
    <w:uiPriority w:val="99"/>
    <w:unhideWhenUsed/>
    <w:rsid w:val="00993CE2"/>
    <w:pPr>
      <w:spacing w:after="200" w:line="276" w:lineRule="auto"/>
      <w:ind w:left="1080" w:hanging="360"/>
      <w:contextualSpacing/>
    </w:pPr>
    <w:rPr>
      <w:szCs w:val="22"/>
      <w:lang w:val="en-US" w:eastAsia="en-US" w:bidi="ar-SA"/>
    </w:rPr>
  </w:style>
  <w:style w:type="paragraph" w:styleId="a0">
    <w:name w:val="List Bullet"/>
    <w:basedOn w:val="a1"/>
    <w:uiPriority w:val="99"/>
    <w:unhideWhenUsed/>
    <w:rsid w:val="00993CE2"/>
    <w:pPr>
      <w:numPr>
        <w:numId w:val="38"/>
      </w:numPr>
      <w:spacing w:after="200" w:line="276" w:lineRule="auto"/>
      <w:contextualSpacing/>
    </w:pPr>
    <w:rPr>
      <w:szCs w:val="22"/>
      <w:lang w:val="en-US" w:eastAsia="en-US" w:bidi="ar-SA"/>
    </w:rPr>
  </w:style>
  <w:style w:type="paragraph" w:styleId="20">
    <w:name w:val="List Bullet 2"/>
    <w:basedOn w:val="a1"/>
    <w:uiPriority w:val="99"/>
    <w:unhideWhenUsed/>
    <w:rsid w:val="00993CE2"/>
    <w:pPr>
      <w:numPr>
        <w:numId w:val="39"/>
      </w:numPr>
      <w:spacing w:after="200" w:line="276" w:lineRule="auto"/>
      <w:contextualSpacing/>
    </w:pPr>
    <w:rPr>
      <w:szCs w:val="22"/>
      <w:lang w:val="en-US" w:eastAsia="en-US" w:bidi="ar-SA"/>
    </w:rPr>
  </w:style>
  <w:style w:type="paragraph" w:styleId="30">
    <w:name w:val="List Bullet 3"/>
    <w:basedOn w:val="a1"/>
    <w:uiPriority w:val="99"/>
    <w:unhideWhenUsed/>
    <w:rsid w:val="00993CE2"/>
    <w:pPr>
      <w:numPr>
        <w:numId w:val="40"/>
      </w:numPr>
      <w:spacing w:after="200" w:line="276" w:lineRule="auto"/>
      <w:contextualSpacing/>
    </w:pPr>
    <w:rPr>
      <w:szCs w:val="22"/>
      <w:lang w:val="en-US" w:eastAsia="en-US" w:bidi="ar-SA"/>
    </w:rPr>
  </w:style>
  <w:style w:type="paragraph" w:styleId="a">
    <w:name w:val="List Number"/>
    <w:basedOn w:val="a1"/>
    <w:uiPriority w:val="99"/>
    <w:unhideWhenUsed/>
    <w:rsid w:val="00993CE2"/>
    <w:pPr>
      <w:numPr>
        <w:numId w:val="42"/>
      </w:numPr>
      <w:spacing w:after="200" w:line="276" w:lineRule="auto"/>
      <w:contextualSpacing/>
    </w:pPr>
    <w:rPr>
      <w:szCs w:val="22"/>
      <w:lang w:val="en-US" w:eastAsia="en-US" w:bidi="ar-SA"/>
    </w:rPr>
  </w:style>
  <w:style w:type="paragraph" w:styleId="2">
    <w:name w:val="List Number 2"/>
    <w:basedOn w:val="a1"/>
    <w:uiPriority w:val="99"/>
    <w:unhideWhenUsed/>
    <w:rsid w:val="00993CE2"/>
    <w:pPr>
      <w:numPr>
        <w:numId w:val="43"/>
      </w:numPr>
      <w:spacing w:after="200" w:line="276" w:lineRule="auto"/>
      <w:contextualSpacing/>
    </w:pPr>
    <w:rPr>
      <w:szCs w:val="22"/>
      <w:lang w:val="en-US" w:eastAsia="en-US" w:bidi="ar-SA"/>
    </w:rPr>
  </w:style>
  <w:style w:type="paragraph" w:styleId="3">
    <w:name w:val="List Number 3"/>
    <w:basedOn w:val="a1"/>
    <w:uiPriority w:val="99"/>
    <w:unhideWhenUsed/>
    <w:rsid w:val="00993CE2"/>
    <w:pPr>
      <w:numPr>
        <w:numId w:val="44"/>
      </w:numPr>
      <w:spacing w:after="200" w:line="276" w:lineRule="auto"/>
      <w:contextualSpacing/>
    </w:pPr>
    <w:rPr>
      <w:szCs w:val="22"/>
      <w:lang w:val="en-US" w:eastAsia="en-US" w:bidi="ar-SA"/>
    </w:rPr>
  </w:style>
  <w:style w:type="paragraph" w:styleId="af5">
    <w:name w:val="List Continue"/>
    <w:basedOn w:val="a1"/>
    <w:uiPriority w:val="99"/>
    <w:unhideWhenUsed/>
    <w:rsid w:val="00993CE2"/>
    <w:pPr>
      <w:spacing w:after="120" w:line="276" w:lineRule="auto"/>
      <w:ind w:left="360"/>
      <w:contextualSpacing/>
    </w:pPr>
    <w:rPr>
      <w:szCs w:val="22"/>
      <w:lang w:val="en-US" w:eastAsia="en-US" w:bidi="ar-SA"/>
    </w:rPr>
  </w:style>
  <w:style w:type="paragraph" w:styleId="26">
    <w:name w:val="List Continue 2"/>
    <w:basedOn w:val="a1"/>
    <w:uiPriority w:val="99"/>
    <w:unhideWhenUsed/>
    <w:rsid w:val="00993CE2"/>
    <w:pPr>
      <w:spacing w:after="120" w:line="276" w:lineRule="auto"/>
      <w:ind w:left="720"/>
      <w:contextualSpacing/>
    </w:pPr>
    <w:rPr>
      <w:szCs w:val="22"/>
      <w:lang w:val="en-US" w:eastAsia="en-US" w:bidi="ar-SA"/>
    </w:rPr>
  </w:style>
  <w:style w:type="paragraph" w:styleId="36">
    <w:name w:val="List Continue 3"/>
    <w:basedOn w:val="a1"/>
    <w:uiPriority w:val="99"/>
    <w:unhideWhenUsed/>
    <w:rsid w:val="00993CE2"/>
    <w:pPr>
      <w:spacing w:after="120" w:line="276" w:lineRule="auto"/>
      <w:ind w:left="1080"/>
      <w:contextualSpacing/>
    </w:pPr>
    <w:rPr>
      <w:szCs w:val="22"/>
      <w:lang w:val="en-US" w:eastAsia="en-US" w:bidi="ar-SA"/>
    </w:rPr>
  </w:style>
  <w:style w:type="paragraph" w:styleId="af6">
    <w:name w:val="macro"/>
    <w:link w:val="af7"/>
    <w:uiPriority w:val="99"/>
    <w:unhideWhenUsed/>
    <w:rsid w:val="00993CE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  <w:lang w:val="en-US" w:eastAsia="en-US" w:bidi="ar-SA"/>
    </w:rPr>
  </w:style>
  <w:style w:type="character" w:customStyle="1" w:styleId="af7">
    <w:name w:val="Текст макроса Знак"/>
    <w:basedOn w:val="a2"/>
    <w:link w:val="af6"/>
    <w:uiPriority w:val="99"/>
    <w:rsid w:val="00993CE2"/>
    <w:rPr>
      <w:rFonts w:ascii="Courier" w:hAnsi="Courier"/>
      <w:sz w:val="20"/>
      <w:szCs w:val="20"/>
      <w:lang w:val="en-US" w:eastAsia="en-US" w:bidi="ar-SA"/>
    </w:rPr>
  </w:style>
  <w:style w:type="paragraph" w:styleId="27">
    <w:name w:val="Quote"/>
    <w:basedOn w:val="a1"/>
    <w:next w:val="a1"/>
    <w:link w:val="28"/>
    <w:uiPriority w:val="29"/>
    <w:qFormat/>
    <w:rsid w:val="00993CE2"/>
    <w:pPr>
      <w:spacing w:after="200" w:line="276" w:lineRule="auto"/>
    </w:pPr>
    <w:rPr>
      <w:i/>
      <w:iCs/>
      <w:color w:val="000000" w:themeColor="text1"/>
      <w:szCs w:val="22"/>
      <w:lang w:val="en-US" w:eastAsia="en-US" w:bidi="ar-SA"/>
    </w:rPr>
  </w:style>
  <w:style w:type="character" w:customStyle="1" w:styleId="28">
    <w:name w:val="Цитата 2 Знак"/>
    <w:basedOn w:val="a2"/>
    <w:link w:val="27"/>
    <w:uiPriority w:val="29"/>
    <w:rsid w:val="00993CE2"/>
    <w:rPr>
      <w:i/>
      <w:iCs/>
      <w:color w:val="000000" w:themeColor="text1"/>
      <w:szCs w:val="22"/>
      <w:lang w:val="en-US" w:eastAsia="en-US" w:bidi="ar-SA"/>
    </w:rPr>
  </w:style>
  <w:style w:type="paragraph" w:styleId="af8">
    <w:name w:val="caption"/>
    <w:basedOn w:val="a1"/>
    <w:next w:val="a1"/>
    <w:uiPriority w:val="35"/>
    <w:semiHidden/>
    <w:unhideWhenUsed/>
    <w:qFormat/>
    <w:rsid w:val="00993CE2"/>
    <w:pPr>
      <w:spacing w:after="200" w:line="240" w:lineRule="auto"/>
    </w:pPr>
    <w:rPr>
      <w:b/>
      <w:bCs/>
      <w:color w:val="4472C4" w:themeColor="accent1"/>
      <w:sz w:val="18"/>
      <w:szCs w:val="18"/>
      <w:lang w:val="en-US" w:eastAsia="en-US" w:bidi="ar-SA"/>
    </w:rPr>
  </w:style>
  <w:style w:type="paragraph" w:styleId="af9">
    <w:name w:val="Intense Quote"/>
    <w:basedOn w:val="a1"/>
    <w:next w:val="a1"/>
    <w:link w:val="afa"/>
    <w:uiPriority w:val="30"/>
    <w:qFormat/>
    <w:rsid w:val="00993CE2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Cs w:val="22"/>
      <w:lang w:val="en-US" w:eastAsia="en-US" w:bidi="ar-SA"/>
    </w:rPr>
  </w:style>
  <w:style w:type="character" w:customStyle="1" w:styleId="afa">
    <w:name w:val="Выделенная цитата Знак"/>
    <w:basedOn w:val="a2"/>
    <w:link w:val="af9"/>
    <w:uiPriority w:val="30"/>
    <w:rsid w:val="00993CE2"/>
    <w:rPr>
      <w:b/>
      <w:bCs/>
      <w:i/>
      <w:iCs/>
      <w:color w:val="4472C4" w:themeColor="accent1"/>
      <w:szCs w:val="22"/>
      <w:lang w:val="en-US" w:eastAsia="en-US" w:bidi="ar-SA"/>
    </w:rPr>
  </w:style>
  <w:style w:type="character" w:styleId="afb">
    <w:name w:val="Subtle Emphasis"/>
    <w:basedOn w:val="a2"/>
    <w:uiPriority w:val="19"/>
    <w:qFormat/>
    <w:rsid w:val="00993CE2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993CE2"/>
    <w:rPr>
      <w:b/>
      <w:bCs/>
      <w:i/>
      <w:iCs/>
      <w:color w:val="4472C4" w:themeColor="accent1"/>
    </w:rPr>
  </w:style>
  <w:style w:type="character" w:styleId="afd">
    <w:name w:val="Subtle Reference"/>
    <w:basedOn w:val="a2"/>
    <w:uiPriority w:val="31"/>
    <w:qFormat/>
    <w:rsid w:val="00993CE2"/>
    <w:rPr>
      <w:smallCaps/>
      <w:color w:val="ED7D31" w:themeColor="accent2"/>
      <w:u w:val="single"/>
    </w:rPr>
  </w:style>
  <w:style w:type="character" w:styleId="afe">
    <w:name w:val="Intense Reference"/>
    <w:basedOn w:val="a2"/>
    <w:uiPriority w:val="32"/>
    <w:qFormat/>
    <w:rsid w:val="00993CE2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993CE2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993CE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 w:eastAsia="en-US" w:bidi="ar-SA"/>
    </w:rPr>
  </w:style>
  <w:style w:type="table" w:styleId="aff1">
    <w:name w:val="Table Grid"/>
    <w:basedOn w:val="a3"/>
    <w:uiPriority w:val="59"/>
    <w:rsid w:val="00993CE2"/>
    <w:pPr>
      <w:spacing w:after="0" w:line="240" w:lineRule="auto"/>
    </w:pPr>
    <w:rPr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993CE2"/>
    <w:pPr>
      <w:spacing w:after="0" w:line="240" w:lineRule="auto"/>
    </w:pPr>
    <w:rPr>
      <w:color w:val="000000" w:themeColor="text1" w:themeShade="BF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93CE2"/>
    <w:pPr>
      <w:spacing w:after="0" w:line="240" w:lineRule="auto"/>
    </w:pPr>
    <w:rPr>
      <w:color w:val="2F5496" w:themeColor="accent1" w:themeShade="BF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rsid w:val="00993CE2"/>
    <w:pPr>
      <w:spacing w:after="0" w:line="240" w:lineRule="auto"/>
    </w:pPr>
    <w:rPr>
      <w:color w:val="C45911" w:themeColor="accent2" w:themeShade="BF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993CE2"/>
    <w:pPr>
      <w:spacing w:after="0" w:line="240" w:lineRule="auto"/>
    </w:pPr>
    <w:rPr>
      <w:color w:val="7B7B7B" w:themeColor="accent3" w:themeShade="BF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993CE2"/>
    <w:pPr>
      <w:spacing w:after="0" w:line="240" w:lineRule="auto"/>
    </w:pPr>
    <w:rPr>
      <w:color w:val="BF8F00" w:themeColor="accent4" w:themeShade="BF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993CE2"/>
    <w:pPr>
      <w:spacing w:after="0" w:line="240" w:lineRule="auto"/>
    </w:pPr>
    <w:rPr>
      <w:color w:val="2E74B5" w:themeColor="accent5" w:themeShade="BF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rsid w:val="00993CE2"/>
    <w:pPr>
      <w:spacing w:after="0" w:line="240" w:lineRule="auto"/>
    </w:pPr>
    <w:rPr>
      <w:color w:val="538135" w:themeColor="accent6" w:themeShade="BF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3">
    <w:name w:val="Light List"/>
    <w:basedOn w:val="a3"/>
    <w:uiPriority w:val="61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4">
    <w:name w:val="Light Grid"/>
    <w:basedOn w:val="a3"/>
    <w:uiPriority w:val="62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3"/>
    <w:uiPriority w:val="62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1">
    <w:name w:val="Light Grid Accent 6"/>
    <w:basedOn w:val="a3"/>
    <w:uiPriority w:val="62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2">
    <w:name w:val="Medium Shading 1"/>
    <w:basedOn w:val="a3"/>
    <w:uiPriority w:val="63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3"/>
    <w:uiPriority w:val="67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3"/>
    <w:uiPriority w:val="67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993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rsid w:val="00993CE2"/>
    <w:pPr>
      <w:spacing w:after="0" w:line="240" w:lineRule="auto"/>
    </w:pPr>
    <w:rPr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5">
    <w:name w:val="Dark List"/>
    <w:basedOn w:val="a3"/>
    <w:uiPriority w:val="70"/>
    <w:rsid w:val="00993CE2"/>
    <w:pPr>
      <w:spacing w:after="0" w:line="240" w:lineRule="auto"/>
    </w:pPr>
    <w:rPr>
      <w:color w:val="FFFFFF" w:themeColor="background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993CE2"/>
    <w:pPr>
      <w:spacing w:after="0" w:line="240" w:lineRule="auto"/>
    </w:pPr>
    <w:rPr>
      <w:color w:val="FFFFFF" w:themeColor="background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3"/>
    <w:uiPriority w:val="70"/>
    <w:rsid w:val="00993CE2"/>
    <w:pPr>
      <w:spacing w:after="0" w:line="240" w:lineRule="auto"/>
    </w:pPr>
    <w:rPr>
      <w:color w:val="FFFFFF" w:themeColor="background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993CE2"/>
    <w:pPr>
      <w:spacing w:after="0" w:line="240" w:lineRule="auto"/>
    </w:pPr>
    <w:rPr>
      <w:color w:val="FFFFFF" w:themeColor="background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993CE2"/>
    <w:pPr>
      <w:spacing w:after="0" w:line="240" w:lineRule="auto"/>
    </w:pPr>
    <w:rPr>
      <w:color w:val="FFFFFF" w:themeColor="background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993CE2"/>
    <w:pPr>
      <w:spacing w:after="0" w:line="240" w:lineRule="auto"/>
    </w:pPr>
    <w:rPr>
      <w:color w:val="FFFFFF" w:themeColor="background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rsid w:val="00993CE2"/>
    <w:pPr>
      <w:spacing w:after="0" w:line="240" w:lineRule="auto"/>
    </w:pPr>
    <w:rPr>
      <w:color w:val="FFFFFF" w:themeColor="background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6">
    <w:name w:val="Colorful Shading"/>
    <w:basedOn w:val="a3"/>
    <w:uiPriority w:val="71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4">
    <w:name w:val="Colorful List Accent 2"/>
    <w:basedOn w:val="a3"/>
    <w:uiPriority w:val="72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4">
    <w:name w:val="Colorful List Accent 6"/>
    <w:basedOn w:val="a3"/>
    <w:uiPriority w:val="72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8">
    <w:name w:val="Colorful Grid"/>
    <w:basedOn w:val="a3"/>
    <w:uiPriority w:val="73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5">
    <w:name w:val="Colorful Grid Accent 2"/>
    <w:basedOn w:val="a3"/>
    <w:uiPriority w:val="73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5">
    <w:name w:val="Colorful Grid Accent 6"/>
    <w:basedOn w:val="a3"/>
    <w:uiPriority w:val="73"/>
    <w:rsid w:val="00993CE2"/>
    <w:pPr>
      <w:spacing w:after="0" w:line="240" w:lineRule="auto"/>
    </w:pPr>
    <w:rPr>
      <w:color w:val="000000" w:themeColor="text1"/>
      <w:szCs w:val="22"/>
      <w:lang w:val="en-US" w:eastAsia="en-US" w:bidi="ar-SA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9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43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877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03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98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1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27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FB54-62BB-478A-AB52-443EC3AD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40</Pages>
  <Words>13643</Words>
  <Characters>77769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Самсонова</dc:creator>
  <cp:keywords/>
  <dc:description/>
  <cp:lastModifiedBy>Анастасия Самсонова</cp:lastModifiedBy>
  <cp:revision>33</cp:revision>
  <dcterms:created xsi:type="dcterms:W3CDTF">2022-08-05T15:20:00Z</dcterms:created>
  <dcterms:modified xsi:type="dcterms:W3CDTF">2022-08-06T18:57:00Z</dcterms:modified>
</cp:coreProperties>
</file>