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10CC" w14:textId="77777777" w:rsidR="00E04B39" w:rsidRDefault="00E04B39">
      <w:pPr>
        <w:autoSpaceDE w:val="0"/>
        <w:autoSpaceDN w:val="0"/>
        <w:spacing w:after="78" w:line="220" w:lineRule="exact"/>
      </w:pPr>
    </w:p>
    <w:p w14:paraId="2B24404C" w14:textId="77777777" w:rsidR="00E04B39" w:rsidRPr="00D84927" w:rsidRDefault="00000000" w:rsidP="00563BF3">
      <w:pPr>
        <w:autoSpaceDE w:val="0"/>
        <w:autoSpaceDN w:val="0"/>
        <w:spacing w:after="0" w:line="240" w:lineRule="auto"/>
        <w:ind w:left="1276" w:hanging="283"/>
        <w:rPr>
          <w:lang w:val="ru-RU"/>
        </w:rPr>
      </w:pPr>
      <w:r w:rsidRPr="00D8492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8C36373" w14:textId="77777777" w:rsidR="00E04B39" w:rsidRPr="00D84927" w:rsidRDefault="00000000" w:rsidP="00D84927">
      <w:pPr>
        <w:autoSpaceDE w:val="0"/>
        <w:autoSpaceDN w:val="0"/>
        <w:spacing w:after="0" w:line="240" w:lineRule="auto"/>
        <w:ind w:right="1744"/>
        <w:jc w:val="right"/>
        <w:rPr>
          <w:lang w:val="ru-RU"/>
        </w:rPr>
      </w:pPr>
      <w:r w:rsidRPr="00D8492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6ACB0353" w14:textId="77777777" w:rsidR="00E04B39" w:rsidRPr="00D84927" w:rsidRDefault="00000000" w:rsidP="00563BF3">
      <w:pPr>
        <w:autoSpaceDE w:val="0"/>
        <w:autoSpaceDN w:val="0"/>
        <w:spacing w:after="0" w:line="240" w:lineRule="auto"/>
        <w:ind w:left="2280" w:hanging="579"/>
        <w:rPr>
          <w:lang w:val="ru-RU"/>
        </w:rPr>
      </w:pPr>
      <w:r w:rsidRPr="00D8492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Липецка</w:t>
      </w:r>
    </w:p>
    <w:p w14:paraId="094B6B1C" w14:textId="47CECAEB" w:rsidR="00E04B39" w:rsidRDefault="00000000" w:rsidP="00D84927">
      <w:pPr>
        <w:autoSpaceDE w:val="0"/>
        <w:autoSpaceDN w:val="0"/>
        <w:spacing w:after="0" w:line="240" w:lineRule="auto"/>
        <w:ind w:right="270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84927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634B85A4" w14:textId="77777777" w:rsidR="00D84927" w:rsidRPr="00D84927" w:rsidRDefault="00D84927" w:rsidP="00D84927">
      <w:pPr>
        <w:autoSpaceDE w:val="0"/>
        <w:autoSpaceDN w:val="0"/>
        <w:spacing w:after="0" w:line="240" w:lineRule="auto"/>
        <w:ind w:right="2708"/>
        <w:jc w:val="right"/>
        <w:rPr>
          <w:lang w:val="ru-RU"/>
        </w:rPr>
      </w:pPr>
    </w:p>
    <w:tbl>
      <w:tblPr>
        <w:tblW w:w="9662" w:type="dxa"/>
        <w:tblLayout w:type="fixed"/>
        <w:tblLook w:val="04A0" w:firstRow="1" w:lastRow="0" w:firstColumn="1" w:lastColumn="0" w:noHBand="0" w:noVBand="1"/>
      </w:tblPr>
      <w:tblGrid>
        <w:gridCol w:w="3182"/>
        <w:gridCol w:w="3197"/>
        <w:gridCol w:w="3283"/>
      </w:tblGrid>
      <w:tr w:rsidR="00E04B39" w14:paraId="7F0EE348" w14:textId="77777777" w:rsidTr="00CE46C5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2D58D0A3" w14:textId="77777777" w:rsidR="00E04B39" w:rsidRDefault="0000000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97" w:type="dxa"/>
            <w:tcMar>
              <w:left w:w="0" w:type="dxa"/>
              <w:right w:w="0" w:type="dxa"/>
            </w:tcMar>
          </w:tcPr>
          <w:p w14:paraId="4348D149" w14:textId="7F736417" w:rsidR="00E04B39" w:rsidRDefault="00E04B39">
            <w:pPr>
              <w:autoSpaceDE w:val="0"/>
              <w:autoSpaceDN w:val="0"/>
              <w:spacing w:before="48" w:after="0" w:line="230" w:lineRule="auto"/>
              <w:ind w:left="336"/>
            </w:pPr>
          </w:p>
        </w:tc>
        <w:tc>
          <w:tcPr>
            <w:tcW w:w="3283" w:type="dxa"/>
            <w:tcMar>
              <w:left w:w="0" w:type="dxa"/>
              <w:right w:w="0" w:type="dxa"/>
            </w:tcMar>
          </w:tcPr>
          <w:p w14:paraId="5B91AFB7" w14:textId="77777777" w:rsidR="00E04B39" w:rsidRDefault="00000000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04B39" w14:paraId="37FCE67B" w14:textId="77777777" w:rsidTr="00CE46C5">
        <w:trPr>
          <w:trHeight w:hRule="exact" w:val="200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79323F42" w14:textId="77777777" w:rsidR="00E04B39" w:rsidRDefault="0000000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197" w:type="dxa"/>
            <w:tcMar>
              <w:left w:w="0" w:type="dxa"/>
              <w:right w:w="0" w:type="dxa"/>
            </w:tcMar>
          </w:tcPr>
          <w:p w14:paraId="17B1BBCB" w14:textId="08D3B3C1" w:rsidR="00E04B39" w:rsidRDefault="00E04B39">
            <w:pPr>
              <w:autoSpaceDE w:val="0"/>
              <w:autoSpaceDN w:val="0"/>
              <w:spacing w:after="0" w:line="230" w:lineRule="auto"/>
              <w:ind w:left="336"/>
            </w:pPr>
          </w:p>
        </w:tc>
        <w:tc>
          <w:tcPr>
            <w:tcW w:w="3283" w:type="dxa"/>
            <w:tcMar>
              <w:left w:w="0" w:type="dxa"/>
              <w:right w:w="0" w:type="dxa"/>
            </w:tcMar>
          </w:tcPr>
          <w:p w14:paraId="187E151E" w14:textId="77777777" w:rsidR="00E04B39" w:rsidRDefault="00000000">
            <w:pPr>
              <w:autoSpaceDE w:val="0"/>
              <w:autoSpaceDN w:val="0"/>
              <w:spacing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E04B39" w14:paraId="44FF072B" w14:textId="77777777" w:rsidTr="00CE46C5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7C22DA91" w14:textId="77777777" w:rsidR="00E04B39" w:rsidRDefault="0000000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197" w:type="dxa"/>
            <w:vMerge w:val="restart"/>
            <w:tcMar>
              <w:left w:w="0" w:type="dxa"/>
              <w:right w:w="0" w:type="dxa"/>
            </w:tcMar>
          </w:tcPr>
          <w:p w14:paraId="6027DD5E" w14:textId="3CA3AE15" w:rsidR="00E04B39" w:rsidRDefault="00E04B39">
            <w:pPr>
              <w:autoSpaceDE w:val="0"/>
              <w:autoSpaceDN w:val="0"/>
              <w:spacing w:before="198" w:after="0" w:line="230" w:lineRule="auto"/>
              <w:jc w:val="center"/>
            </w:pPr>
          </w:p>
        </w:tc>
        <w:tc>
          <w:tcPr>
            <w:tcW w:w="3283" w:type="dxa"/>
            <w:vMerge w:val="restart"/>
            <w:tcMar>
              <w:left w:w="0" w:type="dxa"/>
              <w:right w:w="0" w:type="dxa"/>
            </w:tcMar>
          </w:tcPr>
          <w:p w14:paraId="7464402D" w14:textId="77777777" w:rsidR="00E04B39" w:rsidRDefault="00000000">
            <w:pPr>
              <w:autoSpaceDE w:val="0"/>
              <w:autoSpaceDN w:val="0"/>
              <w:spacing w:before="1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Щукина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О.А.</w:t>
            </w:r>
          </w:p>
        </w:tc>
      </w:tr>
      <w:tr w:rsidR="00E04B39" w14:paraId="5DE63AB9" w14:textId="77777777" w:rsidTr="00CE46C5">
        <w:trPr>
          <w:trHeight w:hRule="exact" w:val="116"/>
        </w:trPr>
        <w:tc>
          <w:tcPr>
            <w:tcW w:w="3182" w:type="dxa"/>
            <w:vMerge w:val="restart"/>
            <w:tcMar>
              <w:left w:w="0" w:type="dxa"/>
              <w:right w:w="0" w:type="dxa"/>
            </w:tcMar>
          </w:tcPr>
          <w:p w14:paraId="06C2CA2D" w14:textId="77777777" w:rsidR="00E04B39" w:rsidRDefault="00000000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Л.И.</w:t>
            </w:r>
          </w:p>
        </w:tc>
        <w:tc>
          <w:tcPr>
            <w:tcW w:w="3197" w:type="dxa"/>
            <w:vMerge/>
          </w:tcPr>
          <w:p w14:paraId="79D2D3BF" w14:textId="77777777" w:rsidR="00E04B39" w:rsidRDefault="00E04B39"/>
        </w:tc>
        <w:tc>
          <w:tcPr>
            <w:tcW w:w="3283" w:type="dxa"/>
            <w:vMerge/>
          </w:tcPr>
          <w:p w14:paraId="28123775" w14:textId="77777777" w:rsidR="00E04B39" w:rsidRDefault="00E04B39"/>
        </w:tc>
      </w:tr>
      <w:tr w:rsidR="00E04B39" w14:paraId="19B03F38" w14:textId="77777777" w:rsidTr="00CE46C5">
        <w:trPr>
          <w:trHeight w:hRule="exact" w:val="304"/>
        </w:trPr>
        <w:tc>
          <w:tcPr>
            <w:tcW w:w="3182" w:type="dxa"/>
            <w:vMerge/>
          </w:tcPr>
          <w:p w14:paraId="6467C663" w14:textId="77777777" w:rsidR="00E04B39" w:rsidRDefault="00E04B39"/>
        </w:tc>
        <w:tc>
          <w:tcPr>
            <w:tcW w:w="3197" w:type="dxa"/>
            <w:tcMar>
              <w:left w:w="0" w:type="dxa"/>
              <w:right w:w="0" w:type="dxa"/>
            </w:tcMar>
          </w:tcPr>
          <w:p w14:paraId="7C32B57A" w14:textId="6E5A3398" w:rsidR="00E04B39" w:rsidRDefault="00E04B39">
            <w:pPr>
              <w:autoSpaceDE w:val="0"/>
              <w:autoSpaceDN w:val="0"/>
              <w:spacing w:before="78" w:after="0" w:line="230" w:lineRule="auto"/>
              <w:ind w:left="336"/>
            </w:pPr>
          </w:p>
        </w:tc>
        <w:tc>
          <w:tcPr>
            <w:tcW w:w="3283" w:type="dxa"/>
            <w:tcMar>
              <w:left w:w="0" w:type="dxa"/>
              <w:right w:w="0" w:type="dxa"/>
            </w:tcMar>
          </w:tcPr>
          <w:p w14:paraId="406910A4" w14:textId="77777777" w:rsidR="00E04B39" w:rsidRDefault="00000000">
            <w:pPr>
              <w:autoSpaceDE w:val="0"/>
              <w:autoSpaceDN w:val="0"/>
              <w:spacing w:before="7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№83</w:t>
            </w:r>
          </w:p>
        </w:tc>
      </w:tr>
      <w:tr w:rsidR="00E04B39" w14:paraId="0BE0B0EA" w14:textId="77777777" w:rsidTr="00CE46C5">
        <w:trPr>
          <w:trHeight w:hRule="exact" w:val="300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19760071" w14:textId="77777777" w:rsidR="00E04B39" w:rsidRDefault="0000000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№7</w:t>
            </w:r>
          </w:p>
        </w:tc>
        <w:tc>
          <w:tcPr>
            <w:tcW w:w="3197" w:type="dxa"/>
            <w:vMerge w:val="restart"/>
            <w:tcMar>
              <w:left w:w="0" w:type="dxa"/>
              <w:right w:w="0" w:type="dxa"/>
            </w:tcMar>
          </w:tcPr>
          <w:p w14:paraId="5EFBB243" w14:textId="157A3180" w:rsidR="00E04B39" w:rsidRDefault="00E04B39">
            <w:pPr>
              <w:autoSpaceDE w:val="0"/>
              <w:autoSpaceDN w:val="0"/>
              <w:spacing w:before="194" w:after="0" w:line="230" w:lineRule="auto"/>
              <w:ind w:left="336"/>
            </w:pPr>
          </w:p>
        </w:tc>
        <w:tc>
          <w:tcPr>
            <w:tcW w:w="3283" w:type="dxa"/>
            <w:vMerge w:val="restart"/>
            <w:tcMar>
              <w:left w:w="0" w:type="dxa"/>
              <w:right w:w="0" w:type="dxa"/>
            </w:tcMar>
          </w:tcPr>
          <w:p w14:paraId="78F28B8E" w14:textId="77777777" w:rsidR="00E04B39" w:rsidRDefault="00000000">
            <w:pPr>
              <w:autoSpaceDE w:val="0"/>
              <w:autoSpaceDN w:val="0"/>
              <w:spacing w:before="194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032022 г.</w:t>
            </w:r>
          </w:p>
        </w:tc>
      </w:tr>
      <w:tr w:rsidR="00E04B39" w14:paraId="64E88811" w14:textId="77777777" w:rsidTr="00CE46C5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45EFAAE5" w14:textId="77777777" w:rsidR="00E04B39" w:rsidRDefault="0000000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"21" 032022 г.</w:t>
            </w:r>
          </w:p>
        </w:tc>
        <w:tc>
          <w:tcPr>
            <w:tcW w:w="3197" w:type="dxa"/>
            <w:vMerge/>
          </w:tcPr>
          <w:p w14:paraId="167BDB46" w14:textId="77777777" w:rsidR="00E04B39" w:rsidRDefault="00E04B39"/>
        </w:tc>
        <w:tc>
          <w:tcPr>
            <w:tcW w:w="3283" w:type="dxa"/>
            <w:vMerge/>
          </w:tcPr>
          <w:p w14:paraId="2897DC3B" w14:textId="77777777" w:rsidR="00E04B39" w:rsidRDefault="00E04B39"/>
        </w:tc>
      </w:tr>
    </w:tbl>
    <w:p w14:paraId="47B8DCB3" w14:textId="77777777" w:rsidR="00E04B39" w:rsidRDefault="00000000">
      <w:pPr>
        <w:autoSpaceDE w:val="0"/>
        <w:autoSpaceDN w:val="0"/>
        <w:spacing w:before="978" w:after="0" w:line="230" w:lineRule="auto"/>
        <w:ind w:right="308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9F7A7C8" w14:textId="77777777" w:rsidR="00E04B39" w:rsidRPr="00975315" w:rsidRDefault="00000000">
      <w:pPr>
        <w:autoSpaceDE w:val="0"/>
        <w:autoSpaceDN w:val="0"/>
        <w:spacing w:before="310" w:after="0" w:line="230" w:lineRule="auto"/>
        <w:ind w:right="2002"/>
        <w:jc w:val="right"/>
        <w:rPr>
          <w:lang w:val="ru-RU"/>
        </w:rPr>
      </w:pPr>
      <w:r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>НАЧАЛЬНОГО ОБЩЕГО ОБРАЗОВАНИЯ</w:t>
      </w:r>
    </w:p>
    <w:p w14:paraId="4CEC5495" w14:textId="0D419699" w:rsidR="00E04B39" w:rsidRPr="00975315" w:rsidRDefault="00000000">
      <w:pPr>
        <w:autoSpaceDE w:val="0"/>
        <w:autoSpaceDN w:val="0"/>
        <w:spacing w:before="310" w:after="0" w:line="230" w:lineRule="auto"/>
        <w:ind w:right="3852"/>
        <w:jc w:val="right"/>
        <w:rPr>
          <w:lang w:val="ru-RU"/>
        </w:rPr>
      </w:pPr>
      <w:r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9162DC" w:rsidRPr="009162DC">
        <w:rPr>
          <w:rFonts w:ascii="Times New Roman" w:eastAsia="Times New Roman" w:hAnsi="Times New Roman"/>
          <w:b/>
          <w:color w:val="000000"/>
          <w:sz w:val="24"/>
        </w:rPr>
        <w:t>ID</w:t>
      </w:r>
      <w:r w:rsidR="009162DC"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2515609</w:t>
      </w:r>
      <w:r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2175C96C" w14:textId="77777777" w:rsidR="00E04B39" w:rsidRPr="00975315" w:rsidRDefault="00000000">
      <w:pPr>
        <w:autoSpaceDE w:val="0"/>
        <w:autoSpaceDN w:val="0"/>
        <w:spacing w:before="670" w:after="0" w:line="230" w:lineRule="auto"/>
        <w:ind w:right="3374"/>
        <w:jc w:val="right"/>
        <w:rPr>
          <w:lang w:val="ru-RU"/>
        </w:rPr>
      </w:pPr>
      <w:r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14:paraId="3EBD0049" w14:textId="302A903E" w:rsidR="00E04B39" w:rsidRPr="00975315" w:rsidRDefault="00000000" w:rsidP="009162DC">
      <w:pPr>
        <w:autoSpaceDE w:val="0"/>
        <w:autoSpaceDN w:val="0"/>
        <w:spacing w:before="70" w:after="0" w:line="230" w:lineRule="auto"/>
        <w:ind w:right="3350"/>
        <w:jc w:val="right"/>
        <w:rPr>
          <w:lang w:val="ru-RU"/>
        </w:rPr>
      </w:pPr>
      <w:r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9162D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</w:t>
      </w:r>
      <w:r w:rsidRPr="00975315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14:paraId="73C0D85E" w14:textId="77777777" w:rsidR="00E04B39" w:rsidRPr="009162DC" w:rsidRDefault="00000000">
      <w:pPr>
        <w:autoSpaceDE w:val="0"/>
        <w:autoSpaceDN w:val="0"/>
        <w:spacing w:before="1032" w:after="0" w:line="230" w:lineRule="auto"/>
        <w:ind w:right="1974"/>
        <w:jc w:val="right"/>
        <w:rPr>
          <w:lang w:val="ru-RU"/>
        </w:rPr>
      </w:pPr>
      <w:r w:rsidRPr="009162DC">
        <w:rPr>
          <w:rFonts w:ascii="Times New Roman" w:eastAsia="Times New Roman" w:hAnsi="Times New Roman"/>
          <w:color w:val="000000"/>
          <w:sz w:val="24"/>
          <w:lang w:val="ru-RU"/>
        </w:rPr>
        <w:t>(для 1-4 классов образовательных организаций)</w:t>
      </w:r>
    </w:p>
    <w:p w14:paraId="572D11BF" w14:textId="77777777" w:rsidR="00E04B39" w:rsidRPr="009162DC" w:rsidRDefault="00E04B39">
      <w:pPr>
        <w:rPr>
          <w:lang w:val="ru-RU"/>
        </w:rPr>
      </w:pPr>
    </w:p>
    <w:p w14:paraId="61ACB4BC" w14:textId="072AC7E3" w:rsidR="00E04B39" w:rsidRPr="009162DC" w:rsidRDefault="00E04B39">
      <w:pPr>
        <w:autoSpaceDE w:val="0"/>
        <w:autoSpaceDN w:val="0"/>
        <w:spacing w:after="780" w:line="220" w:lineRule="exact"/>
        <w:rPr>
          <w:lang w:val="ru-RU"/>
        </w:rPr>
      </w:pPr>
    </w:p>
    <w:p w14:paraId="0F4305B7" w14:textId="193F0471" w:rsidR="00D84927" w:rsidRPr="009162DC" w:rsidRDefault="00D84927">
      <w:pPr>
        <w:autoSpaceDE w:val="0"/>
        <w:autoSpaceDN w:val="0"/>
        <w:spacing w:after="780" w:line="220" w:lineRule="exact"/>
        <w:rPr>
          <w:lang w:val="ru-RU"/>
        </w:rPr>
      </w:pPr>
    </w:p>
    <w:p w14:paraId="219A170E" w14:textId="2F7329D0" w:rsidR="00D84927" w:rsidRPr="009162DC" w:rsidRDefault="00D84927">
      <w:pPr>
        <w:autoSpaceDE w:val="0"/>
        <w:autoSpaceDN w:val="0"/>
        <w:spacing w:after="780" w:line="220" w:lineRule="exact"/>
        <w:rPr>
          <w:lang w:val="ru-RU"/>
        </w:rPr>
      </w:pPr>
    </w:p>
    <w:p w14:paraId="7017CD1A" w14:textId="5C2455A8" w:rsidR="00D84927" w:rsidRPr="009162DC" w:rsidRDefault="00D84927">
      <w:pPr>
        <w:autoSpaceDE w:val="0"/>
        <w:autoSpaceDN w:val="0"/>
        <w:spacing w:after="780" w:line="220" w:lineRule="exact"/>
        <w:rPr>
          <w:lang w:val="ru-RU"/>
        </w:rPr>
      </w:pPr>
    </w:p>
    <w:p w14:paraId="399E8530" w14:textId="77777777" w:rsidR="00E04B39" w:rsidRPr="00D42930" w:rsidRDefault="00000000">
      <w:pPr>
        <w:autoSpaceDE w:val="0"/>
        <w:autoSpaceDN w:val="0"/>
        <w:spacing w:after="0" w:line="230" w:lineRule="auto"/>
        <w:ind w:right="3798"/>
        <w:jc w:val="right"/>
        <w:rPr>
          <w:lang w:val="ru-RU"/>
        </w:rPr>
      </w:pPr>
      <w:r w:rsidRPr="00D42930">
        <w:rPr>
          <w:rFonts w:ascii="Times New Roman" w:eastAsia="Times New Roman" w:hAnsi="Times New Roman"/>
          <w:color w:val="000000"/>
          <w:sz w:val="24"/>
          <w:lang w:val="ru-RU"/>
        </w:rPr>
        <w:t>Липецк 2022</w:t>
      </w:r>
    </w:p>
    <w:p w14:paraId="116843B4" w14:textId="77777777" w:rsidR="00E04B39" w:rsidRPr="00D42930" w:rsidRDefault="00E04B39">
      <w:pPr>
        <w:rPr>
          <w:lang w:val="ru-RU"/>
        </w:rPr>
        <w:sectPr w:rsidR="00E04B39" w:rsidRPr="00D42930">
          <w:pgSz w:w="11900" w:h="16840"/>
          <w:pgMar w:top="100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67FA0BE2" w14:textId="77777777" w:rsidR="00E04B39" w:rsidRPr="00D42930" w:rsidRDefault="00E04B39">
      <w:pPr>
        <w:autoSpaceDE w:val="0"/>
        <w:autoSpaceDN w:val="0"/>
        <w:spacing w:after="78" w:line="220" w:lineRule="exact"/>
        <w:rPr>
          <w:lang w:val="ru-RU"/>
        </w:rPr>
      </w:pPr>
    </w:p>
    <w:p w14:paraId="7EA6BF7B" w14:textId="77777777" w:rsidR="00E04B39" w:rsidRPr="00D42930" w:rsidRDefault="00000000" w:rsidP="00D8492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911191C" w14:textId="331EA834" w:rsidR="00E04B39" w:rsidRPr="00D84927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49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0C5FDF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06ACAF7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9D5488C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14:paraId="764CD92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7D34ADF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ОБЩАЯ ХАРАКТЕРИСТИКА УЧЕБНОГО ПРЕДМЕТА «ТЕХНОЛОГИЯ»</w:t>
      </w:r>
    </w:p>
    <w:p w14:paraId="69040C3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5B56830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20EEBCC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курсе технологии осуществляется реализация широкого спектра межпредметных связей.</w:t>
      </w:r>
    </w:p>
    <w:p w14:paraId="01CDE2F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Математика 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288ACB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Изобразительное искусство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14:paraId="6056CEE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Окружающий мир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7D4C96BC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Родной язык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E3F9F2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Литературное чтени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е — работа с текстами для создания образа, реализуемого в изделии.</w:t>
      </w:r>
    </w:p>
    <w:p w14:paraId="69CAB5B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20A975F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201F215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654F625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317DA6D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ЦЕЛИ ИЗУЧЕНИЯ УЧЕБНОГО ПРЕДМЕТА «ТЕХНОЛОГИЯ»</w:t>
      </w:r>
    </w:p>
    <w:p w14:paraId="3C762EC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Основной целью 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CEDED6D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6EBA339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Образовательные задачи курса:</w:t>
      </w:r>
    </w:p>
    <w:p w14:paraId="785AA64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8AB1F3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7D90D7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формирование основ </w:t>
      </w:r>
      <w:proofErr w:type="spellStart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чертёжно</w:t>
      </w:r>
      <w:proofErr w:type="spellEnd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0CE7816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285D069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Развивающие задачи:</w:t>
      </w:r>
    </w:p>
    <w:p w14:paraId="13D2C07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72DBD5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50C589F9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54AE75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развитие гибкости и вариативности мышления, способностей к изобретательской деятельности.</w:t>
      </w:r>
    </w:p>
    <w:p w14:paraId="659A55FD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Воспитательные задачи:</w:t>
      </w:r>
    </w:p>
    <w:p w14:paraId="6CE1B322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9A2129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9B012C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2CD5A0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B036A1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D094932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МЕСТО УЧЕБНОГО ПРЕДМЕТА «ТЕХНОЛОГИЯ» В УЧЕБНОМ ПЛАНЕ</w:t>
      </w:r>
    </w:p>
    <w:p w14:paraId="184A0265" w14:textId="77777777" w:rsidR="002F5292" w:rsidRPr="002F5292" w:rsidRDefault="002F5292" w:rsidP="002F5292">
      <w:pPr>
        <w:shd w:val="clear" w:color="auto" w:fill="F7FDF7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6A4AA0A6" w14:textId="77777777" w:rsidR="002F5292" w:rsidRPr="002F5292" w:rsidRDefault="002F5292" w:rsidP="002F52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СОДЕРЖАНИЕ УЧЕБНОГО ПРЕДМЕТА </w:t>
      </w:r>
    </w:p>
    <w:p w14:paraId="5408910D" w14:textId="77777777" w:rsidR="00DD5913" w:rsidRPr="009A6466" w:rsidRDefault="00DD5913" w:rsidP="00BB3130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1 КЛАСС</w:t>
      </w:r>
    </w:p>
    <w:p w14:paraId="4C01F6D7" w14:textId="4FC872C4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1. Технологии, профессии и производства </w:t>
      </w:r>
    </w:p>
    <w:p w14:paraId="02677D9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Природа как источник сырьевых ресурсов и творчества мастеров.</w:t>
      </w:r>
    </w:p>
    <w:p w14:paraId="5749910C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3C4E63FC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Профессии родных и знакомых. Профессии, связанные с </w:t>
      </w:r>
      <w:proofErr w:type="spellStart"/>
      <w:proofErr w:type="gramStart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изу</w:t>
      </w:r>
      <w:proofErr w:type="spellEnd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- чаемыми</w:t>
      </w:r>
      <w:proofErr w:type="gramEnd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материалами и производствами. Профессии сферы обслуживания.</w:t>
      </w:r>
    </w:p>
    <w:p w14:paraId="265E973C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Традиции и праздники народов России, ремёсла, обычаи.</w:t>
      </w:r>
    </w:p>
    <w:p w14:paraId="15DCA6BA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2. Технологии ручной обработки материалов </w:t>
      </w:r>
    </w:p>
    <w:p w14:paraId="4CF4DD7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8E0613D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2FF408C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155BF71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04237BCA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050A89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сминание</w:t>
      </w:r>
      <w:proofErr w:type="spellEnd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14:paraId="1161334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58F9E78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063384E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Использование дополнительных отделочных материалов.</w:t>
      </w:r>
    </w:p>
    <w:p w14:paraId="017F470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3. Конструирование и моделирование </w:t>
      </w:r>
    </w:p>
    <w:p w14:paraId="0AD388B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7031AE4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4. Информационно-коммуникативные технологии </w:t>
      </w:r>
    </w:p>
    <w:p w14:paraId="3CF7A33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Демонстрация учителем готовых материалов на информационных носителях.</w:t>
      </w:r>
    </w:p>
    <w:p w14:paraId="033C2BF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Информация. Виды информации.</w:t>
      </w:r>
    </w:p>
    <w:p w14:paraId="366ED601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 действия (пропедевтический уровень)</w:t>
      </w:r>
    </w:p>
    <w:p w14:paraId="5514BE3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zh-CN" w:bidi="th-TH"/>
        </w:rPr>
        <w:t>Познавательные УУД:</w:t>
      </w:r>
    </w:p>
    <w:p w14:paraId="17D1B991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ориентироваться в терминах, используемых в технологии (в пределах изученного);</w:t>
      </w:r>
    </w:p>
    <w:p w14:paraId="63C8BFF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воспринимать и использовать предложенную инструкцию (устную, графическую);</w:t>
      </w:r>
    </w:p>
    <w:p w14:paraId="277A8F0D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3CEB16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отдельные изделия (конструкции), находить сходство и различия в их устройстве.</w:t>
      </w:r>
    </w:p>
    <w:p w14:paraId="4B78816D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690A1799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воспринимать информацию (представленную в объяснении учителя или в учебнике), использовать её в работе;</w:t>
      </w:r>
    </w:p>
    <w:p w14:paraId="4338431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6072A28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zh-CN" w:bidi="th-TH"/>
        </w:rPr>
        <w:t>Коммуникативные УУД:</w:t>
      </w:r>
    </w:p>
    <w:p w14:paraId="28D1A80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E26E01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строить несложные высказывания, сообщения в устной форме (по содержанию изученных тем).</w:t>
      </w:r>
    </w:p>
    <w:p w14:paraId="0470A9C1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</w:t>
      </w:r>
      <w:r w:rsidRPr="002F5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zh-CN" w:bidi="th-TH"/>
        </w:rPr>
        <w:t>егулятивные УУД:</w:t>
      </w:r>
    </w:p>
    <w:p w14:paraId="712D1632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принимать и удерживать в процессе деятельности предложенную учебную задачу;</w:t>
      </w:r>
    </w:p>
    <w:p w14:paraId="69B96822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8DCD6D1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B29CA1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D39EC9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несложные действия контроля и оценки по предложенным критериям.</w:t>
      </w:r>
    </w:p>
    <w:p w14:paraId="2235D40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061366A9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положительное отношение к включению в совместную работу, к простым видам сотрудничества;</w:t>
      </w:r>
    </w:p>
    <w:p w14:paraId="315626A1" w14:textId="56DCBEFB" w:rsidR="002F5292" w:rsidRDefault="002F5292" w:rsidP="002F529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DCA6752" w14:textId="77777777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2</w:t>
      </w: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 xml:space="preserve"> КЛАСС</w:t>
      </w:r>
    </w:p>
    <w:p w14:paraId="34BAA504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 Технологии, профессии и производства </w:t>
      </w:r>
    </w:p>
    <w:p w14:paraId="77595F92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AB44B11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31B09BBA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F52EC29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 Технологии ручной обработки материалов </w:t>
      </w:r>
    </w:p>
    <w:p w14:paraId="0B3AC693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8E0BB88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0875136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243414F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  <w:u w:val="single"/>
        </w:rPr>
        <w:t>Технология обработки бумаги и картона.</w:t>
      </w:r>
      <w:r>
        <w:rPr>
          <w:rFonts w:ascii="LiberationSerif" w:hAnsi="LiberationSerif"/>
          <w:color w:val="000000"/>
          <w:sz w:val="20"/>
          <w:szCs w:val="20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>
        <w:rPr>
          <w:rFonts w:ascii="LiberationSerif" w:hAnsi="LiberationSerif"/>
          <w:color w:val="000000"/>
          <w:sz w:val="20"/>
          <w:szCs w:val="20"/>
        </w:rPr>
        <w:lastRenderedPageBreak/>
        <w:t xml:space="preserve"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биговка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Подвижное соединение деталей на проволоку, толстую нитку.</w:t>
      </w:r>
    </w:p>
    <w:p w14:paraId="592D527B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  <w:u w:val="single"/>
        </w:rPr>
        <w:t>Технология обработки текстильных материалов.</w:t>
      </w:r>
      <w:r>
        <w:rPr>
          <w:rFonts w:ascii="LiberationSerif" w:hAnsi="LiberationSerif"/>
          <w:color w:val="000000"/>
          <w:sz w:val="20"/>
          <w:szCs w:val="20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AC23045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Использование дополнительных материалов (например, проволока, пряжа, бусины и др.).</w:t>
      </w:r>
    </w:p>
    <w:p w14:paraId="46C29D02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 Конструирование и моделирование </w:t>
      </w:r>
    </w:p>
    <w:p w14:paraId="330E3CAE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443AA8B7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9675597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4. Информационно-коммуникативные технологии </w:t>
      </w:r>
    </w:p>
    <w:p w14:paraId="2C4B44EB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Демонстрация учителем готовых материалов на информационных носителях.</w:t>
      </w:r>
    </w:p>
    <w:p w14:paraId="5E9FB4A6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Поиск информации. Интернет как источник информации.</w:t>
      </w:r>
    </w:p>
    <w:p w14:paraId="2FE236DF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Универсальные учебные действия</w:t>
      </w:r>
    </w:p>
    <w:p w14:paraId="145FD870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Познавательные УУД:</w:t>
      </w:r>
    </w:p>
    <w:p w14:paraId="3BFF08D8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терминах, используемых в технологии (в пределах изученного);</w:t>
      </w:r>
    </w:p>
    <w:p w14:paraId="42031D3C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работу в соответствии с образцом, инструкцией, устной или письменной;</w:t>
      </w:r>
    </w:p>
    <w:p w14:paraId="0C856DAD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действия анализа и синтеза, сравнения, группировки с учётом указанных критериев;</w:t>
      </w:r>
    </w:p>
    <w:p w14:paraId="75CD4862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строить рассуждения, делать умозаключения, проверять их в практической работе;</w:t>
      </w:r>
    </w:p>
    <w:p w14:paraId="5F5EBCD4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воспроизводить порядок действий при решении учебной/практической задачи;</w:t>
      </w:r>
    </w:p>
    <w:p w14:paraId="507EFA24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решение простых задач в умственной и материализованной форме.</w:t>
      </w:r>
    </w:p>
    <w:p w14:paraId="324F0AD9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14:paraId="1D600385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получать информацию из учебника и других дидактических материалов, использовать её в работе;</w:t>
      </w:r>
    </w:p>
    <w:p w14:paraId="0773D33F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17BC7C5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Коммуникативные УУД:</w:t>
      </w:r>
    </w:p>
    <w:p w14:paraId="04AB86AB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435A0725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6FD0DE2E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Регулятивные УУД:</w:t>
      </w:r>
    </w:p>
    <w:p w14:paraId="3AE86D18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принимать учебную задачу;</w:t>
      </w:r>
    </w:p>
    <w:p w14:paraId="01ADF83B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организовывать свою деятельность;</w:t>
      </w:r>
    </w:p>
    <w:p w14:paraId="0A189FFE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предлагаемый план действий, действовать по плану;</w:t>
      </w:r>
    </w:p>
    <w:p w14:paraId="6DBE7B5C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прогнозировать необходимые действия для получения практического результата, планировать работу;</w:t>
      </w:r>
    </w:p>
    <w:p w14:paraId="3F8F7013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действия контроля и оценки;</w:t>
      </w:r>
    </w:p>
    <w:p w14:paraId="7CCB5699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советы, оценку учителя и одноклассников, стараться учитывать их в работе.</w:t>
      </w:r>
    </w:p>
    <w:p w14:paraId="1FC639A6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14:paraId="129E57C5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5F99D876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08EAA4BC" w14:textId="77777777" w:rsidR="00F660A1" w:rsidRDefault="00F660A1" w:rsidP="00F660A1">
      <w:pPr>
        <w:rPr>
          <w:lang w:val="ru-RU"/>
        </w:rPr>
      </w:pPr>
    </w:p>
    <w:p w14:paraId="2CBE8229" w14:textId="77777777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3</w:t>
      </w: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 xml:space="preserve"> КЛАСС</w:t>
      </w:r>
    </w:p>
    <w:p w14:paraId="36D3661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 Технологии, профессии и производства</w:t>
      </w:r>
    </w:p>
    <w:p w14:paraId="67000320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0684D81E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163A32F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567802F6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14:paraId="55167CBF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ABC7C02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0BEE43A7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 Технологии ручной обработки материалов</w:t>
      </w:r>
    </w:p>
    <w:p w14:paraId="4EA618D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5149CC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12CFEEAA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4E03BE3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0A4D7EA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Выполнение рицовки на картоне с помощью канцелярского ножа, выполнение отверстий шилом.</w:t>
      </w:r>
    </w:p>
    <w:p w14:paraId="4EFBEB9F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14:paraId="318B14C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Использование дополнительных материалов. Комбинирование разных материалов в одном изделии.</w:t>
      </w:r>
    </w:p>
    <w:p w14:paraId="3FA89EF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 Конструирование и моделирование</w:t>
      </w:r>
    </w:p>
    <w:p w14:paraId="42E8061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5A3E39F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04330A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4. Информационно-коммуникативные технологии</w:t>
      </w:r>
    </w:p>
    <w:p w14:paraId="4CAEEBD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14:paraId="6D9A30CE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Интернет[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1], видео, DVD). Работа с текстовым редактором Microsoft Word или другим.</w:t>
      </w:r>
    </w:p>
    <w:p w14:paraId="4F4F344A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Универсальные учебные действия</w:t>
      </w:r>
    </w:p>
    <w:p w14:paraId="2C95D2A0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Познавательные УУД:</w:t>
      </w:r>
    </w:p>
    <w:p w14:paraId="0ABE1281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14:paraId="38D89231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анализ предложенных образцов с выделением существенных и несущественных признаков;</w:t>
      </w:r>
    </w:p>
    <w:p w14:paraId="676D2589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145DA66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способы доработки конструкций с учётом предложенных условий;</w:t>
      </w:r>
    </w:p>
    <w:p w14:paraId="4FD86EE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D2319FD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читать и воспроизводить простой чертёж/эскиз развёртки изделия;</w:t>
      </w:r>
    </w:p>
    <w:p w14:paraId="06A8CDBD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восстанавливать нарушенную последовательность выполнения изделия.</w:t>
      </w:r>
    </w:p>
    <w:p w14:paraId="14E98270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Работа с информацией:</w:t>
      </w:r>
    </w:p>
    <w:p w14:paraId="5D3DADB2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23D698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основе анализа информации производить выбор наиболее эффективных способов работы;</w:t>
      </w:r>
    </w:p>
    <w:p w14:paraId="2906D835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14:paraId="06A13383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141DC4A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Коммуникативные УУД:</w:t>
      </w:r>
    </w:p>
    <w:p w14:paraId="06ACE977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строить монологическое высказывание, владеть диалогической формой коммуникации;</w:t>
      </w:r>
    </w:p>
    <w:p w14:paraId="328520F8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84EA069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описывать предметы рукотворного мира, оценивать их достоинства;</w:t>
      </w:r>
    </w:p>
    <w:p w14:paraId="3B6CBF93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собственное мнение, аргументировать выбор вариантов и способов выполнения задания.</w:t>
      </w:r>
    </w:p>
    <w:p w14:paraId="55FE45AA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Регулятивные УУД:</w:t>
      </w:r>
    </w:p>
    <w:p w14:paraId="16C36DBE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принимать и сохранять учебную задачу, осуществлять поиск средств для её решения;</w:t>
      </w:r>
    </w:p>
    <w:p w14:paraId="6255C379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F38F4A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170EF354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волевую саморегуляцию при выполнении задания.</w:t>
      </w:r>
    </w:p>
    <w:p w14:paraId="3399A1A0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Совместная деятельность:</w:t>
      </w:r>
    </w:p>
    <w:p w14:paraId="27DA553D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 себе партнёров по совместной деятельности не только по симпатии, но и по деловым качествам;</w:t>
      </w:r>
    </w:p>
    <w:p w14:paraId="7E04BE07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16FB0D94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роли лидера, подчинённого, соблюдать равноправие и дружелюбие;</w:t>
      </w:r>
    </w:p>
    <w:p w14:paraId="3844A422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взаимопомощь, проявлять ответственность при выполнении своей части работы.</w:t>
      </w:r>
    </w:p>
    <w:p w14:paraId="23942BC6" w14:textId="77777777" w:rsidR="00F660A1" w:rsidRDefault="00F660A1" w:rsidP="00F660A1">
      <w:pPr>
        <w:rPr>
          <w:lang w:val="ru-RU"/>
        </w:rPr>
      </w:pPr>
    </w:p>
    <w:p w14:paraId="06600C59" w14:textId="77777777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4</w:t>
      </w: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 xml:space="preserve"> КЛАСС</w:t>
      </w:r>
    </w:p>
    <w:p w14:paraId="583A513B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1. Технологии, профессии и производства</w:t>
      </w:r>
    </w:p>
    <w:p w14:paraId="504B3041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6F871610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Профессии, связанные с опасностями (пожарные, космонавты, химики и др.).</w:t>
      </w:r>
    </w:p>
    <w:p w14:paraId="2C66459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A88B3B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1962F847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4DB8740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2. Технологии ручной обработки материалов</w:t>
      </w:r>
    </w:p>
    <w:p w14:paraId="74E0525A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14:paraId="5CC4380F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6EA790E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D6EFEFB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638AFD7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7BE779E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0FF97D5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Комбинированное использование разных материалов.</w:t>
      </w:r>
    </w:p>
    <w:p w14:paraId="68707907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3. Конструирование и моделирование</w:t>
      </w:r>
    </w:p>
    <w:p w14:paraId="3DDFF9A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Современные требования к техническим устройствам (экологичность, безопасность, эргономичность и др.).</w:t>
      </w:r>
    </w:p>
    <w:p w14:paraId="5479677D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0840EDC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53AEFB3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4. Информационно-коммуникативные технологии</w:t>
      </w:r>
    </w:p>
    <w:p w14:paraId="710AA7CD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Работа с доступной информацией в Интернете и на цифровых носителях информации.</w:t>
      </w:r>
    </w:p>
    <w:p w14:paraId="40D4546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2CB64FFA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Универсальные учебные действия</w:t>
      </w:r>
    </w:p>
    <w:p w14:paraId="692706E1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Познавательные УУД:</w:t>
      </w:r>
    </w:p>
    <w:p w14:paraId="193FD682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14:paraId="4114FADD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конструкции предложенных образцов изделий;</w:t>
      </w:r>
    </w:p>
    <w:p w14:paraId="5CE8CE9E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6A4B7789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6C35B170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решать простые задачи на преобразование конструкции;</w:t>
      </w:r>
    </w:p>
    <w:p w14:paraId="62E4FA6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работу в соответствии с инструкцией, устной или письменной;</w:t>
      </w:r>
    </w:p>
    <w:p w14:paraId="0566ACF7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F06430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E45CEA3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14:paraId="1715296B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1E2BE6C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Работа с информацией:</w:t>
      </w:r>
    </w:p>
    <w:p w14:paraId="12AFF2D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3036E56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основе анализа информации производить выбор наиболее эффективных способов работы;</w:t>
      </w:r>
    </w:p>
    <w:p w14:paraId="35AC7903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4AB428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поиск дополнительной информации по тематике творческих и проектных работ;</w:t>
      </w:r>
    </w:p>
    <w:p w14:paraId="29242F1A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рисунки из ресурса компьютера в оформлении изделий и др.;</w:t>
      </w:r>
    </w:p>
    <w:p w14:paraId="6C2FCE29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14:paraId="0104F34F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Коммуникативные УУД:</w:t>
      </w:r>
    </w:p>
    <w:p w14:paraId="35F6CD4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82E03BF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78528B5A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тексты-рассуждения: раскрывать последовательность операций при работе с разными материалами;</w:t>
      </w:r>
    </w:p>
    <w:p w14:paraId="11B8FB27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0087B999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Регулятивные УУД:</w:t>
      </w:r>
    </w:p>
    <w:p w14:paraId="71E7DF6C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7731EF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6777199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F4DD731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18456020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волевую саморегуляцию при выполнении задания.</w:t>
      </w:r>
    </w:p>
    <w:p w14:paraId="38855FB3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Совместная деятельность:</w:t>
      </w:r>
    </w:p>
    <w:p w14:paraId="6FB5391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165BB96B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57E4E8CE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6D9791A0" w14:textId="77777777" w:rsidR="00F660A1" w:rsidRPr="002F5292" w:rsidRDefault="00F660A1" w:rsidP="002F529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</w:p>
    <w:p w14:paraId="5114C208" w14:textId="77777777" w:rsidR="002F5292" w:rsidRPr="002F5292" w:rsidRDefault="002F5292" w:rsidP="002F52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ПЛАНИРУЕМЫЕ РЕЗУЛЬТАТЫ ОСВОЕНИЯ УЧЕБНОГО ПРЕДМЕТА «ТЕХНОЛОГИЯ» НА УРОВНЕ НАЧАЛЬНОГО ОБЩЕГО ОБРАЗОВАНИЯ  </w:t>
      </w:r>
    </w:p>
    <w:p w14:paraId="1F5DCA1C" w14:textId="77777777" w:rsidR="002F5292" w:rsidRPr="002F5292" w:rsidRDefault="002F5292" w:rsidP="002F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</w:p>
    <w:p w14:paraId="24649B0E" w14:textId="66A692E2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ЛИЧНОСТНЫЕ РЕЗУЛЬТАТЫ ОБУЧАЮЩЕГОСЯ</w:t>
      </w:r>
    </w:p>
    <w:p w14:paraId="429D1C0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2048743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169EFC4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6C4126A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1A73CB7A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751CAD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47DF1A1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4F957A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17E1B1D9" w14:textId="77777777" w:rsid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</w:p>
    <w:p w14:paraId="25868F2E" w14:textId="0AA28555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МЕТАПРЕДМЕТНЫЕ РЕЗУЛЬТАТЫ ОБУЧАЮЩЕГОСЯ</w:t>
      </w:r>
    </w:p>
    <w:p w14:paraId="4629EC36" w14:textId="5BB0B7C3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у обучающегося формируются следующие универсальные учебные действия.</w:t>
      </w:r>
    </w:p>
    <w:p w14:paraId="5157A1E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Познавательные УУД:</w:t>
      </w:r>
    </w:p>
    <w:p w14:paraId="29EB871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BAA6B9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анализ объектов и изделий с выделением существенных и несущественных признаков;</w:t>
      </w:r>
    </w:p>
    <w:p w14:paraId="63EDC7A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группы объектов/изделий, выделять в них общее и различия;</w:t>
      </w:r>
    </w:p>
    <w:p w14:paraId="34116F6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BEB36B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схемы, модели и простейшие чертежи в собственной практической творческой деятельности;</w:t>
      </w:r>
    </w:p>
    <w:p w14:paraId="299F70E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4BA7CD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154562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7B797D9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ED3F3E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243FD97A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086F5F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496B3A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Коммуникативные УУД:</w:t>
      </w:r>
    </w:p>
    <w:p w14:paraId="747642D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77EE142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388204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84AB389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объяснять последовательность совершаемых действий при создании изделия.</w:t>
      </w:r>
    </w:p>
    <w:p w14:paraId="04D658A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Регулятивные УУД:</w:t>
      </w:r>
    </w:p>
    <w:p w14:paraId="2E13B5E4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535C0A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правила безопасности труда при выполнении работы;</w:t>
      </w:r>
    </w:p>
    <w:p w14:paraId="3A2C6B7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планировать работу, соотносить свои действия с поставленной целью;</w:t>
      </w:r>
    </w:p>
    <w:p w14:paraId="5523487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59FB25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1A8A1E9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волевую саморегуляцию при выполнении работы.</w:t>
      </w:r>
    </w:p>
    <w:p w14:paraId="3FC40595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5E16FB9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32BEE79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60C7388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55CFDD52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ПРЕДМЕТНЫЕ РЕЗУЛЬТАТЫ ОСВОЕНИЯ КУРСА «ТЕХНОЛОГИЯ»</w:t>
      </w:r>
    </w:p>
    <w:p w14:paraId="124EEFE7" w14:textId="77777777" w:rsidR="00F660A1" w:rsidRDefault="00F660A1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</w:p>
    <w:p w14:paraId="45678C06" w14:textId="77777777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1 КЛАСС</w:t>
      </w:r>
    </w:p>
    <w:p w14:paraId="7BC165B3" w14:textId="77777777" w:rsidR="00F660A1" w:rsidRDefault="00F660A1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</w:p>
    <w:p w14:paraId="226A6390" w14:textId="79563879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 </w:t>
      </w:r>
      <w:r w:rsidRPr="002F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в первом классе </w:t>
      </w: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обучающийся научится:</w:t>
      </w:r>
    </w:p>
    <w:p w14:paraId="667A5DCE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F6DA78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применять правила безопасной работы ножницами, иглой и аккуратной работы с клеем;</w:t>
      </w:r>
    </w:p>
    <w:p w14:paraId="2CC03A36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6585F99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5FC4023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сминание</w:t>
      </w:r>
      <w:proofErr w:type="spellEnd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7D970B2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6945A1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24522783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оформлять изделия строчкой прямого стежка;</w:t>
      </w:r>
    </w:p>
    <w:p w14:paraId="7EC294A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09CE5A49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задания с опорой на готовый план;</w:t>
      </w:r>
    </w:p>
    <w:p w14:paraId="4C6A673A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29070B91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0E5377F2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332D3038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679F9BC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материалы и инструменты по их назначению;</w:t>
      </w:r>
    </w:p>
    <w:p w14:paraId="7126F28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7E3441A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сминанием</w:t>
      </w:r>
      <w:proofErr w:type="spellEnd"/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35C848B7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для сушки плоских изделий пресс;</w:t>
      </w:r>
    </w:p>
    <w:p w14:paraId="5F9A573D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F11B94B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разборные и неразборные конструкции несложных изделий;</w:t>
      </w:r>
    </w:p>
    <w:p w14:paraId="25FE4EEF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2826F4C0" w14:textId="77777777" w:rsidR="002F5292" w:rsidRPr="002F5292" w:rsidRDefault="002F5292" w:rsidP="002F52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9883FFD" w14:textId="77777777" w:rsidR="002F5292" w:rsidRPr="002F5292" w:rsidRDefault="002F5292" w:rsidP="002F529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2F52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несложные коллективные работы проектного характера.</w:t>
      </w:r>
    </w:p>
    <w:p w14:paraId="0E05C2BA" w14:textId="77777777" w:rsidR="00E04B39" w:rsidRDefault="00E04B39">
      <w:pPr>
        <w:rPr>
          <w:lang w:val="ru-RU"/>
        </w:rPr>
      </w:pPr>
    </w:p>
    <w:p w14:paraId="0E0C0AA7" w14:textId="42F7886C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bookmarkStart w:id="0" w:name="_Hlk110720744"/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2</w:t>
      </w: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 xml:space="preserve"> КЛАСС</w:t>
      </w:r>
    </w:p>
    <w:p w14:paraId="5EE398FD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 концу обучения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 во втором</w:t>
      </w:r>
      <w:r>
        <w:rPr>
          <w:rFonts w:ascii="LiberationSerif" w:hAnsi="LiberationSerif"/>
          <w:color w:val="000000"/>
          <w:sz w:val="20"/>
          <w:szCs w:val="20"/>
        </w:rPr>
        <w:t> классе обучающийся научится:</w:t>
      </w:r>
    </w:p>
    <w:p w14:paraId="5C710F74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14:paraId="786AC468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задания по самостоятельно составленному плану;</w:t>
      </w:r>
    </w:p>
    <w:p w14:paraId="32FDBFDF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4BB68BAD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519587F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864C226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3C79069E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14:paraId="09FFBAF0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2B32D01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1ED25276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выполнять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биговку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14:paraId="05B23D35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1E2C08B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оформлять изделия и соединять детали освоенными ручными строчками;</w:t>
      </w:r>
    </w:p>
    <w:p w14:paraId="1301675F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14:paraId="37E756F1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отличать макет от модели, строить трёхмерный макет из готовой развёртки;</w:t>
      </w:r>
    </w:p>
    <w:p w14:paraId="40FF3491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990706D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5535BF97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решать несложные конструкторско-технологические задачи;</w:t>
      </w:r>
    </w:p>
    <w:p w14:paraId="0A03F454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4C0E047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выбор, какое мнение принять — своё или другое, высказанное в ходе обсуждения;</w:t>
      </w:r>
    </w:p>
    <w:p w14:paraId="0668F29E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работу в малых группах, осуществлять сотрудничество;</w:t>
      </w:r>
    </w:p>
    <w:p w14:paraId="03303D51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CACFC74" w14:textId="77777777" w:rsidR="000C0F73" w:rsidRDefault="000C0F73" w:rsidP="000C0F73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называть профессии людей, работающих в сфере обслуживания.</w:t>
      </w:r>
    </w:p>
    <w:p w14:paraId="41089E4A" w14:textId="77777777" w:rsidR="00F660A1" w:rsidRDefault="00F660A1">
      <w:pPr>
        <w:rPr>
          <w:lang w:val="ru-RU"/>
        </w:rPr>
      </w:pPr>
    </w:p>
    <w:p w14:paraId="02AD4EC9" w14:textId="0DC26DF3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3</w:t>
      </w: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 xml:space="preserve"> КЛАСС</w:t>
      </w:r>
    </w:p>
    <w:p w14:paraId="1966B016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 концу обучения в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третьем </w:t>
      </w:r>
      <w:r>
        <w:rPr>
          <w:rFonts w:ascii="LiberationSerif" w:hAnsi="LiberationSerif"/>
          <w:color w:val="000000"/>
          <w:sz w:val="20"/>
          <w:szCs w:val="20"/>
        </w:rPr>
        <w:t>классе обучающийся научится:</w:t>
      </w:r>
    </w:p>
    <w:p w14:paraId="137DED4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смысл понятий «чертёж развёртки», «канцелярский нож», «шило», «искусственный материал»;</w:t>
      </w:r>
    </w:p>
    <w:p w14:paraId="61054404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20F2B44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AFB9310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14:paraId="6045B1F7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14:paraId="6CC932CF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узнавать и называть линии чертежа (осевая и центровая);</w:t>
      </w:r>
    </w:p>
    <w:p w14:paraId="7DAF267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безопасно пользоваться канцелярским ножом, шилом;</w:t>
      </w:r>
    </w:p>
    <w:p w14:paraId="4364437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рицовку;</w:t>
      </w:r>
    </w:p>
    <w:p w14:paraId="787D96D4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соединение деталей и отделку изделия освоенными ручными строчками;</w:t>
      </w:r>
    </w:p>
    <w:p w14:paraId="0510385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14:paraId="5A4EBFEB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1A257171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297DB213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изменять конструкцию изделия по заданным условиям;</w:t>
      </w:r>
    </w:p>
    <w:p w14:paraId="56255B51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 способ соединения и соединительный материал в зависимости от требований конструкции;</w:t>
      </w:r>
    </w:p>
    <w:p w14:paraId="722D1926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472AC821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F4C879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основные правила безопасной работы на компьютере;</w:t>
      </w:r>
    </w:p>
    <w:p w14:paraId="45FB3B8C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52283576" w14:textId="77777777" w:rsidR="00642899" w:rsidRDefault="00642899" w:rsidP="00642899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25E6C95" w14:textId="77777777" w:rsidR="00F660A1" w:rsidRDefault="00F660A1">
      <w:pPr>
        <w:rPr>
          <w:lang w:val="ru-RU"/>
        </w:rPr>
      </w:pPr>
    </w:p>
    <w:p w14:paraId="4B7855BD" w14:textId="74BA15E4" w:rsidR="00F660A1" w:rsidRPr="009A6466" w:rsidRDefault="00F660A1" w:rsidP="00F660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4</w:t>
      </w: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 xml:space="preserve"> КЛАСС</w:t>
      </w:r>
    </w:p>
    <w:bookmarkEnd w:id="0"/>
    <w:p w14:paraId="6226FD3B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 концу обучения в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четвёртом</w:t>
      </w:r>
      <w:r>
        <w:rPr>
          <w:rFonts w:ascii="LiberationSerif" w:hAnsi="LiberationSerif"/>
          <w:color w:val="000000"/>
          <w:sz w:val="20"/>
          <w:szCs w:val="20"/>
        </w:rPr>
        <w:t> классе обучающийся научится:</w:t>
      </w:r>
    </w:p>
    <w:p w14:paraId="0CCDBD5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14:paraId="4BE58494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F1BF0AA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2DEC8DDD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70B2489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строч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-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ками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14:paraId="31858006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98D415D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B118F28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14:paraId="1BADF3D6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7B70076B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работать с доступной информацией; работать в программах Word, Power Point;</w:t>
      </w:r>
    </w:p>
    <w:p w14:paraId="13D99A4C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E0103FE" w14:textId="77777777" w:rsidR="00A3558B" w:rsidRDefault="00A3558B" w:rsidP="00A3558B">
      <w:pPr>
        <w:pStyle w:val="aff8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365188C0" w14:textId="77777777" w:rsidR="00F660A1" w:rsidRDefault="00F660A1">
      <w:pPr>
        <w:rPr>
          <w:lang w:val="ru-RU"/>
        </w:rPr>
      </w:pPr>
    </w:p>
    <w:p w14:paraId="74C10F1D" w14:textId="77777777" w:rsidR="00A3558B" w:rsidRDefault="00A3558B">
      <w:pPr>
        <w:rPr>
          <w:lang w:val="ru-RU"/>
        </w:rPr>
      </w:pPr>
    </w:p>
    <w:p w14:paraId="2FFD352B" w14:textId="70F7FD65" w:rsidR="00A3558B" w:rsidRPr="00D84927" w:rsidRDefault="00A3558B">
      <w:pPr>
        <w:rPr>
          <w:lang w:val="ru-RU"/>
        </w:rPr>
        <w:sectPr w:rsidR="00A3558B" w:rsidRPr="00D84927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1FED7EFA" w14:textId="77777777" w:rsidR="00E04B39" w:rsidRPr="00D84927" w:rsidRDefault="00E04B39">
      <w:pPr>
        <w:autoSpaceDE w:val="0"/>
        <w:autoSpaceDN w:val="0"/>
        <w:spacing w:after="64" w:line="220" w:lineRule="exact"/>
        <w:rPr>
          <w:lang w:val="ru-RU"/>
        </w:rPr>
      </w:pPr>
    </w:p>
    <w:p w14:paraId="752CF3D1" w14:textId="77777777" w:rsidR="00E04B39" w:rsidRDefault="00000000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992"/>
        <w:gridCol w:w="1134"/>
        <w:gridCol w:w="1276"/>
        <w:gridCol w:w="3454"/>
      </w:tblGrid>
      <w:tr w:rsidR="00E04B39" w14:paraId="4628D43F" w14:textId="77777777" w:rsidTr="004438B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27F34" w14:textId="77777777" w:rsidR="00E04B39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C57C" w14:textId="77777777" w:rsidR="00E04B39" w:rsidRPr="00D84927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4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2E67B" w14:textId="77777777" w:rsidR="00E04B39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104FA" w14:textId="77777777" w:rsidR="00E04B39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04B39" w14:paraId="123AB605" w14:textId="77777777" w:rsidTr="004438BA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E2B" w14:textId="77777777" w:rsidR="00E04B39" w:rsidRDefault="00E04B39"/>
        </w:tc>
        <w:tc>
          <w:tcPr>
            <w:tcW w:w="8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C3D3" w14:textId="77777777" w:rsidR="00E04B39" w:rsidRDefault="00E04B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4514" w14:textId="77777777" w:rsidR="00E04B39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D86B" w14:textId="77777777" w:rsidR="00E04B39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A7E01" w14:textId="77777777" w:rsidR="00E04B39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D06" w14:textId="77777777" w:rsidR="00E04B39" w:rsidRDefault="00E04B39"/>
        </w:tc>
      </w:tr>
      <w:tr w:rsidR="004438BA" w:rsidRPr="00A070FD" w14:paraId="6102363A" w14:textId="77777777" w:rsidTr="00B0563B">
        <w:trPr>
          <w:trHeight w:hRule="exact" w:val="350"/>
        </w:trPr>
        <w:tc>
          <w:tcPr>
            <w:tcW w:w="15502" w:type="dxa"/>
            <w:gridSpan w:val="6"/>
            <w:tcMar>
              <w:left w:w="0" w:type="dxa"/>
              <w:right w:w="0" w:type="dxa"/>
            </w:tcMar>
          </w:tcPr>
          <w:p w14:paraId="71659496" w14:textId="62310C3C" w:rsidR="004438BA" w:rsidRPr="00A070FD" w:rsidRDefault="004438BA" w:rsidP="004438BA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Модуль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1.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ТЕХНОЛОГИИ,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ПРОФЕССИИ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ПРОИЗВОДСТВА</w:t>
            </w:r>
          </w:p>
        </w:tc>
      </w:tr>
      <w:tr w:rsidR="004438BA" w:rsidRPr="00A070FD" w14:paraId="2FB66C02" w14:textId="77777777" w:rsidTr="004438BA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E7331A" w14:textId="73D554F1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A032BB" w14:textId="5A289E88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Природа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как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источник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сырьевых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ресурсов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творчества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мастеров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C6F1F1" w14:textId="6356A058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3CABBA" w14:textId="0D52411D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94DE1B" w14:textId="2798B3A7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Mar>
              <w:left w:w="0" w:type="dxa"/>
              <w:right w:w="0" w:type="dxa"/>
            </w:tcMar>
          </w:tcPr>
          <w:p w14:paraId="1F197BFD" w14:textId="2CBBAF70" w:rsidR="004438BA" w:rsidRPr="00A070FD" w:rsidRDefault="002D5F28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https</w:t>
            </w:r>
            <w:r w:rsidRPr="00A070FD">
              <w:rPr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resh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edu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/</w:t>
            </w:r>
            <w:r w:rsidRPr="00A070FD">
              <w:rPr>
                <w:w w:val="105"/>
                <w:sz w:val="16"/>
                <w:szCs w:val="16"/>
              </w:rPr>
              <w:t>subject</w:t>
            </w:r>
            <w:r w:rsidRPr="00A070FD">
              <w:rPr>
                <w:w w:val="105"/>
                <w:sz w:val="16"/>
                <w:szCs w:val="16"/>
                <w:lang w:val="ru-RU"/>
              </w:rPr>
              <w:t>/8/1/</w:t>
            </w:r>
          </w:p>
        </w:tc>
      </w:tr>
      <w:tr w:rsidR="004438BA" w:rsidRPr="00A070FD" w14:paraId="4DCE0C13" w14:textId="77777777" w:rsidTr="004438BA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5A4D11" w14:textId="74C433B3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1.2.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4B2B78" w14:textId="26005D74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Общее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понятие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об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изучаемых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материалах,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их</w:t>
            </w:r>
            <w:r w:rsidRPr="00A070FD">
              <w:rPr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происхождении,</w:t>
            </w:r>
            <w:r w:rsidRPr="00A070FD">
              <w:rPr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разнообразии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CF471A" w14:textId="770DF5B1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E7863D" w14:textId="6D977D3C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15AB2D" w14:textId="67AC6367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Mar>
              <w:left w:w="0" w:type="dxa"/>
              <w:right w:w="0" w:type="dxa"/>
            </w:tcMar>
          </w:tcPr>
          <w:p w14:paraId="6A54AF18" w14:textId="7198495B" w:rsidR="004438BA" w:rsidRPr="00A070FD" w:rsidRDefault="002D5F28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https</w:t>
            </w:r>
            <w:r w:rsidRPr="00A070FD">
              <w:rPr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resh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edu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/</w:t>
            </w:r>
            <w:r w:rsidRPr="00A070FD">
              <w:rPr>
                <w:w w:val="105"/>
                <w:sz w:val="16"/>
                <w:szCs w:val="16"/>
              </w:rPr>
              <w:t>subject</w:t>
            </w:r>
            <w:r w:rsidRPr="00A070FD">
              <w:rPr>
                <w:w w:val="105"/>
                <w:sz w:val="16"/>
                <w:szCs w:val="16"/>
                <w:lang w:val="ru-RU"/>
              </w:rPr>
              <w:t>/8/1/</w:t>
            </w:r>
          </w:p>
        </w:tc>
      </w:tr>
      <w:tr w:rsidR="004438BA" w:rsidRPr="00A070FD" w14:paraId="03ADD7A7" w14:textId="77777777" w:rsidTr="004438BA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B2255E" w14:textId="300B70FE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1.3.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5079A3" w14:textId="41FA9EC2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Подготовка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к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работе.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Рабочее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место,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его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организация в зависимости от вида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575109" w14:textId="46A95430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CC929F" w14:textId="690F9BDD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21BB1F" w14:textId="16DB52BE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Mar>
              <w:left w:w="0" w:type="dxa"/>
              <w:right w:w="0" w:type="dxa"/>
            </w:tcMar>
          </w:tcPr>
          <w:p w14:paraId="43147A8A" w14:textId="292FC5DB" w:rsidR="004438BA" w:rsidRPr="00A070FD" w:rsidRDefault="002D5F28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https</w:t>
            </w:r>
            <w:r w:rsidRPr="00A070FD">
              <w:rPr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resh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edu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/</w:t>
            </w:r>
            <w:r w:rsidRPr="00A070FD">
              <w:rPr>
                <w:w w:val="105"/>
                <w:sz w:val="16"/>
                <w:szCs w:val="16"/>
              </w:rPr>
              <w:t>subject</w:t>
            </w:r>
            <w:r w:rsidRPr="00A070FD">
              <w:rPr>
                <w:w w:val="105"/>
                <w:sz w:val="16"/>
                <w:szCs w:val="16"/>
                <w:lang w:val="ru-RU"/>
              </w:rPr>
              <w:t>/8/1/</w:t>
            </w:r>
          </w:p>
        </w:tc>
      </w:tr>
      <w:tr w:rsidR="004438BA" w:rsidRPr="00A070FD" w14:paraId="668FE843" w14:textId="77777777" w:rsidTr="004438BA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0EF666" w14:textId="7701F440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1.4.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04220E" w14:textId="77777777" w:rsidR="004438BA" w:rsidRPr="00A070FD" w:rsidRDefault="004438BA" w:rsidP="004438BA">
            <w:pPr>
              <w:pStyle w:val="TableParagraph"/>
              <w:spacing w:before="74" w:line="266" w:lineRule="auto"/>
              <w:ind w:right="100"/>
              <w:rPr>
                <w:b/>
                <w:sz w:val="16"/>
                <w:szCs w:val="16"/>
              </w:rPr>
            </w:pPr>
            <w:r w:rsidRPr="00A070FD">
              <w:rPr>
                <w:b/>
                <w:w w:val="105"/>
                <w:sz w:val="16"/>
                <w:szCs w:val="16"/>
              </w:rPr>
              <w:t>Профессии родных и знакомых.</w:t>
            </w:r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Профессии,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связанные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с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изучаемыми</w:t>
            </w:r>
            <w:r w:rsidRPr="00A070FD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материалами</w:t>
            </w:r>
            <w:r w:rsidRPr="00A070FD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и</w:t>
            </w:r>
            <w:r w:rsidRPr="00A070FD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производствами.</w:t>
            </w:r>
          </w:p>
          <w:p w14:paraId="130F45A1" w14:textId="369B2EA8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Профессии</w:t>
            </w:r>
            <w:proofErr w:type="spellEnd"/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сферы</w:t>
            </w:r>
            <w:proofErr w:type="spellEnd"/>
            <w:r w:rsidRPr="00A070FD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обслуживания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EEE929" w14:textId="7A59A604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73B92A" w14:textId="5C42D020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934FFC" w14:textId="0A375264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54" w:type="dxa"/>
            <w:tcMar>
              <w:left w:w="0" w:type="dxa"/>
              <w:right w:w="0" w:type="dxa"/>
            </w:tcMar>
          </w:tcPr>
          <w:p w14:paraId="37703437" w14:textId="3AC083F2" w:rsidR="004438BA" w:rsidRPr="00A070FD" w:rsidRDefault="004438BA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https://uchi.ru/</w:t>
            </w:r>
          </w:p>
        </w:tc>
      </w:tr>
      <w:tr w:rsidR="004438BA" w:rsidRPr="00A070FD" w14:paraId="0BB1FA67" w14:textId="77777777" w:rsidTr="004438BA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5F8223" w14:textId="076075FC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1.5.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102B5E" w14:textId="1A9B0C1B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Традиции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праздники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народов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России,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ремёсла,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обычаи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5C86E6" w14:textId="492C2D31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AFDF8D" w14:textId="3ECE9248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1FEE53" w14:textId="15CEBA10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54" w:type="dxa"/>
            <w:tcMar>
              <w:left w:w="0" w:type="dxa"/>
              <w:right w:w="0" w:type="dxa"/>
            </w:tcMar>
          </w:tcPr>
          <w:p w14:paraId="7206D8A4" w14:textId="0692BE0C" w:rsidR="004438BA" w:rsidRPr="00A070FD" w:rsidRDefault="004438BA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https://uchi.ru/</w:t>
            </w:r>
          </w:p>
        </w:tc>
      </w:tr>
      <w:tr w:rsidR="004438BA" w:rsidRPr="00A070FD" w14:paraId="5A1C5D8B" w14:textId="77777777" w:rsidTr="004438BA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6DB23" w14:textId="77777777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1B3C5" w14:textId="1FB3F93D" w:rsidR="004438BA" w:rsidRPr="00A070FD" w:rsidRDefault="004438BA" w:rsidP="004438BA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16"/>
                <w:szCs w:val="16"/>
                <w:lang w:val="ru-RU"/>
              </w:rPr>
              <w:t>6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A4F2E" w14:textId="77777777" w:rsidR="004438BA" w:rsidRPr="00A070FD" w:rsidRDefault="004438BA" w:rsidP="004438BA">
            <w:pPr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4438BA" w:rsidRPr="00A070FD" w14:paraId="0BC15CC7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D826E" w14:textId="7E5AA2DE" w:rsidR="004438BA" w:rsidRPr="00A070FD" w:rsidRDefault="00153B8E" w:rsidP="004438BA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Модуль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2.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ТЕХНОЛОГИИ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РУЧНОЙ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ОБРАБОТКИ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МАТЕРИАЛОВ</w:t>
            </w:r>
          </w:p>
        </w:tc>
      </w:tr>
      <w:tr w:rsidR="009A1E07" w:rsidRPr="00A070FD" w14:paraId="1AFE3B97" w14:textId="77777777" w:rsidTr="009A1E07">
        <w:trPr>
          <w:trHeight w:hRule="exact" w:val="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10F538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9C1E49" w14:textId="772213E1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Бережное, экономное и рациональное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использование обрабатываемых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 xml:space="preserve">материалов.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Использование</w:t>
            </w:r>
            <w:proofErr w:type="spellEnd"/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конструктивных</w:t>
            </w:r>
            <w:proofErr w:type="spellEnd"/>
            <w:r w:rsidRPr="00A070FD">
              <w:rPr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особенностей</w:t>
            </w:r>
            <w:proofErr w:type="spellEnd"/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материалов</w:t>
            </w:r>
            <w:proofErr w:type="spellEnd"/>
            <w:r w:rsidRPr="00A070FD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при</w:t>
            </w:r>
            <w:proofErr w:type="spellEnd"/>
            <w:r w:rsidRPr="00A070FD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изготовлении</w:t>
            </w:r>
            <w:proofErr w:type="spellEnd"/>
            <w:r w:rsidRPr="00A070FD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изделий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42D886" w14:textId="71618563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7945C7" w14:textId="45472179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76A682" w14:textId="54DBF832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DE7A15" w14:textId="15BB7FE4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9A1E07" w:rsidRPr="00A070FD" w14:paraId="620FA6B4" w14:textId="77777777" w:rsidTr="009A1E07">
        <w:trPr>
          <w:trHeight w:hRule="exact" w:val="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40E008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DF5405" w14:textId="15CD7CD2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Основные технологические операции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ручной обработки материалов: разметка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деталей, выделение деталей,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формообразование деталей, сборка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изделия,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отделка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изделия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или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его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A717BD" w14:textId="073A31E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4671EC" w14:textId="5E99F5F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8D306A" w14:textId="537DC64B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874FDE" w14:textId="55260832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9A1E07" w:rsidRPr="00A070FD" w14:paraId="63893940" w14:textId="77777777" w:rsidTr="009A1E07">
        <w:trPr>
          <w:trHeight w:hRule="exact"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B23EF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2A48E2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w w:val="105"/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Способы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разметки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деталей: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на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глаз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от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руки,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по</w:t>
            </w:r>
            <w:r w:rsidRPr="00A070FD">
              <w:rPr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шаблону,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по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линейке</w:t>
            </w:r>
            <w:r w:rsidRPr="00A070FD">
              <w:rPr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(как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направляющему инструменту без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откладывания размеров) с опорой на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рисунки,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графическую инструкцию,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простейшую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схему</w:t>
            </w:r>
          </w:p>
          <w:p w14:paraId="481E2CEA" w14:textId="6BE311AF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ADE37A" w14:textId="28CA12EF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FC8A53" w14:textId="6B4522C1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53652C" w14:textId="56532E5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5D2CB6" w14:textId="2F15531C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9A1E07" w:rsidRPr="00A070FD" w14:paraId="266AB0BF" w14:textId="77777777" w:rsidTr="009A1E07">
        <w:trPr>
          <w:trHeight w:hRule="exact" w:val="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664543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7BDC3A" w14:textId="50258C8E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Чтение условных графических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изображений (называние операций,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способов и приёмов работы,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последовательности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изготовления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изделий)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C8273" w14:textId="4B8E1254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E54667" w14:textId="24620C31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CAA1FB" w14:textId="607A67F3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B4D561" w14:textId="6E93973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9A1E07" w:rsidRPr="00A070FD" w14:paraId="0B6828E4" w14:textId="77777777" w:rsidTr="009A1E07">
        <w:trPr>
          <w:trHeight w:hRule="exact"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0B664D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608CC9" w14:textId="52F2BF4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Правила экономной и аккуратной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разметки.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Рациональная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разметка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вырезание нескольких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одинаковых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деталей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05DBAE" w14:textId="45A1C7A3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C961D4" w14:textId="6A7489CF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BABDA9" w14:textId="13D7C2F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0AC659" w14:textId="2F1D3F79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9A1E07" w:rsidRPr="00A070FD" w14:paraId="70B55353" w14:textId="77777777" w:rsidTr="009A1E07">
        <w:trPr>
          <w:trHeight w:hRule="exact" w:val="5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F55D50" w14:textId="77777777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099F87" w14:textId="57600FE4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Способы соединения деталей в изделии: с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помощью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пластилина,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клея,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скручивание,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 xml:space="preserve">сшивание и др.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Приёмы</w:t>
            </w:r>
            <w:proofErr w:type="spellEnd"/>
            <w:r w:rsidRPr="00A070FD">
              <w:rPr>
                <w:b/>
                <w:w w:val="105"/>
                <w:sz w:val="16"/>
                <w:szCs w:val="16"/>
              </w:rPr>
              <w:t xml:space="preserve"> и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правила</w:t>
            </w:r>
            <w:proofErr w:type="spellEnd"/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аккуратной</w:t>
            </w:r>
            <w:proofErr w:type="spellEnd"/>
            <w:r w:rsidRPr="00A070FD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работы</w:t>
            </w:r>
            <w:proofErr w:type="spellEnd"/>
            <w:r w:rsidRPr="00A070FD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с</w:t>
            </w:r>
            <w:r w:rsidRPr="00A070FD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клеем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39D33D" w14:textId="1B4E8F92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6992CC" w14:textId="2FE6A38A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31421A" w14:textId="3E1CB442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C19671" w14:textId="1018CFD0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34666098" w14:textId="77777777" w:rsidTr="009A1E07">
        <w:trPr>
          <w:trHeight w:hRule="exact"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4A951B" w14:textId="77777777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4713B0" w14:textId="6E3C1A9F" w:rsidR="00DB03D9" w:rsidRPr="00A070FD" w:rsidRDefault="00DB03D9" w:rsidP="00DB03D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Отделка изделия или его деталей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(окрашивание,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вышивка,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аппликация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CB098C" w14:textId="12D62D04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3A2C10" w14:textId="6DE8F2D0" w:rsidR="00DB03D9" w:rsidRPr="00B03CE4" w:rsidRDefault="00B03CE4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91104" w14:textId="666FD8F5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CEB0EE" w14:textId="32C3C294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22A0D3F3" w14:textId="77777777" w:rsidTr="00DB03D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9481A8" w14:textId="77777777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3EED17" w14:textId="5092D438" w:rsidR="00DB03D9" w:rsidRPr="00A070FD" w:rsidRDefault="00DB03D9" w:rsidP="00DB03D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Подбор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соответствующих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инструментов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способов обработки материалов в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зависимости от их свойств и видов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1A43C6" w14:textId="2BE43991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A6FA84" w14:textId="6D81459E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E56FE5" w14:textId="1358A55A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028B24" w14:textId="1B0C6B6E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A070FD" w:rsidRPr="00A070FD" w14:paraId="068247F8" w14:textId="77777777" w:rsidTr="009A1E07">
        <w:trPr>
          <w:trHeight w:hRule="exact" w:val="4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EFCC06" w14:textId="77777777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CC3759" w14:textId="77777777" w:rsidR="00DB03D9" w:rsidRPr="00A070FD" w:rsidRDefault="00DB03D9" w:rsidP="00DB03D9">
            <w:pPr>
              <w:pStyle w:val="TableParagraph"/>
              <w:spacing w:line="266" w:lineRule="auto"/>
              <w:rPr>
                <w:b/>
                <w:sz w:val="16"/>
                <w:szCs w:val="16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</w:rPr>
              <w:t>Наиболее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распространённые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виды</w:t>
            </w:r>
            <w:r w:rsidRPr="00A070FD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бумаги.</w:t>
            </w:r>
            <w:r w:rsidRPr="00A070FD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Их общие свойства. Простейшие способы</w:t>
            </w:r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обработки</w:t>
            </w:r>
            <w:r w:rsidRPr="00A070FD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бумаги</w:t>
            </w:r>
            <w:r w:rsidRPr="00A070FD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различных</w:t>
            </w:r>
          </w:p>
          <w:p w14:paraId="2072C53E" w14:textId="17744061" w:rsidR="00DB03D9" w:rsidRPr="00A070FD" w:rsidRDefault="00DB03D9" w:rsidP="00DB03D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видов: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сгибание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складывание,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  <w:lang w:val="ru-RU"/>
              </w:rPr>
              <w:t>сминание</w:t>
            </w:r>
            <w:proofErr w:type="spellEnd"/>
            <w:r w:rsidRPr="00A070FD">
              <w:rPr>
                <w:b/>
                <w:w w:val="105"/>
                <w:sz w:val="16"/>
                <w:szCs w:val="16"/>
                <w:lang w:val="ru-RU"/>
              </w:rPr>
              <w:t>,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обрывание,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склеивание</w:t>
            </w:r>
            <w:r w:rsidRPr="00A070FD">
              <w:rPr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05A4CD" w14:textId="61D6840E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903F09" w14:textId="7D94FD7A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CF3221" w14:textId="57CD1CD7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C31179" w14:textId="46820F43" w:rsidR="00DB03D9" w:rsidRPr="00A070FD" w:rsidRDefault="00DB03D9" w:rsidP="00DB03D9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A070FD" w:rsidRPr="00A070FD" w14:paraId="13C23A4F" w14:textId="77777777" w:rsidTr="00DB03D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0FB60E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C8236F" w14:textId="72D8571E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Резание бумаги ножницами. Правила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безопасной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работы,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передачи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хранения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ножниц.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Картон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0425D4" w14:textId="70931321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2BFAF3" w14:textId="47B52D41" w:rsidR="00DB03D9" w:rsidRPr="00B03CE4" w:rsidRDefault="00B03CE4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471A50" w14:textId="3F70854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C94755" w14:textId="02E272AB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A070FD" w:rsidRPr="00A070FD" w14:paraId="7D1B15D6" w14:textId="77777777" w:rsidTr="00DB03D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43A58B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328BDB" w14:textId="5AB59EE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Пластические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массы,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их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виды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(пластилин,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пластика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2C1989" w14:textId="049DE0E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DC99D4" w14:textId="37C9E7B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0613A3" w14:textId="57CB439A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2C21D8" w14:textId="4455B2E2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A070FD" w:rsidRPr="00A070FD" w14:paraId="3C33BFFF" w14:textId="77777777" w:rsidTr="009A1E07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219FB1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F800FA" w14:textId="2BED48E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Приёмы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изготовления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изделий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доступной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по сложности формы из них: разметка на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глаз, отделение части (стекой,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отрыванием),</w:t>
            </w:r>
            <w:r w:rsidRPr="00A070FD">
              <w:rPr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придание</w:t>
            </w:r>
            <w:r w:rsidRPr="00A070FD">
              <w:rPr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4A28B9" w14:textId="4912BD94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0919FF" w14:textId="6EFFB3A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372ED8" w14:textId="629CD6A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0CDAD4" w14:textId="26BC5AC0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4DDFD61A" w14:textId="77777777" w:rsidTr="00DB03D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2A847B" w14:textId="17767E8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2955B2" w14:textId="35E49B2B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Виды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природных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материалов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(плоские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—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листья и объёмные — орехи, шишки,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семена,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ветки)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C986E6" w14:textId="1E217ED0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48FB7F" w14:textId="060AC244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E51E16" w14:textId="65CB4FDE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C021DD" w14:textId="2106CC62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117C8269" w14:textId="77777777" w:rsidTr="009A1E07">
        <w:trPr>
          <w:trHeight w:hRule="exact"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D8C5F0" w14:textId="29C8D2A9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2E5C7C" w14:textId="43C3D51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Приёмы работы с природными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материалами: подбор материалов в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соответствии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замыслом,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составление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композиции,</w:t>
            </w:r>
            <w:r w:rsidRPr="00A070FD">
              <w:rPr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соединение</w:t>
            </w:r>
            <w:r w:rsidRPr="00A070FD">
              <w:rPr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9EC1C9" w14:textId="4AD273E0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7D1376" w14:textId="06B42BC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606EBB" w14:textId="490004C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84E61B" w14:textId="1CDB963C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67D7419D" w14:textId="77777777" w:rsidTr="00DB03D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1B01EA" w14:textId="71A1A123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lastRenderedPageBreak/>
              <w:t>2.15.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257088" w14:textId="20C4027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Общее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представление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тканях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(текстиле),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их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строении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свойствах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5AFB6D" w14:textId="1A9F3D3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6C85A0" w14:textId="69FD14D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4F1CDF" w14:textId="2D165BF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13775F" w14:textId="40001BDB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2FA6095D" w14:textId="77777777" w:rsidTr="00DB03D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848AF1" w14:textId="025DE94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D30C94" w14:textId="4DD31255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Швейные инструменты и приспособления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(иглы,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булавки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96591C" w14:textId="35732D8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E59517" w14:textId="1EA68E6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954809" w14:textId="76B1D0A5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F928FB" w14:textId="5F398470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3289A00B" w14:textId="77777777" w:rsidTr="00DB03D9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098766" w14:textId="5567788D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2.17.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9C4C17" w14:textId="7D8896F4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Отмеривание</w:t>
            </w:r>
            <w:r w:rsidRPr="00A070FD">
              <w:rPr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заправка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нитки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в</w:t>
            </w:r>
            <w:r w:rsidRPr="00A070FD">
              <w:rPr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иголку,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строчка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прямого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стежка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1FE7E5" w14:textId="7C1417C2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10185B" w14:textId="29E056E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831E93" w14:textId="1E72A54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3893C4" w14:textId="3C9A9B66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341986A9" w14:textId="77777777" w:rsidTr="00DB03D9">
        <w:trPr>
          <w:trHeight w:hRule="exact" w:val="348"/>
        </w:trPr>
        <w:tc>
          <w:tcPr>
            <w:tcW w:w="4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B88443" w14:textId="2F3B419A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2.18.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B6B902" w14:textId="0F507C40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A070FD">
              <w:rPr>
                <w:b/>
                <w:sz w:val="16"/>
                <w:szCs w:val="16"/>
              </w:rPr>
              <w:t>Использование</w:t>
            </w:r>
            <w:proofErr w:type="spellEnd"/>
            <w:r w:rsidRPr="00A070FD">
              <w:rPr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z w:val="16"/>
                <w:szCs w:val="16"/>
              </w:rPr>
              <w:t>дополнительных</w:t>
            </w:r>
            <w:proofErr w:type="spellEnd"/>
            <w:r w:rsidRPr="00A070FD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отделочных</w:t>
            </w:r>
            <w:proofErr w:type="spellEnd"/>
            <w:r w:rsidRPr="00A070FD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материалов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E4642F" w14:textId="1DBB6BC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E42C9F" w14:textId="3A22AAE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90CFE3" w14:textId="5F033230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0.5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8428AE" w14:textId="5E6E676C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DB03D9" w:rsidRPr="00A070FD" w14:paraId="5D2CA477" w14:textId="77777777" w:rsidTr="004438BA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97055" w14:textId="77777777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7266D" w14:textId="57A17698" w:rsidR="00DB03D9" w:rsidRPr="00A070FD" w:rsidRDefault="00DB03D9" w:rsidP="00DB03D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A070FD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EA42" w14:textId="77777777" w:rsidR="00DB03D9" w:rsidRPr="00A070FD" w:rsidRDefault="00DB03D9" w:rsidP="00DB03D9">
            <w:pPr>
              <w:rPr>
                <w:sz w:val="16"/>
                <w:szCs w:val="16"/>
              </w:rPr>
            </w:pPr>
          </w:p>
        </w:tc>
      </w:tr>
      <w:tr w:rsidR="00DB03D9" w:rsidRPr="00A070FD" w14:paraId="4B34DBC4" w14:textId="77777777" w:rsidTr="007E6AC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05335" w14:textId="54EA9372" w:rsidR="00DB03D9" w:rsidRPr="00A070FD" w:rsidRDefault="00DB03D9" w:rsidP="00DB03D9">
            <w:pPr>
              <w:rPr>
                <w:sz w:val="16"/>
                <w:szCs w:val="16"/>
              </w:rPr>
            </w:pP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Модуль</w:t>
            </w:r>
            <w:proofErr w:type="spellEnd"/>
            <w:r w:rsidRPr="00A070FD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3.</w:t>
            </w:r>
            <w:r w:rsidRPr="00A070FD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КОНСТРУИРОВАНИЕ</w:t>
            </w:r>
            <w:r w:rsidRPr="00A070FD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И</w:t>
            </w:r>
            <w:r w:rsidRPr="00A070FD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МОДЕЛИРОВАНИЕ</w:t>
            </w:r>
          </w:p>
        </w:tc>
      </w:tr>
      <w:tr w:rsidR="005670D2" w:rsidRPr="00A070FD" w14:paraId="1E92E584" w14:textId="77777777" w:rsidTr="007E6ACE">
        <w:trPr>
          <w:trHeight w:hRule="exact" w:val="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14B4E3" w14:textId="77777777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6C36EB" w14:textId="0DC4D23A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Простые и объёмные конструкции из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разных материалов (пластические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массы,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бумага, текстиль и др.) и способы их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создания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838FAB" w14:textId="52C1A421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2B52BC" w14:textId="4F09C6DC" w:rsidR="005670D2" w:rsidRPr="00B03CE4" w:rsidRDefault="00B03CE4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11D84D" w14:textId="63FC75FE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A3F24B" w14:textId="052385CB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5670D2" w:rsidRPr="00A070FD" w14:paraId="5215C445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7BAA43" w14:textId="77777777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477826" w14:textId="77777777" w:rsidR="005670D2" w:rsidRPr="00A070FD" w:rsidRDefault="005670D2" w:rsidP="005670D2">
            <w:pPr>
              <w:pStyle w:val="TableParagraph"/>
              <w:spacing w:line="266" w:lineRule="auto"/>
              <w:rPr>
                <w:b/>
                <w:sz w:val="16"/>
                <w:szCs w:val="16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</w:rPr>
              <w:t>Общее</w:t>
            </w:r>
            <w:r w:rsidRPr="00A070FD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представление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о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конструкции</w:t>
            </w:r>
            <w:r w:rsidRPr="00A070FD">
              <w:rPr>
                <w:b/>
                <w:spacing w:val="-36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изделия; детали и части изделия, их</w:t>
            </w:r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взаимное</w:t>
            </w:r>
            <w:r w:rsidRPr="00A070FD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расположение</w:t>
            </w:r>
          </w:p>
          <w:p w14:paraId="173F6D63" w14:textId="3BD932B4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</w:rPr>
              <w:t>в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общей</w:t>
            </w:r>
            <w:proofErr w:type="spellEnd"/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конструкции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542669" w14:textId="167B089F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5273DE" w14:textId="09067E74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33F0E0" w14:textId="592DCE94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ACAA80" w14:textId="3ED082A8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5670D2" w:rsidRPr="00A070FD" w14:paraId="29B7C8A5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1767C1" w14:textId="77777777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F4250A" w14:textId="4D5AE493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Способы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соединения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деталей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в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изделиях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разных</w:t>
            </w:r>
            <w:r w:rsidRPr="00A070FD">
              <w:rPr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3DC6E0" w14:textId="32FFA8F4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035BD6" w14:textId="15017268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E70021" w14:textId="738ECA7B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FCAE4E" w14:textId="60312C90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5670D2" w:rsidRPr="00A070FD" w14:paraId="67BC288E" w14:textId="77777777" w:rsidTr="007E6ACE">
        <w:trPr>
          <w:trHeight w:hRule="exact"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992169" w14:textId="77777777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A366DA" w14:textId="47FAD48F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w w:val="105"/>
                <w:sz w:val="16"/>
                <w:szCs w:val="16"/>
                <w:lang w:val="ru-RU"/>
              </w:rPr>
              <w:t>Образец, анализ конструкции образцов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изделий,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изготовление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изделий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по</w:t>
            </w:r>
            <w:r w:rsidRPr="00A070FD">
              <w:rPr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образцу,</w:t>
            </w:r>
            <w:r w:rsidRPr="00A070FD">
              <w:rPr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AD8B65" w14:textId="7CB93FCC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C95F22" w14:textId="69D16ABF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537317" w14:textId="21F9021F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732E19" w14:textId="59877FBB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5670D2" w:rsidRPr="00A070FD" w14:paraId="61F45704" w14:textId="77777777" w:rsidTr="007E6ACE">
        <w:trPr>
          <w:trHeight w:hRule="exact"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D93067" w14:textId="09BC0DD3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22899A" w14:textId="68D325D8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Конструирование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по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модели</w:t>
            </w:r>
            <w:r w:rsidRPr="00A070FD">
              <w:rPr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(на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плоскости)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05BCE7" w14:textId="075FAD5C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2CA962" w14:textId="7C8A4662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6AE8AC" w14:textId="5FBB24FF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CE0AE" w14:textId="3E3C0698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5670D2" w:rsidRPr="00A070FD" w14:paraId="6609D06D" w14:textId="77777777" w:rsidTr="007E6ACE">
        <w:trPr>
          <w:trHeight w:hRule="exact" w:val="7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5716E4" w14:textId="056FB336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1.6.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55A21B" w14:textId="77777777" w:rsidR="005670D2" w:rsidRPr="00A070FD" w:rsidRDefault="005670D2" w:rsidP="005670D2">
            <w:pPr>
              <w:pStyle w:val="TableParagraph"/>
              <w:spacing w:line="266" w:lineRule="auto"/>
              <w:ind w:right="100"/>
              <w:rPr>
                <w:b/>
                <w:sz w:val="16"/>
                <w:szCs w:val="16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</w:rPr>
              <w:t>Взаимосвязь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</w:rPr>
              <w:t>выполняемого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действия</w:t>
            </w:r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и</w:t>
            </w:r>
            <w:r w:rsidRPr="00A070FD">
              <w:rPr>
                <w:b/>
                <w:spacing w:val="-36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результата. Элементарное</w:t>
            </w:r>
            <w:r w:rsidRPr="00A070FD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прогнозирование</w:t>
            </w:r>
            <w:r w:rsidRPr="00A070FD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порядка</w:t>
            </w:r>
            <w:r w:rsidRPr="00A070FD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</w:rPr>
              <w:t>действий</w:t>
            </w:r>
          </w:p>
          <w:p w14:paraId="3115F28F" w14:textId="5D38D24E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в зависимости от желаемого/необходимого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результата; выбор способа работы в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зависимости от требуемого</w:t>
            </w:r>
            <w:r w:rsidRPr="00A070FD">
              <w:rPr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результата/замысла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072799" w14:textId="67E8D4C6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86F5A4" w14:textId="6A3792FC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8A8558" w14:textId="710EAC54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2A68F8" w14:textId="1FD5D102" w:rsidR="005670D2" w:rsidRPr="00A070FD" w:rsidRDefault="005670D2" w:rsidP="005670D2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</w:tbl>
    <w:p w14:paraId="386CC79F" w14:textId="77777777" w:rsidR="00E04B39" w:rsidRPr="00A070FD" w:rsidRDefault="00E04B39">
      <w:pPr>
        <w:autoSpaceDE w:val="0"/>
        <w:autoSpaceDN w:val="0"/>
        <w:spacing w:after="0" w:line="14" w:lineRule="exact"/>
        <w:rPr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992"/>
        <w:gridCol w:w="1134"/>
        <w:gridCol w:w="1276"/>
        <w:gridCol w:w="3454"/>
      </w:tblGrid>
      <w:tr w:rsidR="00E04B39" w:rsidRPr="00A070FD" w14:paraId="79DE5583" w14:textId="77777777" w:rsidTr="007E6ACE">
        <w:trPr>
          <w:trHeight w:hRule="exact" w:val="350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37FD8" w14:textId="77777777" w:rsidR="00E04B39" w:rsidRPr="00A070FD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C6738" w14:textId="58AD1B6F" w:rsidR="00E04B39" w:rsidRPr="00A070FD" w:rsidRDefault="005670D2" w:rsidP="0001038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0C2CE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</w:tr>
      <w:tr w:rsidR="00456B2B" w:rsidRPr="00A070FD" w14:paraId="0EAD66F1" w14:textId="77777777" w:rsidTr="007E6AC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838C62" w14:textId="2C7EB22B" w:rsidR="00456B2B" w:rsidRPr="00A070FD" w:rsidRDefault="00456B2B" w:rsidP="00456B2B">
            <w:pPr>
              <w:autoSpaceDE w:val="0"/>
              <w:autoSpaceDN w:val="0"/>
              <w:spacing w:before="74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b/>
                <w:sz w:val="16"/>
                <w:szCs w:val="16"/>
              </w:rPr>
              <w:t>Модуль</w:t>
            </w:r>
            <w:proofErr w:type="spellEnd"/>
            <w:r w:rsidRPr="00A070FD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A070FD">
              <w:rPr>
                <w:b/>
                <w:sz w:val="16"/>
                <w:szCs w:val="16"/>
              </w:rPr>
              <w:t>4.</w:t>
            </w:r>
            <w:r w:rsidRPr="00A070FD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A070FD">
              <w:rPr>
                <w:b/>
                <w:sz w:val="16"/>
                <w:szCs w:val="16"/>
              </w:rPr>
              <w:t>ИНФОРМАЦИОННО-КОММУНИКАТИВНЫЕ</w:t>
            </w:r>
            <w:r w:rsidRPr="00A070FD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A070FD">
              <w:rPr>
                <w:b/>
                <w:sz w:val="16"/>
                <w:szCs w:val="16"/>
              </w:rPr>
              <w:t>ТЕХНОЛОГИИ</w:t>
            </w:r>
          </w:p>
        </w:tc>
      </w:tr>
      <w:tr w:rsidR="00456B2B" w:rsidRPr="00A070FD" w14:paraId="3F30E123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52EF23" w14:textId="77777777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ACE568" w14:textId="52013D9C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 xml:space="preserve">Демонстрация учителем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готовых</w:t>
            </w:r>
            <w:r w:rsidRPr="00A070FD">
              <w:rPr>
                <w:b/>
                <w:spacing w:val="-3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spacing w:val="-1"/>
                <w:w w:val="105"/>
                <w:sz w:val="16"/>
                <w:szCs w:val="16"/>
                <w:lang w:val="ru-RU"/>
              </w:rPr>
              <w:t>материалов на информационных</w:t>
            </w:r>
            <w:r w:rsidRPr="00A070FD">
              <w:rPr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b/>
                <w:w w:val="105"/>
                <w:sz w:val="16"/>
                <w:szCs w:val="16"/>
                <w:lang w:val="ru-RU"/>
              </w:rPr>
              <w:t>носителях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E9C2DD" w14:textId="14A57C2A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E56A54" w14:textId="2B991FB7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2D14C0" w14:textId="2C627BC2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81C35E" w14:textId="066C9CC6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https://resh.edu.ru/subject/8/1/</w:t>
            </w:r>
          </w:p>
        </w:tc>
      </w:tr>
      <w:tr w:rsidR="00456B2B" w:rsidRPr="00A070FD" w14:paraId="6E3A3131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39DC72" w14:textId="77777777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CAEE5C" w14:textId="593297DE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Информация</w:t>
            </w:r>
            <w:proofErr w:type="spellEnd"/>
            <w:r w:rsidRPr="00A070FD">
              <w:rPr>
                <w:b/>
                <w:spacing w:val="-1"/>
                <w:w w:val="105"/>
                <w:sz w:val="16"/>
                <w:szCs w:val="16"/>
              </w:rPr>
              <w:t>.</w:t>
            </w:r>
            <w:r w:rsidRPr="00A070FD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spacing w:val="-1"/>
                <w:w w:val="105"/>
                <w:sz w:val="16"/>
                <w:szCs w:val="16"/>
              </w:rPr>
              <w:t>Виды</w:t>
            </w:r>
            <w:proofErr w:type="spellEnd"/>
            <w:r w:rsidRPr="00A070FD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b/>
                <w:w w:val="105"/>
                <w:sz w:val="16"/>
                <w:szCs w:val="16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271D50" w14:textId="04F90A0D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9C2A06" w14:textId="61034580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052F93" w14:textId="558E22DB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A070FD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FEFCEF" w14:textId="0FC716CC" w:rsidR="00456B2B" w:rsidRPr="00A070FD" w:rsidRDefault="00456B2B" w:rsidP="00456B2B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https</w:t>
            </w:r>
            <w:r w:rsidRPr="00A070FD">
              <w:rPr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resh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edu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w w:val="105"/>
                <w:sz w:val="16"/>
                <w:szCs w:val="16"/>
              </w:rPr>
              <w:t>ru</w:t>
            </w:r>
            <w:proofErr w:type="spellEnd"/>
            <w:r w:rsidRPr="00A070FD">
              <w:rPr>
                <w:w w:val="105"/>
                <w:sz w:val="16"/>
                <w:szCs w:val="16"/>
                <w:lang w:val="ru-RU"/>
              </w:rPr>
              <w:t>/</w:t>
            </w:r>
            <w:r w:rsidRPr="00A070FD">
              <w:rPr>
                <w:w w:val="105"/>
                <w:sz w:val="16"/>
                <w:szCs w:val="16"/>
              </w:rPr>
              <w:t>subject</w:t>
            </w:r>
            <w:r w:rsidRPr="00A070FD">
              <w:rPr>
                <w:w w:val="105"/>
                <w:sz w:val="16"/>
                <w:szCs w:val="16"/>
                <w:lang w:val="ru-RU"/>
              </w:rPr>
              <w:t>/8/1/</w:t>
            </w:r>
          </w:p>
        </w:tc>
      </w:tr>
      <w:tr w:rsidR="00456B2B" w:rsidRPr="00A070FD" w14:paraId="5FC79681" w14:textId="77777777" w:rsidTr="007E6ACE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7668A1" w14:textId="77777777" w:rsidR="00456B2B" w:rsidRPr="00A070FD" w:rsidRDefault="00456B2B" w:rsidP="00456B2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98E087" w14:textId="7F17E13F" w:rsidR="00456B2B" w:rsidRPr="00A070FD" w:rsidRDefault="00456B2B" w:rsidP="00456B2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 w:rsidRPr="00A070F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EA4E38" w14:textId="77777777" w:rsidR="00456B2B" w:rsidRPr="00A070FD" w:rsidRDefault="00456B2B" w:rsidP="00456B2B">
            <w:pPr>
              <w:rPr>
                <w:sz w:val="16"/>
                <w:szCs w:val="16"/>
              </w:rPr>
            </w:pPr>
          </w:p>
        </w:tc>
      </w:tr>
    </w:tbl>
    <w:p w14:paraId="1411399B" w14:textId="77777777" w:rsidR="00E04B39" w:rsidRPr="00A070FD" w:rsidRDefault="00E04B39">
      <w:pPr>
        <w:autoSpaceDE w:val="0"/>
        <w:autoSpaceDN w:val="0"/>
        <w:spacing w:after="0" w:line="14" w:lineRule="exact"/>
        <w:rPr>
          <w:sz w:val="16"/>
          <w:szCs w:val="16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8646"/>
        <w:gridCol w:w="992"/>
        <w:gridCol w:w="1134"/>
        <w:gridCol w:w="1276"/>
        <w:gridCol w:w="3454"/>
      </w:tblGrid>
      <w:tr w:rsidR="002911B2" w:rsidRPr="00A070FD" w14:paraId="416473D3" w14:textId="77777777" w:rsidTr="002911B2">
        <w:trPr>
          <w:trHeight w:hRule="exact" w:val="348"/>
        </w:trPr>
        <w:tc>
          <w:tcPr>
            <w:tcW w:w="8646" w:type="dxa"/>
            <w:tcMar>
              <w:left w:w="0" w:type="dxa"/>
              <w:right w:w="0" w:type="dxa"/>
            </w:tcMar>
          </w:tcPr>
          <w:p w14:paraId="715551A2" w14:textId="2DEF7C99" w:rsidR="002911B2" w:rsidRPr="00A070FD" w:rsidRDefault="002911B2" w:rsidP="002911B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spacing w:val="-1"/>
                <w:w w:val="105"/>
                <w:sz w:val="16"/>
                <w:szCs w:val="16"/>
                <w:lang w:val="ru-RU"/>
              </w:rPr>
              <w:t>ОБЩЕЕ</w:t>
            </w:r>
            <w:r w:rsidRPr="00A070FD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spacing w:val="-1"/>
                <w:w w:val="105"/>
                <w:sz w:val="16"/>
                <w:szCs w:val="16"/>
                <w:lang w:val="ru-RU"/>
              </w:rPr>
              <w:t>КОЛИЧЕСТВО</w:t>
            </w:r>
            <w:r w:rsidRPr="00A070FD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w w:val="105"/>
                <w:sz w:val="16"/>
                <w:szCs w:val="16"/>
                <w:lang w:val="ru-RU"/>
              </w:rPr>
              <w:t>ЧАСОВ</w:t>
            </w:r>
            <w:r w:rsidRPr="00A070FD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w w:val="105"/>
                <w:sz w:val="16"/>
                <w:szCs w:val="16"/>
                <w:lang w:val="ru-RU"/>
              </w:rPr>
              <w:t>ПО</w:t>
            </w:r>
            <w:r w:rsidRPr="00A070FD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070FD">
              <w:rPr>
                <w:w w:val="105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129AA63" w14:textId="27D0A3B7" w:rsidR="002911B2" w:rsidRPr="00A070FD" w:rsidRDefault="002911B2" w:rsidP="002911B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w w:val="105"/>
                <w:sz w:val="16"/>
                <w:szCs w:val="16"/>
              </w:rPr>
              <w:t>33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67A7F97" w14:textId="184279A0" w:rsidR="002911B2" w:rsidRPr="00B03CE4" w:rsidRDefault="00B03CE4" w:rsidP="002911B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047DA5CA" w14:textId="6A97CF1A" w:rsidR="002911B2" w:rsidRPr="00A070FD" w:rsidRDefault="002911B2" w:rsidP="002911B2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0FD">
              <w:rPr>
                <w:w w:val="105"/>
                <w:sz w:val="16"/>
                <w:szCs w:val="16"/>
              </w:rPr>
              <w:t>28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DF95E" w14:textId="77777777" w:rsidR="002911B2" w:rsidRPr="00A070FD" w:rsidRDefault="002911B2" w:rsidP="002911B2">
            <w:pPr>
              <w:rPr>
                <w:sz w:val="16"/>
                <w:szCs w:val="16"/>
              </w:rPr>
            </w:pPr>
          </w:p>
        </w:tc>
      </w:tr>
    </w:tbl>
    <w:p w14:paraId="45BC35FA" w14:textId="77777777" w:rsidR="00E04B39" w:rsidRPr="00A070FD" w:rsidRDefault="00000000">
      <w:pPr>
        <w:autoSpaceDE w:val="0"/>
        <w:autoSpaceDN w:val="0"/>
        <w:spacing w:before="188" w:after="94" w:line="230" w:lineRule="auto"/>
        <w:rPr>
          <w:sz w:val="16"/>
          <w:szCs w:val="16"/>
        </w:rPr>
      </w:pPr>
      <w:r w:rsidRPr="00A070FD">
        <w:rPr>
          <w:rFonts w:ascii="Times New Roman" w:eastAsia="Times New Roman" w:hAnsi="Times New Roman"/>
          <w:b/>
          <w:color w:val="000000"/>
          <w:sz w:val="16"/>
          <w:szCs w:val="16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992"/>
        <w:gridCol w:w="1134"/>
        <w:gridCol w:w="1276"/>
        <w:gridCol w:w="3402"/>
      </w:tblGrid>
      <w:tr w:rsidR="00E04B39" w:rsidRPr="00A070FD" w14:paraId="662C1388" w14:textId="77777777" w:rsidTr="00446CF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F86DE" w14:textId="77777777" w:rsidR="00E04B39" w:rsidRPr="00A070FD" w:rsidRDefault="00000000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A070FD">
              <w:rPr>
                <w:sz w:val="16"/>
                <w:szCs w:val="16"/>
              </w:rPr>
              <w:br/>
            </w: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8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E4B1" w14:textId="77777777" w:rsidR="00E04B39" w:rsidRPr="00A070FD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31F4F" w14:textId="77777777" w:rsidR="00E04B39" w:rsidRPr="00A070FD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4FEB5" w14:textId="77777777" w:rsidR="00E04B39" w:rsidRPr="00A070FD" w:rsidRDefault="00000000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E04B39" w:rsidRPr="00A070FD" w14:paraId="644E1AEC" w14:textId="77777777" w:rsidTr="00715598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7EF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  <w:tc>
          <w:tcPr>
            <w:tcW w:w="8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86F8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0CE8E" w14:textId="77777777" w:rsidR="00E04B39" w:rsidRPr="00A070FD" w:rsidRDefault="00000000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0FE19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0B6C2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1ABB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</w:tr>
      <w:tr w:rsidR="00FC208C" w:rsidRPr="00FC208C" w14:paraId="7915275E" w14:textId="77777777" w:rsidTr="00446CF9">
        <w:trPr>
          <w:trHeight w:hRule="exact" w:val="348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BC945" w14:textId="731C5DBD" w:rsidR="00FC208C" w:rsidRPr="00FC208C" w:rsidRDefault="00FC208C" w:rsidP="00FC208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FC208C">
              <w:rPr>
                <w:b/>
                <w:sz w:val="15"/>
                <w:lang w:val="ru-RU"/>
              </w:rPr>
              <w:t>Модуль</w:t>
            </w:r>
            <w:r w:rsidRPr="00FC208C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1.</w:t>
            </w:r>
            <w:r w:rsidRPr="00FC208C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ТЕХНОЛОГИИ,</w:t>
            </w:r>
            <w:r w:rsidRPr="00FC208C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ПРОФЕССИИ</w:t>
            </w:r>
            <w:r w:rsidRPr="00FC208C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И</w:t>
            </w:r>
            <w:r w:rsidRPr="00FC208C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FC208C">
              <w:rPr>
                <w:b/>
                <w:spacing w:val="-2"/>
                <w:sz w:val="15"/>
                <w:lang w:val="ru-RU"/>
              </w:rPr>
              <w:t>ПРОИЗВОДСТВА</w:t>
            </w:r>
          </w:p>
        </w:tc>
      </w:tr>
      <w:tr w:rsidR="00FC208C" w:rsidRPr="00A070FD" w14:paraId="0E6F265C" w14:textId="77777777" w:rsidTr="0071559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4300B" w14:textId="77777777" w:rsidR="00FC208C" w:rsidRPr="00A070FD" w:rsidRDefault="00FC208C" w:rsidP="00FC208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03E93E" w14:textId="19F3428E" w:rsidR="00FC208C" w:rsidRPr="00FC208C" w:rsidRDefault="00FC208C" w:rsidP="00FC20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FC208C">
              <w:rPr>
                <w:b/>
                <w:sz w:val="15"/>
                <w:lang w:val="ru-RU"/>
              </w:rPr>
              <w:t>Рукотворный мир — результат труда человека. Элементарные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представления об основном принципе создания мира вещей: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прочность конструкции, удобство использования, эстетическая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pacing w:val="-2"/>
                <w:sz w:val="15"/>
                <w:lang w:val="ru-RU"/>
              </w:rPr>
              <w:t>выразительность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17C1CC" w14:textId="244CEF12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727384" w14:textId="367C42D5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C688F0" w14:textId="581CAF2F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2DF0" w14:textId="374AEC2F" w:rsidR="00FC208C" w:rsidRPr="00A070FD" w:rsidRDefault="00FC208C" w:rsidP="006A2C2A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FC208C" w:rsidRPr="00A070FD" w14:paraId="1B86AFC0" w14:textId="77777777" w:rsidTr="00715598">
        <w:trPr>
          <w:trHeight w:hRule="exact" w:val="5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F468D" w14:textId="77777777" w:rsidR="00FC208C" w:rsidRPr="00A070FD" w:rsidRDefault="00FC208C" w:rsidP="00FC208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E272BB" w14:textId="5F7974B1" w:rsidR="00FC208C" w:rsidRPr="00A070FD" w:rsidRDefault="00FC208C" w:rsidP="00FC208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FC208C">
              <w:rPr>
                <w:b/>
                <w:sz w:val="15"/>
                <w:lang w:val="ru-RU"/>
              </w:rPr>
              <w:t>Средства художественной выразительности (композиция, цвет, тон и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 xml:space="preserve">др.). </w:t>
            </w:r>
            <w:proofErr w:type="spellStart"/>
            <w:r>
              <w:rPr>
                <w:b/>
                <w:sz w:val="15"/>
              </w:rPr>
              <w:t>Изготовление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изделий</w:t>
            </w:r>
            <w:proofErr w:type="spellEnd"/>
            <w:r>
              <w:rPr>
                <w:b/>
                <w:sz w:val="15"/>
              </w:rPr>
              <w:t xml:space="preserve"> с </w:t>
            </w:r>
            <w:proofErr w:type="spellStart"/>
            <w:r>
              <w:rPr>
                <w:b/>
                <w:sz w:val="15"/>
              </w:rPr>
              <w:t>учётом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данного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принципа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582BCD" w14:textId="517E833D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953655" w14:textId="7D7DAC4C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523311" w14:textId="5947EA73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E0B5C" w14:textId="6A702A96" w:rsidR="00FC208C" w:rsidRPr="00A070FD" w:rsidRDefault="00FC208C" w:rsidP="006A2C2A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FC208C" w:rsidRPr="00A070FD" w14:paraId="4B93C023" w14:textId="77777777" w:rsidTr="0071559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111EBC" w14:textId="77777777" w:rsidR="00FC208C" w:rsidRPr="00A070FD" w:rsidRDefault="00FC208C" w:rsidP="00FC208C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FA2DF2" w14:textId="77777777" w:rsidR="00FC208C" w:rsidRDefault="00FC208C" w:rsidP="00FC208C">
            <w:pPr>
              <w:pStyle w:val="TableParagraph"/>
              <w:spacing w:before="71" w:line="261" w:lineRule="auto"/>
              <w:ind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Общее представление о технологическом процессе: анализ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устройства и назначения изделия; выстраивание</w:t>
            </w:r>
          </w:p>
          <w:p w14:paraId="40D4DECD" w14:textId="36C17388" w:rsidR="00FC208C" w:rsidRPr="00A070FD" w:rsidRDefault="00FC208C" w:rsidP="00FC208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FC208C">
              <w:rPr>
                <w:b/>
                <w:sz w:val="15"/>
                <w:lang w:val="ru-RU"/>
              </w:rPr>
              <w:t>последовательности практических действий и технологических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операций; подбор материалов и инструментов; экономная разметка;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обработка с целью получения (выделения) деталей, сборка, отделка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изделия; проверка изделия в действии, внесение необходимых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дополнений и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742368" w14:textId="367A0159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7F2AD2" w14:textId="01927E1D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9A6C30" w14:textId="6BFCDCA6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56C96" w14:textId="6C1EA6F7" w:rsidR="00FC208C" w:rsidRPr="00A070FD" w:rsidRDefault="00FC208C" w:rsidP="006A2C2A">
            <w:pPr>
              <w:autoSpaceDE w:val="0"/>
              <w:autoSpaceDN w:val="0"/>
              <w:spacing w:before="76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FC208C" w:rsidRPr="00A070FD" w14:paraId="6A3AF478" w14:textId="77777777" w:rsidTr="00715598">
        <w:trPr>
          <w:trHeight w:hRule="exact" w:val="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3ECC1D" w14:textId="77777777" w:rsidR="00FC208C" w:rsidRPr="00A070FD" w:rsidRDefault="00FC208C" w:rsidP="00FC208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2966BA" w14:textId="5EA9BC66" w:rsidR="00FC208C" w:rsidRPr="00FC208C" w:rsidRDefault="00FC208C" w:rsidP="00FC20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FC208C">
              <w:rPr>
                <w:b/>
                <w:sz w:val="15"/>
                <w:lang w:val="ru-RU"/>
              </w:rPr>
              <w:t>Изготовление изделий из различных материалов с соблюдением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>этапов технологического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56C084" w14:textId="30AD703E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2464B6" w14:textId="08B7D68A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389560" w14:textId="0FAE21B6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55FF" w14:textId="6EF82FD6" w:rsidR="00FC208C" w:rsidRPr="00A070FD" w:rsidRDefault="00FC208C" w:rsidP="006A2C2A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FC208C" w:rsidRPr="00A070FD" w14:paraId="49615E94" w14:textId="77777777" w:rsidTr="00715598">
        <w:trPr>
          <w:trHeight w:hRule="exact" w:val="7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C1A1D1" w14:textId="77777777" w:rsidR="00FC208C" w:rsidRPr="00A070FD" w:rsidRDefault="00FC208C" w:rsidP="00FC208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4FF1B9" w14:textId="77777777" w:rsidR="00FC208C" w:rsidRDefault="00FC208C" w:rsidP="00FC208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современность.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Новая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жизнь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про-</w:t>
            </w:r>
          </w:p>
          <w:p w14:paraId="0969C34B" w14:textId="63F91F4B" w:rsidR="00FC208C" w:rsidRPr="00A070FD" w:rsidRDefault="00FC208C" w:rsidP="00FC208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FC208C">
              <w:rPr>
                <w:b/>
                <w:sz w:val="15"/>
                <w:lang w:val="ru-RU"/>
              </w:rPr>
              <w:t>фессий</w:t>
            </w:r>
            <w:proofErr w:type="spellEnd"/>
            <w:r w:rsidRPr="00FC208C">
              <w:rPr>
                <w:b/>
                <w:sz w:val="15"/>
                <w:lang w:val="ru-RU"/>
              </w:rPr>
              <w:t>. Совершенствование их технологических процессов. Мастера</w:t>
            </w:r>
            <w:r w:rsidRPr="00FC208C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C208C">
              <w:rPr>
                <w:b/>
                <w:sz w:val="15"/>
                <w:lang w:val="ru-RU"/>
              </w:rPr>
              <w:t xml:space="preserve">и их профессии; правила мастера. </w:t>
            </w:r>
            <w:proofErr w:type="spellStart"/>
            <w:r>
              <w:rPr>
                <w:b/>
                <w:sz w:val="15"/>
              </w:rPr>
              <w:t>Культурные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традиции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75CB2B" w14:textId="67327F53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000FED" w14:textId="174B6F64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6FF919" w14:textId="43FD19CF" w:rsidR="00FC208C" w:rsidRPr="00A070FD" w:rsidRDefault="00FC208C" w:rsidP="00FC20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B4139D" w14:textId="42502A57" w:rsidR="00FC208C" w:rsidRPr="00A070FD" w:rsidRDefault="00FC208C" w:rsidP="006A2C2A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</w:tbl>
    <w:p w14:paraId="377626DD" w14:textId="77777777" w:rsidR="00E04B39" w:rsidRPr="00A070FD" w:rsidRDefault="00E04B39">
      <w:pPr>
        <w:autoSpaceDE w:val="0"/>
        <w:autoSpaceDN w:val="0"/>
        <w:spacing w:after="0" w:line="14" w:lineRule="exact"/>
        <w:rPr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78"/>
        <w:gridCol w:w="992"/>
        <w:gridCol w:w="1134"/>
        <w:gridCol w:w="1276"/>
        <w:gridCol w:w="3454"/>
      </w:tblGrid>
      <w:tr w:rsidR="00F901FA" w:rsidRPr="00A070FD" w14:paraId="062A95F2" w14:textId="77777777" w:rsidTr="0071559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A0560" w14:textId="77777777" w:rsidR="00F901FA" w:rsidRPr="00A070FD" w:rsidRDefault="00F901FA" w:rsidP="00F901FA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1.6.</w:t>
            </w:r>
          </w:p>
        </w:tc>
        <w:tc>
          <w:tcPr>
            <w:tcW w:w="817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7D3008" w14:textId="4E19CB13" w:rsidR="00F901FA" w:rsidRPr="00A070FD" w:rsidRDefault="00F901FA" w:rsidP="00F901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F901FA">
              <w:rPr>
                <w:b/>
                <w:sz w:val="15"/>
                <w:lang w:val="ru-RU"/>
              </w:rPr>
              <w:t>Элементарная творческая и проектная деятельность (создание</w:t>
            </w:r>
            <w:r w:rsidRPr="00F901FA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F901FA">
              <w:rPr>
                <w:b/>
                <w:sz w:val="15"/>
                <w:lang w:val="ru-RU"/>
              </w:rPr>
              <w:t xml:space="preserve">замысла, его детализация и воплощение). </w:t>
            </w:r>
            <w:proofErr w:type="spellStart"/>
            <w:r>
              <w:rPr>
                <w:b/>
                <w:sz w:val="15"/>
              </w:rPr>
              <w:t>Несложные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коллективные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групповые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A87BFE" w14:textId="4E906D2C" w:rsidR="00F901FA" w:rsidRPr="00A070FD" w:rsidRDefault="00F901FA" w:rsidP="00F901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A9BE5B" w14:textId="15B8FF96" w:rsidR="00F901FA" w:rsidRPr="00A070FD" w:rsidRDefault="00F901FA" w:rsidP="00F901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F85EF0" w14:textId="7531E5B8" w:rsidR="00F901FA" w:rsidRPr="00A070FD" w:rsidRDefault="00F901FA" w:rsidP="00F901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EC14E" w14:textId="27D1CF95" w:rsidR="00F901FA" w:rsidRPr="00A070FD" w:rsidRDefault="006A2C2A" w:rsidP="006A2C2A">
            <w:pPr>
              <w:autoSpaceDE w:val="0"/>
              <w:autoSpaceDN w:val="0"/>
              <w:spacing w:before="78" w:after="0" w:line="23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  </w:t>
            </w:r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="00F901FA"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F901FA" w:rsidRPr="00A070FD" w14:paraId="1FD3F4E3" w14:textId="77777777" w:rsidTr="00A070FD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A6A39" w14:textId="77777777" w:rsidR="00F901FA" w:rsidRPr="00A070FD" w:rsidRDefault="00F901FA" w:rsidP="00F901F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F84D" w14:textId="0C1DE9EC" w:rsidR="00F901FA" w:rsidRPr="00A070FD" w:rsidRDefault="00F901FA" w:rsidP="00F901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0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79BE2" w14:textId="77777777" w:rsidR="00F901FA" w:rsidRPr="00A070FD" w:rsidRDefault="00F901FA" w:rsidP="00F901FA">
            <w:pPr>
              <w:rPr>
                <w:sz w:val="16"/>
                <w:szCs w:val="16"/>
              </w:rPr>
            </w:pPr>
          </w:p>
        </w:tc>
      </w:tr>
      <w:tr w:rsidR="00F901FA" w:rsidRPr="00160928" w14:paraId="6EF33D72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5C64" w14:textId="4D3D8DF3" w:rsidR="00F901FA" w:rsidRPr="00160928" w:rsidRDefault="00160928" w:rsidP="00F901FA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160928">
              <w:rPr>
                <w:b/>
                <w:sz w:val="15"/>
                <w:lang w:val="ru-RU"/>
              </w:rPr>
              <w:t>Модуль</w:t>
            </w:r>
            <w:r w:rsidRPr="00160928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160928">
              <w:rPr>
                <w:b/>
                <w:sz w:val="15"/>
                <w:lang w:val="ru-RU"/>
              </w:rPr>
              <w:t>2.</w:t>
            </w:r>
            <w:r w:rsidRPr="00160928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160928">
              <w:rPr>
                <w:b/>
                <w:sz w:val="15"/>
                <w:lang w:val="ru-RU"/>
              </w:rPr>
              <w:t>ТЕХНОЛОГИИ</w:t>
            </w:r>
            <w:r w:rsidRPr="00160928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160928">
              <w:rPr>
                <w:b/>
                <w:sz w:val="15"/>
                <w:lang w:val="ru-RU"/>
              </w:rPr>
              <w:t>РУЧНОЙ</w:t>
            </w:r>
            <w:r w:rsidRPr="00160928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160928">
              <w:rPr>
                <w:b/>
                <w:sz w:val="15"/>
                <w:lang w:val="ru-RU"/>
              </w:rPr>
              <w:t>ОБРАБОТКИ</w:t>
            </w:r>
            <w:r w:rsidRPr="00160928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160928">
              <w:rPr>
                <w:b/>
                <w:spacing w:val="-2"/>
                <w:sz w:val="15"/>
                <w:lang w:val="ru-RU"/>
              </w:rPr>
              <w:t>МАТЕРИАЛОВ</w:t>
            </w:r>
          </w:p>
        </w:tc>
      </w:tr>
      <w:tr w:rsidR="006F31CC" w:rsidRPr="00A070FD" w14:paraId="4D5A94AF" w14:textId="77777777" w:rsidTr="007E6ACE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892572" w14:textId="77777777" w:rsidR="006F31CC" w:rsidRPr="00A070FD" w:rsidRDefault="006F31CC" w:rsidP="006F31CC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6E309A" w14:textId="508A8988" w:rsidR="006F31CC" w:rsidRPr="00A070FD" w:rsidRDefault="006F31CC" w:rsidP="006F31CC">
            <w:pPr>
              <w:autoSpaceDE w:val="0"/>
              <w:autoSpaceDN w:val="0"/>
              <w:spacing w:before="74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Многообразие материалов, их свойств и их практическое</w:t>
            </w:r>
            <w:r w:rsidRPr="004048F1">
              <w:rPr>
                <w:b/>
                <w:spacing w:val="8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применение в жизни. Исследование и сравнение элементарных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физических, механических и технологических свойств различных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 xml:space="preserve">материалов. </w:t>
            </w:r>
            <w:proofErr w:type="spellStart"/>
            <w:r>
              <w:rPr>
                <w:b/>
                <w:sz w:val="15"/>
              </w:rPr>
              <w:t>Выбор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материалов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их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декоративно-художественным</w:t>
            </w:r>
            <w:proofErr w:type="spellEnd"/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 </w:t>
            </w:r>
            <w:proofErr w:type="spellStart"/>
            <w:r>
              <w:rPr>
                <w:b/>
                <w:sz w:val="15"/>
              </w:rPr>
              <w:t>конструктивным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свойствам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4B4189" w14:textId="6DCB0CC1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1E0A73" w14:textId="21B54CF7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83A3E9" w14:textId="43565528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3FC16" w14:textId="0C5AC6BF" w:rsidR="006F31CC" w:rsidRPr="00A070FD" w:rsidRDefault="006F31CC" w:rsidP="006F31CC">
            <w:pPr>
              <w:autoSpaceDE w:val="0"/>
              <w:autoSpaceDN w:val="0"/>
              <w:spacing w:before="74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27EFBBCB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06DC5C" w14:textId="7777777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0DA690" w14:textId="77777777" w:rsidR="006F31CC" w:rsidRDefault="006F31CC" w:rsidP="006F31CC">
            <w:pPr>
              <w:pStyle w:val="TableParagraph"/>
              <w:spacing w:line="266" w:lineRule="auto"/>
              <w:ind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Называние и выполнение основных технологических операций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 обработки материалов в процессе изготовления изделия: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 деталей (с помощью линейки (угольника, циркуля),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формообразование деталей (сгибание, складывание тонкого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картона и плотных видов </w:t>
            </w:r>
            <w:proofErr w:type="spellStart"/>
            <w:r>
              <w:rPr>
                <w:b/>
                <w:sz w:val="15"/>
              </w:rPr>
              <w:t>бу</w:t>
            </w:r>
            <w:proofErr w:type="spellEnd"/>
            <w:r>
              <w:rPr>
                <w:b/>
                <w:sz w:val="15"/>
              </w:rPr>
              <w:t>-</w:t>
            </w:r>
          </w:p>
          <w:p w14:paraId="4D4086A5" w14:textId="40BBC3A5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маги</w:t>
            </w:r>
            <w:r w:rsidRPr="004048F1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и</w:t>
            </w:r>
            <w:r w:rsidRPr="004048F1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др.),</w:t>
            </w:r>
            <w:r w:rsidRPr="004048F1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сборка</w:t>
            </w:r>
            <w:r w:rsidRPr="004048F1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изделия</w:t>
            </w:r>
            <w:r w:rsidRPr="004048F1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(сшивание)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7A3DE2" w14:textId="7E4D68E7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A4EE0D" w14:textId="7ABE6F8F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4D5898" w14:textId="76CAB4B6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C79F7" w14:textId="11874416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5A2938D1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042408" w14:textId="7777777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E703C0" w14:textId="59839C62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5"/>
              </w:rPr>
              <w:t>Подвижное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соединение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деталей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изделия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87A31B" w14:textId="29133598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893226" w14:textId="60FBC176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55D903" w14:textId="3539C361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30F92" w14:textId="0D4BCA66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148B9293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758F9A" w14:textId="7777777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12F372" w14:textId="04092F37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Использование соответствующих способов обработки материалов в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зависимости от вида и назначения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12107D" w14:textId="6F6515B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0F6E77" w14:textId="13FDF06F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0DAA2A" w14:textId="0FFD9098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5EC6C" w14:textId="2FA06CB1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2072EECC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82D2BD" w14:textId="7777777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DB857C" w14:textId="0DA0C886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Виды условных графических изображений: рисунок, простейший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чертёж, эскиз, схема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9CC44F" w14:textId="6C398415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23D182" w14:textId="758D1DC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2934A8" w14:textId="41BD2B32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CEFF" w14:textId="3876A0A3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4B48B5E1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3FB9A2" w14:textId="77777777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2F0265" w14:textId="77777777" w:rsidR="006F31CC" w:rsidRDefault="006F31CC" w:rsidP="006F31C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Чертёжные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линейка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(угольник,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циркуль).</w:t>
            </w:r>
          </w:p>
          <w:p w14:paraId="4BC17E87" w14:textId="537B9F60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Их функциональное назначение, конструкция. Приёмы безопасной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работы колющими (циркуль) инструментами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1FD27D" w14:textId="489E190A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DAF042" w14:textId="7433757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3FEE90" w14:textId="752D3D99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FFB4F" w14:textId="7A44A0B7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5CDA887B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764AB6" w14:textId="77777777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1CF704" w14:textId="63A116C8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Технология</w:t>
            </w:r>
            <w:r w:rsidRPr="004048F1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обработки</w:t>
            </w:r>
            <w:r w:rsidRPr="004048F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бумаги</w:t>
            </w:r>
            <w:r w:rsidRPr="004048F1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и</w:t>
            </w:r>
            <w:r w:rsidRPr="004048F1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картона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3D388F" w14:textId="35F3EEC4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AF9334" w14:textId="6A1BB58F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AEEFC8" w14:textId="44111F6B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1A6D9" w14:textId="35D6912E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36990987" w14:textId="77777777" w:rsidTr="007E6ACE">
        <w:trPr>
          <w:trHeight w:hRule="exact"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B2B29F" w14:textId="77777777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7B52BB" w14:textId="5FEF17FF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048F1">
              <w:rPr>
                <w:b/>
                <w:sz w:val="15"/>
                <w:lang w:val="ru-RU"/>
              </w:rPr>
              <w:t>Назначение линий чертежа (контур, линия разреза, сгиба, выносная,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 xml:space="preserve">размерная). </w:t>
            </w:r>
            <w:proofErr w:type="spellStart"/>
            <w:r>
              <w:rPr>
                <w:b/>
                <w:sz w:val="15"/>
              </w:rPr>
              <w:t>Чтение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условных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графических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изображений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21A906" w14:textId="72788074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5E23E4" w14:textId="13E4D4C9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93E46D" w14:textId="4CC3D333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1A83" w14:textId="038C5F91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367321FF" w14:textId="77777777" w:rsidTr="007E6ACE">
        <w:trPr>
          <w:trHeight w:hRule="exact" w:val="2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0F564A" w14:textId="77777777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6E0AFA" w14:textId="0F8A1D81" w:rsidR="006F31CC" w:rsidRPr="00A070FD" w:rsidRDefault="006F31CC" w:rsidP="006F31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Построение прямоугольника от двух прямых углов (от одного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прямого угла).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A81E91" w14:textId="409A8666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A9835C" w14:textId="0322DB2A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211C71" w14:textId="6B3E8125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CE17D" w14:textId="3B3AE696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6C8C3BA3" w14:textId="77777777" w:rsidTr="007E6ACE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EC0634" w14:textId="77777777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B6FF89" w14:textId="46F4062E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Сгибание и складывание тонкого картона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 xml:space="preserve">и плотных видов бумаги — </w:t>
            </w:r>
            <w:proofErr w:type="spellStart"/>
            <w:r w:rsidRPr="004048F1">
              <w:rPr>
                <w:b/>
                <w:sz w:val="15"/>
                <w:lang w:val="ru-RU"/>
              </w:rPr>
              <w:t>биговка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761457" w14:textId="1A9DF8FE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F74B43" w14:textId="3965D96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0F1457" w14:textId="13530A6F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C46FD" w14:textId="5DACE913" w:rsidR="006F31CC" w:rsidRPr="00A070FD" w:rsidRDefault="006F31CC" w:rsidP="006F31CC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69AC31D1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D8D359" w14:textId="7777777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C40403" w14:textId="77777777" w:rsidR="006F31CC" w:rsidRDefault="006F31CC" w:rsidP="006F31C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Разметка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опорой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простейший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чертёж,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эскиз.</w:t>
            </w:r>
          </w:p>
          <w:p w14:paraId="4B30F657" w14:textId="41DAD011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Изготовление изделий по рисунку, простейшему чертежу или эскизу,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схеме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674EDC" w14:textId="026CE217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490CF1" w14:textId="262A2B87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8223D0" w14:textId="3AD4A31A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4A720" w14:textId="6B596F59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7516B0BA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4BA202" w14:textId="6009F915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81EAC0" w14:textId="77777777" w:rsidR="006F31CC" w:rsidRDefault="006F31CC" w:rsidP="006F31C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вычислений</w:t>
            </w:r>
          </w:p>
          <w:p w14:paraId="429316E5" w14:textId="3517741C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и</w:t>
            </w:r>
            <w:r w:rsidRPr="004048F1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построений</w:t>
            </w:r>
            <w:r w:rsidRPr="004048F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для</w:t>
            </w:r>
            <w:r w:rsidRPr="004048F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решения</w:t>
            </w:r>
            <w:r w:rsidRPr="004048F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практических</w:t>
            </w:r>
            <w:r w:rsidRPr="004048F1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4"/>
                <w:sz w:val="15"/>
                <w:lang w:val="ru-RU"/>
              </w:rPr>
              <w:t>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E225E3" w14:textId="5FCE1E07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D42F03" w14:textId="0162D3CE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1C4CC0" w14:textId="47643078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203D" w14:textId="6111A064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6137F79F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5279D7" w14:textId="376F89E8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190692" w14:textId="69A452FE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Подвижное</w:t>
            </w:r>
            <w:r w:rsidRPr="004048F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соединение</w:t>
            </w:r>
            <w:r w:rsidRPr="004048F1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деталей</w:t>
            </w:r>
            <w:r w:rsidRPr="004048F1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на</w:t>
            </w:r>
            <w:r w:rsidRPr="004048F1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проволоку,</w:t>
            </w:r>
            <w:r w:rsidRPr="004048F1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толстую</w:t>
            </w:r>
            <w:r w:rsidRPr="004048F1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нитку.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1DEFBB" w14:textId="6010D90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82D59C" w14:textId="0163AE74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49CB78" w14:textId="68284CB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6F91" w14:textId="7C430E4A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52104F05" w14:textId="77777777" w:rsidTr="007E6ACE">
        <w:trPr>
          <w:trHeight w:hRule="exact" w:val="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CC4FFC" w14:textId="20E33620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254B4A" w14:textId="6D14DC21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Технология обработки текстильных материалов. Строение ткани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(поперечное и продольное направление нитей). Ткани и нитки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растительного происхождения (полученные на основе натурального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сырья)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C6406F" w14:textId="544DD1C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A2A109" w14:textId="4874A504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8D7BE" w14:textId="3DEB645E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8F6E" w14:textId="338837A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08FDACCF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9BD77F" w14:textId="0C83B546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2.15.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A6ECCA" w14:textId="0A7642CB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ниток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швейные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мулине</w:t>
            </w:r>
            <w:proofErr w:type="spellEnd"/>
            <w:r>
              <w:rPr>
                <w:b/>
                <w:spacing w:val="-2"/>
                <w:sz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D6F06D" w14:textId="75ED14A6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D266ED" w14:textId="233E1945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C3906D" w14:textId="205C346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88907" w14:textId="0BCBC46F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11A353A4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854227" w14:textId="0EA95586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2.16.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47CB53" w14:textId="0C520538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Трикотаж,</w:t>
            </w:r>
            <w:r w:rsidRPr="004048F1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нетканые</w:t>
            </w:r>
            <w:r w:rsidRPr="004048F1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материалы</w:t>
            </w:r>
            <w:r w:rsidRPr="004048F1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(общее</w:t>
            </w:r>
            <w:r w:rsidRPr="004048F1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представление), его строение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и основные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502456" w14:textId="419EED9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8EFABD" w14:textId="090E89B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361C78" w14:textId="0DC4DCC3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1270" w14:textId="5E393792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3B14605F" w14:textId="77777777" w:rsidTr="007E6ACE">
        <w:trPr>
          <w:trHeight w:hRule="exact" w:val="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461759" w14:textId="09944CBF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2.17.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FA822D" w14:textId="5455E4AE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Варианты строчки прямого стежка (перевивы, наборы) и/или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строчка косого стежка и её варианты (крестик, стебельчатая,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ёлочка)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60F82D" w14:textId="7E32B7C1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1DABB1" w14:textId="7AC0716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507ADF" w14:textId="43CC6ECA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6811F" w14:textId="5415BDD2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13D45162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5923A1" w14:textId="26FC4896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2.18.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B8A4BD" w14:textId="14C30F88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Лекало.</w:t>
            </w:r>
            <w:r w:rsidRPr="004048F1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Разметка</w:t>
            </w:r>
            <w:r w:rsidRPr="004048F1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с</w:t>
            </w:r>
            <w:r w:rsidRPr="004048F1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помощью</w:t>
            </w:r>
            <w:r w:rsidRPr="004048F1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лекала</w:t>
            </w:r>
            <w:r w:rsidRPr="004048F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(простейшей</w:t>
            </w:r>
            <w:r w:rsidRPr="004048F1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4048F1">
              <w:rPr>
                <w:b/>
                <w:spacing w:val="-2"/>
                <w:sz w:val="15"/>
                <w:lang w:val="ru-RU"/>
              </w:rPr>
              <w:t>выкройки)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94CAE9" w14:textId="1A378736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394E32" w14:textId="5F4ADBF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79B041" w14:textId="55E45E4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B6A27" w14:textId="611FFCB3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6CA9214E" w14:textId="77777777" w:rsidTr="007E6ACE">
        <w:trPr>
          <w:trHeight w:hRule="exact"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AB5E11" w14:textId="60F34B63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2.19.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4499F3" w14:textId="3502A131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Технологическая последовательность изготовления несложного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швейного изделия (разметка деталей, выкраивание деталей, отделка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деталей, сшивание деталей)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D2EF13" w14:textId="40EE99E3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2A5FAE" w14:textId="1C925F13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A55D65" w14:textId="36562BED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B49A" w14:textId="232E4FF2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1F39E4BC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AF07FA" w14:textId="1DB929BE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2.20.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D1BF6A" w14:textId="22DFFCA4" w:rsidR="006F31CC" w:rsidRPr="004048F1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4048F1">
              <w:rPr>
                <w:b/>
                <w:sz w:val="15"/>
                <w:lang w:val="ru-RU"/>
              </w:rPr>
              <w:t>Использование дополнительных материалов (например, проволока,</w:t>
            </w:r>
            <w:r w:rsidRPr="004048F1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4048F1">
              <w:rPr>
                <w:b/>
                <w:sz w:val="15"/>
                <w:lang w:val="ru-RU"/>
              </w:rPr>
              <w:t>пряжа, бусины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A904D2" w14:textId="05EBD561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2AD8C9" w14:textId="4365ADC0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CB7175" w14:textId="2EC76B7A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C788F" w14:textId="42BDC67D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6F31CC" w:rsidRPr="00A070FD" w14:paraId="15C9CAEF" w14:textId="77777777" w:rsidTr="00A070FD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00BCD" w14:textId="77777777" w:rsidR="006F31CC" w:rsidRPr="00A070FD" w:rsidRDefault="006F31CC" w:rsidP="006F31C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6807" w14:textId="7B9EDDAB" w:rsidR="006F31CC" w:rsidRPr="00A070FD" w:rsidRDefault="006F31CC" w:rsidP="006F31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A2FF" w14:textId="77777777" w:rsidR="006F31CC" w:rsidRPr="00A070FD" w:rsidRDefault="006F31CC" w:rsidP="006F31CC">
            <w:pPr>
              <w:rPr>
                <w:sz w:val="16"/>
                <w:szCs w:val="16"/>
              </w:rPr>
            </w:pPr>
          </w:p>
        </w:tc>
      </w:tr>
      <w:tr w:rsidR="002358B2" w:rsidRPr="00A070FD" w14:paraId="7CB394B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AF26F" w14:textId="0C23AB09" w:rsidR="002358B2" w:rsidRPr="00A070FD" w:rsidRDefault="002358B2" w:rsidP="002358B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МОДЕЛИРОВАНИЕ</w:t>
            </w:r>
          </w:p>
        </w:tc>
      </w:tr>
      <w:tr w:rsidR="00DE7AD3" w:rsidRPr="00A070FD" w14:paraId="1D9B4102" w14:textId="77777777" w:rsidTr="007E6ACE">
        <w:trPr>
          <w:trHeight w:hRule="exact" w:val="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5C3A9F" w14:textId="77777777" w:rsidR="00DE7AD3" w:rsidRPr="00A070FD" w:rsidRDefault="00DE7AD3" w:rsidP="00DE7AD3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41A407" w14:textId="15980FA2" w:rsidR="00DE7AD3" w:rsidRPr="00A070FD" w:rsidRDefault="00DE7AD3" w:rsidP="00DE7AD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DE7AD3">
              <w:rPr>
                <w:b/>
                <w:sz w:val="15"/>
                <w:lang w:val="ru-RU"/>
              </w:rPr>
              <w:t>Основные и дополнительные детали. Общее представление о</w:t>
            </w:r>
            <w:r w:rsidRPr="00DE7AD3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DE7AD3">
              <w:rPr>
                <w:b/>
                <w:sz w:val="15"/>
                <w:lang w:val="ru-RU"/>
              </w:rPr>
              <w:t xml:space="preserve">правилах создания гармоничной композиции. </w:t>
            </w:r>
            <w:proofErr w:type="spellStart"/>
            <w:r>
              <w:rPr>
                <w:b/>
                <w:sz w:val="15"/>
              </w:rPr>
              <w:t>Симметрия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способы</w:t>
            </w:r>
            <w:proofErr w:type="spellEnd"/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разметки</w:t>
            </w:r>
            <w:proofErr w:type="spellEnd"/>
            <w:r>
              <w:rPr>
                <w:b/>
                <w:sz w:val="15"/>
              </w:rPr>
              <w:t xml:space="preserve"> и </w:t>
            </w:r>
            <w:proofErr w:type="spellStart"/>
            <w:r>
              <w:rPr>
                <w:b/>
                <w:sz w:val="15"/>
              </w:rPr>
              <w:t>конструирования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симметричных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форм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3E7836" w14:textId="059C86BB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967706" w14:textId="60E97558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60FEFD" w14:textId="7747A0C2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319A2" w14:textId="6806B8F7" w:rsidR="00DE7AD3" w:rsidRPr="00A070FD" w:rsidRDefault="00DE7AD3" w:rsidP="00DE7AD3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DE7AD3" w:rsidRPr="00A070FD" w14:paraId="24FC3351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19A571" w14:textId="77777777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ECD756" w14:textId="11EF32FB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DE7AD3">
              <w:rPr>
                <w:b/>
                <w:sz w:val="15"/>
                <w:lang w:val="ru-RU"/>
              </w:rPr>
              <w:t>Конструирование и моделирование изделий из различных</w:t>
            </w:r>
            <w:r w:rsidRPr="00DE7AD3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DE7AD3">
              <w:rPr>
                <w:b/>
                <w:sz w:val="15"/>
                <w:lang w:val="ru-RU"/>
              </w:rPr>
              <w:t>материалов по простейшему чертежу или эскизу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0DDEAD" w14:textId="20838E71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2463EB" w14:textId="71FC54EC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1A1CBD" w14:textId="7852D3B2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D6DDB" w14:textId="64F2CA3F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DE7AD3" w:rsidRPr="00A070FD" w14:paraId="74B468E0" w14:textId="77777777" w:rsidTr="007E6ACE">
        <w:trPr>
          <w:trHeight w:hRule="exact"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496C36" w14:textId="77777777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C93FE3" w14:textId="1C905E82" w:rsidR="00DE7AD3" w:rsidRPr="00A070FD" w:rsidRDefault="00DE7AD3" w:rsidP="00DE7A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5"/>
              </w:rPr>
              <w:t>Подвижное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соединение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деталей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конструкции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A4D36F" w14:textId="69866B07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503FC9" w14:textId="64C4E885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ABE287" w14:textId="7119359E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E2D15" w14:textId="5145D004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DE7AD3" w:rsidRPr="00A070FD" w14:paraId="11C62D39" w14:textId="77777777" w:rsidTr="007E6ACE">
        <w:trPr>
          <w:trHeight w:hRule="exact"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02383D" w14:textId="6895D070" w:rsidR="00DE7AD3" w:rsidRPr="002358B2" w:rsidRDefault="00DE7AD3" w:rsidP="00DE7AD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3.4.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345506" w14:textId="1AABBB37" w:rsidR="00DE7AD3" w:rsidRPr="00DE7AD3" w:rsidRDefault="00DE7AD3" w:rsidP="00DE7A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DE7AD3">
              <w:rPr>
                <w:b/>
                <w:sz w:val="15"/>
                <w:lang w:val="ru-RU"/>
              </w:rPr>
              <w:t>Внесение элементарных конструктивных изменений и дополнений в</w:t>
            </w:r>
            <w:r w:rsidRPr="00DE7AD3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DE7AD3">
              <w:rPr>
                <w:b/>
                <w:spacing w:val="-2"/>
                <w:sz w:val="15"/>
                <w:lang w:val="ru-RU"/>
              </w:rPr>
              <w:t>изделие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AEB15A" w14:textId="4939F848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D6B24C" w14:textId="4FF6D10D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82D6F7" w14:textId="4ABEB2F8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D94E6" w14:textId="7E4A1054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DE7AD3" w:rsidRPr="00A070FD" w14:paraId="1C07785F" w14:textId="77777777" w:rsidTr="007E6ACE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848F1" w14:textId="77777777" w:rsidR="00DE7AD3" w:rsidRPr="00A070FD" w:rsidRDefault="00DE7AD3" w:rsidP="00DE7AD3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833139" w14:textId="2ECF288F" w:rsidR="00DE7AD3" w:rsidRPr="00A070FD" w:rsidRDefault="00DE7AD3" w:rsidP="00DE7A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043238" w14:textId="77777777" w:rsidR="00DE7AD3" w:rsidRPr="00A070FD" w:rsidRDefault="00DE7AD3" w:rsidP="00DE7AD3">
            <w:pPr>
              <w:rPr>
                <w:sz w:val="16"/>
                <w:szCs w:val="16"/>
              </w:rPr>
            </w:pPr>
          </w:p>
        </w:tc>
      </w:tr>
      <w:tr w:rsidR="003E3154" w:rsidRPr="00A070FD" w14:paraId="010A652A" w14:textId="77777777" w:rsidTr="007E6AC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A188CF" w14:textId="707D0559" w:rsidR="003E3154" w:rsidRPr="00A070FD" w:rsidRDefault="003E3154" w:rsidP="003E315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B60040" w:rsidRPr="00A070FD" w14:paraId="12C15586" w14:textId="77777777" w:rsidTr="007E6ACE">
        <w:trPr>
          <w:trHeight w:hRule="exact" w:val="3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D7A852" w14:textId="77777777" w:rsidR="00B60040" w:rsidRPr="00A070FD" w:rsidRDefault="00B60040" w:rsidP="00B60040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60FDC7" w14:textId="7D86D8B3" w:rsidR="00B60040" w:rsidRPr="00A070FD" w:rsidRDefault="00B60040" w:rsidP="00B6004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3E3154">
              <w:rPr>
                <w:b/>
                <w:sz w:val="15"/>
                <w:lang w:val="ru-RU"/>
              </w:rPr>
              <w:t>Демонстрация учителем готовых материалов на информационных</w:t>
            </w:r>
            <w:r w:rsidRPr="003E3154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3E3154">
              <w:rPr>
                <w:b/>
                <w:spacing w:val="-2"/>
                <w:sz w:val="15"/>
                <w:lang w:val="ru-RU"/>
              </w:rPr>
              <w:t>носителях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F46BD0" w14:textId="39343EA4" w:rsidR="00B60040" w:rsidRPr="00A070FD" w:rsidRDefault="00B60040" w:rsidP="00B600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D8C258" w14:textId="2453FDE9" w:rsidR="00B60040" w:rsidRPr="00A070FD" w:rsidRDefault="00B60040" w:rsidP="00B600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A49FDF" w14:textId="45408F70" w:rsidR="00B60040" w:rsidRPr="00A070FD" w:rsidRDefault="00B60040" w:rsidP="00B600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5ED68" w14:textId="3CD3E01A" w:rsidR="00B60040" w:rsidRPr="00A070FD" w:rsidRDefault="00B60040" w:rsidP="00B60040">
            <w:pPr>
              <w:autoSpaceDE w:val="0"/>
              <w:autoSpaceDN w:val="0"/>
              <w:spacing w:before="76" w:after="0" w:line="230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  <w:tr w:rsidR="00B60040" w:rsidRPr="00A070FD" w14:paraId="0AC56531" w14:textId="77777777" w:rsidTr="007E6A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BCA2" w14:textId="77777777" w:rsidR="00B60040" w:rsidRPr="00A070FD" w:rsidRDefault="00B60040" w:rsidP="00B60040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1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235A17" w14:textId="58CB9394" w:rsidR="00B60040" w:rsidRPr="00A070FD" w:rsidRDefault="00B60040" w:rsidP="00B6004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3E3154">
              <w:rPr>
                <w:b/>
                <w:sz w:val="15"/>
                <w:lang w:val="ru-RU"/>
              </w:rPr>
              <w:t>Поиск</w:t>
            </w:r>
            <w:r w:rsidRPr="003E315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3E3154">
              <w:rPr>
                <w:b/>
                <w:sz w:val="15"/>
                <w:lang w:val="ru-RU"/>
              </w:rPr>
              <w:t>информации.</w:t>
            </w:r>
            <w:r w:rsidRPr="003E3154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E3154">
              <w:rPr>
                <w:b/>
                <w:sz w:val="15"/>
                <w:lang w:val="ru-RU"/>
              </w:rPr>
              <w:t>Интернет</w:t>
            </w:r>
            <w:r w:rsidRPr="003E3154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3E3154">
              <w:rPr>
                <w:b/>
                <w:sz w:val="15"/>
                <w:lang w:val="ru-RU"/>
              </w:rPr>
              <w:t>как</w:t>
            </w:r>
            <w:r w:rsidRPr="003E3154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3E3154">
              <w:rPr>
                <w:b/>
                <w:sz w:val="15"/>
                <w:lang w:val="ru-RU"/>
              </w:rPr>
              <w:t>источник</w:t>
            </w:r>
            <w:r w:rsidRPr="003E3154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3E3154">
              <w:rPr>
                <w:b/>
                <w:spacing w:val="-2"/>
                <w:sz w:val="15"/>
                <w:lang w:val="ru-RU"/>
              </w:rPr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243FC18" w14:textId="14E97115" w:rsidR="00B60040" w:rsidRPr="00A070FD" w:rsidRDefault="00B60040" w:rsidP="00B600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52B1975" w14:textId="5AA3DDB6" w:rsidR="00B60040" w:rsidRPr="00A070FD" w:rsidRDefault="00B60040" w:rsidP="00B600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7C7731" w14:textId="5B7D79F7" w:rsidR="00B60040" w:rsidRPr="00A070FD" w:rsidRDefault="00B60040" w:rsidP="00B600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7CE6" w14:textId="27490968" w:rsidR="00B60040" w:rsidRPr="00A070FD" w:rsidRDefault="00B60040" w:rsidP="00B60040">
            <w:pPr>
              <w:autoSpaceDE w:val="0"/>
              <w:autoSpaceDN w:val="0"/>
              <w:spacing w:before="76" w:after="0" w:line="233" w:lineRule="auto"/>
              <w:ind w:firstLine="143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/8/2/</w:t>
            </w:r>
          </w:p>
        </w:tc>
      </w:tr>
    </w:tbl>
    <w:p w14:paraId="5287A242" w14:textId="77777777" w:rsidR="00E04B39" w:rsidRPr="00B60040" w:rsidRDefault="00E04B39">
      <w:pPr>
        <w:autoSpaceDE w:val="0"/>
        <w:autoSpaceDN w:val="0"/>
        <w:spacing w:after="0" w:line="14" w:lineRule="exact"/>
        <w:rPr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646"/>
        <w:gridCol w:w="992"/>
        <w:gridCol w:w="1134"/>
        <w:gridCol w:w="1276"/>
        <w:gridCol w:w="3454"/>
      </w:tblGrid>
      <w:tr w:rsidR="00C36FFE" w:rsidRPr="00A070FD" w14:paraId="7D5C980C" w14:textId="77777777" w:rsidTr="003E3154">
        <w:trPr>
          <w:trHeight w:hRule="exact" w:val="34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51AC4" w14:textId="77777777" w:rsidR="00C36FFE" w:rsidRPr="00A070FD" w:rsidRDefault="00C36FFE" w:rsidP="00C36FFE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0B860" w14:textId="118692DC" w:rsidR="00C36FFE" w:rsidRPr="00A070FD" w:rsidRDefault="006747F9" w:rsidP="00C36F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3FA5" w14:textId="77777777" w:rsidR="00C36FFE" w:rsidRPr="00A070FD" w:rsidRDefault="00C36FFE" w:rsidP="00C36FFE">
            <w:pPr>
              <w:rPr>
                <w:sz w:val="16"/>
                <w:szCs w:val="16"/>
              </w:rPr>
            </w:pPr>
          </w:p>
        </w:tc>
      </w:tr>
      <w:tr w:rsidR="00C36FFE" w:rsidRPr="00A070FD" w14:paraId="25841518" w14:textId="77777777" w:rsidTr="003E3154">
        <w:trPr>
          <w:trHeight w:hRule="exact" w:val="34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1EEE8" w14:textId="77777777" w:rsidR="00C36FFE" w:rsidRPr="00A070FD" w:rsidRDefault="00C36FFE" w:rsidP="00C36FFE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1F82" w14:textId="77777777" w:rsidR="00C36FFE" w:rsidRPr="00A070FD" w:rsidRDefault="00C36FFE" w:rsidP="006747F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A748" w14:textId="72BCCF52" w:rsidR="00C36FFE" w:rsidRPr="006747F9" w:rsidRDefault="006747F9" w:rsidP="006747F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E1B99" w14:textId="025195A7" w:rsidR="00C36FFE" w:rsidRPr="00A070FD" w:rsidRDefault="00703D9B" w:rsidP="00703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070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7706" w14:textId="77777777" w:rsidR="00C36FFE" w:rsidRPr="00A070FD" w:rsidRDefault="00C36FFE" w:rsidP="00C36FFE">
            <w:pPr>
              <w:rPr>
                <w:sz w:val="16"/>
                <w:szCs w:val="16"/>
              </w:rPr>
            </w:pPr>
          </w:p>
        </w:tc>
      </w:tr>
    </w:tbl>
    <w:p w14:paraId="572A138F" w14:textId="77777777" w:rsidR="00E04B39" w:rsidRPr="00A070FD" w:rsidRDefault="00000000">
      <w:pPr>
        <w:autoSpaceDE w:val="0"/>
        <w:autoSpaceDN w:val="0"/>
        <w:spacing w:before="188" w:after="0" w:line="230" w:lineRule="auto"/>
        <w:rPr>
          <w:sz w:val="16"/>
          <w:szCs w:val="16"/>
        </w:rPr>
      </w:pPr>
      <w:r w:rsidRPr="00A070FD">
        <w:rPr>
          <w:rFonts w:ascii="Times New Roman" w:eastAsia="Times New Roman" w:hAnsi="Times New Roman"/>
          <w:b/>
          <w:color w:val="000000"/>
          <w:sz w:val="16"/>
          <w:szCs w:val="16"/>
        </w:rPr>
        <w:t>3 КЛАСС</w:t>
      </w:r>
    </w:p>
    <w:p w14:paraId="38FF7B27" w14:textId="77777777" w:rsidR="00E04B39" w:rsidRPr="00A070FD" w:rsidRDefault="00E04B39">
      <w:pPr>
        <w:autoSpaceDE w:val="0"/>
        <w:autoSpaceDN w:val="0"/>
        <w:spacing w:after="66" w:line="220" w:lineRule="exact"/>
        <w:rPr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50"/>
        <w:gridCol w:w="992"/>
        <w:gridCol w:w="1134"/>
        <w:gridCol w:w="1113"/>
        <w:gridCol w:w="3565"/>
      </w:tblGrid>
      <w:tr w:rsidR="00E04B39" w:rsidRPr="00A070FD" w14:paraId="2AECE923" w14:textId="77777777" w:rsidTr="00352B70">
        <w:trPr>
          <w:trHeight w:hRule="exact" w:val="48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45565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A070FD">
              <w:rPr>
                <w:sz w:val="16"/>
                <w:szCs w:val="16"/>
              </w:rPr>
              <w:br/>
            </w: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8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CCF71" w14:textId="77777777" w:rsidR="00E04B39" w:rsidRPr="00A070FD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F1465" w14:textId="77777777" w:rsidR="00E04B39" w:rsidRPr="00A070FD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2135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E04B39" w:rsidRPr="00A070FD" w14:paraId="231CE277" w14:textId="77777777" w:rsidTr="00352B70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B95B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C981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0D7D" w14:textId="77777777" w:rsidR="00E04B39" w:rsidRPr="00A070FD" w:rsidRDefault="00000000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85405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C14F7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6B4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</w:tr>
      <w:tr w:rsidR="00E04B39" w:rsidRPr="004769B8" w14:paraId="0335860E" w14:textId="77777777" w:rsidTr="00352B70">
        <w:trPr>
          <w:trHeight w:hRule="exact" w:val="348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8B85D" w14:textId="18F3FE58" w:rsidR="00E04B39" w:rsidRPr="004769B8" w:rsidRDefault="004769B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769B8">
              <w:rPr>
                <w:b/>
                <w:w w:val="90"/>
                <w:sz w:val="16"/>
                <w:lang w:val="ru-RU"/>
              </w:rPr>
              <w:t>Модуль</w:t>
            </w:r>
            <w:r w:rsidRPr="004769B8">
              <w:rPr>
                <w:b/>
                <w:spacing w:val="36"/>
                <w:sz w:val="16"/>
                <w:lang w:val="ru-RU"/>
              </w:rPr>
              <w:t xml:space="preserve"> </w:t>
            </w:r>
            <w:r w:rsidRPr="004769B8">
              <w:rPr>
                <w:b/>
                <w:w w:val="90"/>
                <w:sz w:val="16"/>
                <w:lang w:val="ru-RU"/>
              </w:rPr>
              <w:t>1.</w:t>
            </w:r>
            <w:r w:rsidRPr="004769B8">
              <w:rPr>
                <w:b/>
                <w:spacing w:val="31"/>
                <w:sz w:val="16"/>
                <w:lang w:val="ru-RU"/>
              </w:rPr>
              <w:t xml:space="preserve"> </w:t>
            </w:r>
            <w:r w:rsidRPr="004769B8">
              <w:rPr>
                <w:b/>
                <w:w w:val="90"/>
                <w:sz w:val="16"/>
                <w:lang w:val="ru-RU"/>
              </w:rPr>
              <w:t>ТЕХНОЛОГИИ,</w:t>
            </w:r>
            <w:r w:rsidRPr="004769B8">
              <w:rPr>
                <w:b/>
                <w:spacing w:val="31"/>
                <w:sz w:val="16"/>
                <w:lang w:val="ru-RU"/>
              </w:rPr>
              <w:t xml:space="preserve"> </w:t>
            </w:r>
            <w:r w:rsidRPr="004769B8">
              <w:rPr>
                <w:b/>
                <w:w w:val="90"/>
                <w:sz w:val="16"/>
                <w:lang w:val="ru-RU"/>
              </w:rPr>
              <w:t>ПРОФЕССИИ</w:t>
            </w:r>
            <w:r w:rsidRPr="004769B8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4769B8">
              <w:rPr>
                <w:b/>
                <w:w w:val="90"/>
                <w:sz w:val="16"/>
                <w:lang w:val="ru-RU"/>
              </w:rPr>
              <w:t>И</w:t>
            </w:r>
            <w:r w:rsidRPr="004769B8">
              <w:rPr>
                <w:b/>
                <w:spacing w:val="28"/>
                <w:sz w:val="16"/>
                <w:lang w:val="ru-RU"/>
              </w:rPr>
              <w:t xml:space="preserve"> </w:t>
            </w:r>
            <w:r w:rsidRPr="004769B8">
              <w:rPr>
                <w:b/>
                <w:spacing w:val="-2"/>
                <w:w w:val="90"/>
                <w:sz w:val="16"/>
                <w:lang w:val="ru-RU"/>
              </w:rPr>
              <w:t>ПРОИЗВОДСТВА</w:t>
            </w:r>
          </w:p>
        </w:tc>
      </w:tr>
      <w:tr w:rsidR="00DC4764" w:rsidRPr="00A070FD" w14:paraId="2690821D" w14:textId="77777777" w:rsidTr="00352B7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647864" w14:textId="77777777" w:rsidR="00DC4764" w:rsidRPr="00A070FD" w:rsidRDefault="00DC4764" w:rsidP="00DC476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6B5BBD" w14:textId="53B1F37F" w:rsidR="00DC4764" w:rsidRPr="00A070FD" w:rsidRDefault="00DC4764" w:rsidP="00DC47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16"/>
                <w:szCs w:val="16"/>
              </w:rPr>
            </w:pPr>
            <w:r w:rsidRPr="00DC4764">
              <w:rPr>
                <w:b/>
                <w:w w:val="95"/>
                <w:sz w:val="16"/>
                <w:lang w:val="ru-RU"/>
              </w:rPr>
              <w:t>Непрерывность процесса деятельностного освоения мира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человеком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 создания культуры.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Материальные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духовные</w:t>
            </w:r>
            <w:proofErr w:type="spellEnd"/>
            <w:r>
              <w:rPr>
                <w:b/>
                <w:spacing w:val="80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потребности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человека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как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движущие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силы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прогресса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AB301C" w14:textId="6CD72633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6182D4" w14:textId="73AC7FAE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E4E4FE" w14:textId="42028A54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C648" w14:textId="35807D5F" w:rsidR="00DC4764" w:rsidRPr="00A070FD" w:rsidRDefault="00DC4764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3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</w:tr>
      <w:tr w:rsidR="00DC4764" w:rsidRPr="00A070FD" w14:paraId="4E64645E" w14:textId="77777777" w:rsidTr="00352B70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DC50BB" w14:textId="77777777" w:rsidR="00DC4764" w:rsidRPr="00A070FD" w:rsidRDefault="00DC4764" w:rsidP="00DC476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11C044" w14:textId="14E17548" w:rsidR="00DC4764" w:rsidRPr="00A070FD" w:rsidRDefault="00DC4764" w:rsidP="00DC476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0"/>
                <w:sz w:val="16"/>
                <w:lang w:val="ru-RU"/>
              </w:rPr>
              <w:t>Разнообразие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творческой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трудовой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деятельности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в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современных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условиях. Разнообразие предметов рукотворного мира: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архитектура, техника, предметы быта и декоративно-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sz w:val="16"/>
                <w:lang w:val="ru-RU"/>
              </w:rPr>
              <w:t>прикладного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9E299" w14:textId="285CFD49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46BEA7" w14:textId="3BAB361D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0CF9EA" w14:textId="7681A2C3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C598F" w14:textId="37D07636" w:rsidR="00DC4764" w:rsidRPr="00A070FD" w:rsidRDefault="009F1BBD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270490AA" w14:textId="77777777" w:rsidTr="00352B7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6B446F" w14:textId="77777777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2D51CF" w14:textId="7A232C40" w:rsidR="009F1BBD" w:rsidRPr="00DC4764" w:rsidRDefault="009F1BBD" w:rsidP="009F1BBD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связанные</w:t>
            </w:r>
            <w:r>
              <w:rPr>
                <w:b/>
                <w:spacing w:val="-2"/>
                <w:w w:val="90"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с</w:t>
            </w:r>
            <w:r w:rsidRPr="00DC4764">
              <w:rPr>
                <w:b/>
                <w:spacing w:val="40"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обработкой</w:t>
            </w:r>
            <w:r w:rsidRPr="00DC4764">
              <w:rPr>
                <w:b/>
                <w:spacing w:val="40"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материалов,</w:t>
            </w:r>
            <w:r w:rsidRPr="00DC4764">
              <w:rPr>
                <w:b/>
                <w:spacing w:val="40"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аналогичных</w:t>
            </w:r>
            <w:r w:rsidRPr="00DC4764">
              <w:rPr>
                <w:b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используемым</w:t>
            </w:r>
            <w:r w:rsidRPr="00DC4764">
              <w:rPr>
                <w:b/>
                <w:spacing w:val="39"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на</w:t>
            </w:r>
            <w:r w:rsidRPr="00DC4764">
              <w:rPr>
                <w:b/>
                <w:spacing w:val="40"/>
                <w:sz w:val="16"/>
              </w:rPr>
              <w:t xml:space="preserve"> </w:t>
            </w:r>
            <w:r w:rsidRPr="00DC4764">
              <w:rPr>
                <w:b/>
                <w:w w:val="90"/>
                <w:sz w:val="16"/>
              </w:rPr>
              <w:t>уроках</w:t>
            </w:r>
            <w:r w:rsidRPr="00DC4764">
              <w:rPr>
                <w:b/>
                <w:spacing w:val="40"/>
                <w:sz w:val="16"/>
              </w:rPr>
              <w:t xml:space="preserve"> </w:t>
            </w:r>
            <w:r w:rsidRPr="00DC4764">
              <w:rPr>
                <w:b/>
                <w:spacing w:val="-2"/>
                <w:sz w:val="16"/>
              </w:rPr>
              <w:t>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A832DC" w14:textId="0315211E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B418C3" w14:textId="3247D2C6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26A79D" w14:textId="664E0268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90367" w14:textId="674B1C77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7EA38D4C" w14:textId="77777777" w:rsidTr="00352B70">
        <w:trPr>
          <w:trHeight w:hRule="exact" w:val="5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2E822D" w14:textId="77777777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44EFF0" w14:textId="5CA43A50" w:rsidR="009F1BBD" w:rsidRPr="00DC4764" w:rsidRDefault="009F1BBD" w:rsidP="009F1BB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0"/>
                <w:sz w:val="16"/>
                <w:lang w:val="ru-RU"/>
              </w:rPr>
              <w:t>Общие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правила создания предметов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рукотворного мира:</w:t>
            </w:r>
            <w:r w:rsidRPr="00DC4764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соответствие формы, размеров, материала и внешнего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sz w:val="16"/>
                <w:lang w:val="ru-RU"/>
              </w:rPr>
              <w:t>оформления изделия его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B579C5" w14:textId="235DF4AB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D3B27" w14:textId="086DC06A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A3370A" w14:textId="59BF3B74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33561" w14:textId="478FFA8A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61B05F7F" w14:textId="77777777" w:rsidTr="00352B70">
        <w:trPr>
          <w:trHeight w:hRule="exact" w:val="5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708C41" w14:textId="77777777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C17CE4" w14:textId="66801A49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5"/>
                <w:sz w:val="16"/>
                <w:lang w:val="ru-RU"/>
              </w:rPr>
              <w:t>Стилевая гармония в предметном ансамбле; гармония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предметной</w:t>
            </w:r>
            <w:r w:rsidRPr="00DC4764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</w:t>
            </w:r>
            <w:r w:rsidRPr="00DC4764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окружающей</w:t>
            </w:r>
            <w:r w:rsidRPr="00DC4764">
              <w:rPr>
                <w:b/>
                <w:spacing w:val="3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среды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(общее</w:t>
            </w:r>
            <w:r w:rsidRPr="00DC4764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представление)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E12A84" w14:textId="5B7D5E60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28F52E" w14:textId="757B44BF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52967D" w14:textId="1858ABA8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41CC3" w14:textId="798B5CE4" w:rsidR="009F1BBD" w:rsidRPr="00A070FD" w:rsidRDefault="009F1BBD" w:rsidP="009F1BBD">
            <w:pPr>
              <w:autoSpaceDE w:val="0"/>
              <w:autoSpaceDN w:val="0"/>
              <w:spacing w:before="76" w:after="0" w:line="233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60EFF05B" w14:textId="77777777" w:rsidTr="00352B7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4C7250" w14:textId="77777777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CA4578" w14:textId="739A6C60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0"/>
                <w:sz w:val="16"/>
                <w:lang w:val="ru-RU"/>
              </w:rPr>
              <w:t>Мир</w:t>
            </w:r>
            <w:r w:rsidRPr="00DC4764">
              <w:rPr>
                <w:b/>
                <w:spacing w:val="23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современной</w:t>
            </w:r>
            <w:r w:rsidRPr="00DC4764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техники.</w:t>
            </w:r>
            <w:r w:rsidRPr="00DC4764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Информационно-коммуникационные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технологии в жизни современного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D807B3" w14:textId="063CA779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AC48A7" w14:textId="150953F7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6BF459" w14:textId="1CBE0FB2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F7AF" w14:textId="72779215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6CA5FF6D" w14:textId="77777777" w:rsidTr="00352B70">
        <w:trPr>
          <w:trHeight w:hRule="exact" w:val="4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A74193" w14:textId="23814D26" w:rsidR="009F1BBD" w:rsidRPr="004769B8" w:rsidRDefault="009F1BBD" w:rsidP="009F1B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8B739A" w14:textId="5FF18587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5"/>
                <w:sz w:val="16"/>
                <w:lang w:val="ru-RU"/>
              </w:rPr>
              <w:t>Решение человеком инженерных задач на основе изучения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природных законов — жёсткость конструкции (трубчатые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сооружения,</w:t>
            </w:r>
            <w:r w:rsidRPr="00DC4764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треугольник</w:t>
            </w:r>
            <w:r w:rsidRPr="00DC4764">
              <w:rPr>
                <w:b/>
                <w:spacing w:val="3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как</w:t>
            </w:r>
            <w:r w:rsidRPr="00DC4764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устойчивая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геометрическая</w:t>
            </w:r>
            <w:r w:rsidRPr="00DC4764">
              <w:rPr>
                <w:b/>
                <w:spacing w:val="32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форма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sz w:val="16"/>
                <w:lang w:val="ru-RU"/>
              </w:rPr>
              <w:t>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DEB490" w14:textId="4F9C6B34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C1B514" w14:textId="21E6F8E2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4CA604" w14:textId="426CD3F7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DB11" w14:textId="702C2830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4D30795C" w14:textId="77777777" w:rsidTr="00352B70">
        <w:trPr>
          <w:trHeight w:hRule="exact" w:val="4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3601AC" w14:textId="290EC1FF" w:rsidR="009F1BBD" w:rsidRPr="004769B8" w:rsidRDefault="009F1BBD" w:rsidP="009F1B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EB1228" w14:textId="3EC97797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0"/>
                <w:sz w:val="16"/>
                <w:lang w:val="ru-RU"/>
              </w:rPr>
              <w:t>Бережное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внимательное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отношение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к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природе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как</w:t>
            </w:r>
            <w:r w:rsidRPr="00DC4764">
              <w:rPr>
                <w:b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источнику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сырьевых ресурсов и идей для технологий будущего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2446F3" w14:textId="51FDC38E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C29785" w14:textId="34E6BAE3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3B887B" w14:textId="640C7C53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FC39F" w14:textId="690E9D51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1E73B664" w14:textId="77777777" w:rsidTr="00352B70">
        <w:trPr>
          <w:trHeight w:hRule="exact" w:val="5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6169C0" w14:textId="26AEC0B3" w:rsidR="009F1BBD" w:rsidRPr="004769B8" w:rsidRDefault="009F1BBD" w:rsidP="009F1B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22B681" w14:textId="209ACDB2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5"/>
                <w:sz w:val="16"/>
                <w:lang w:val="ru-RU"/>
              </w:rPr>
              <w:t>Элементарная творческая и проектная деятельность.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Коллективные,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групповые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индивидуальные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проекты</w:t>
            </w:r>
            <w:r w:rsidRPr="00DC4764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в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рамках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sz w:val="16"/>
                <w:lang w:val="ru-RU"/>
              </w:rPr>
              <w:t>изучаемой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C03ED7" w14:textId="6DD1E20D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379EFD" w14:textId="129C6691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DB246F" w14:textId="27D9EE5B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659C" w14:textId="70B60B35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9F1BBD" w:rsidRPr="00A070FD" w14:paraId="05B84DB0" w14:textId="77777777" w:rsidTr="00352B70">
        <w:trPr>
          <w:trHeight w:hRule="exact" w:val="4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7CD312" w14:textId="3887E63C" w:rsidR="009F1BBD" w:rsidRPr="004769B8" w:rsidRDefault="009F1BBD" w:rsidP="009F1BB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1.10.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BA1C13" w14:textId="6E99E69B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DC4764">
              <w:rPr>
                <w:b/>
                <w:w w:val="95"/>
                <w:sz w:val="16"/>
                <w:lang w:val="ru-RU"/>
              </w:rPr>
              <w:t>Совместная работа в малых группах, осуществление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сотрудничества;</w:t>
            </w:r>
            <w:r w:rsidRPr="00DC4764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распределение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работы,</w:t>
            </w:r>
            <w:r w:rsidRPr="00DC4764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выполнение</w:t>
            </w:r>
            <w:r w:rsidRPr="00DC4764">
              <w:rPr>
                <w:b/>
                <w:spacing w:val="3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0"/>
                <w:sz w:val="16"/>
                <w:lang w:val="ru-RU"/>
              </w:rPr>
              <w:t>социальных</w:t>
            </w:r>
            <w:r w:rsidRPr="00DC4764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DC4764">
              <w:rPr>
                <w:b/>
                <w:w w:val="95"/>
                <w:sz w:val="16"/>
                <w:lang w:val="ru-RU"/>
              </w:rPr>
              <w:t>ролей (руководитель/лидер и подчинённый)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D3EA21" w14:textId="2130C870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C9DD0A" w14:textId="151782D3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319596" w14:textId="67863B8A" w:rsidR="009F1BBD" w:rsidRPr="00A070FD" w:rsidRDefault="009F1BBD" w:rsidP="009F1B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63E0" w14:textId="12D8E7D8" w:rsidR="009F1BBD" w:rsidRPr="00A070FD" w:rsidRDefault="009F1BBD" w:rsidP="009F1BBD">
            <w:pPr>
              <w:autoSpaceDE w:val="0"/>
              <w:autoSpaceDN w:val="0"/>
              <w:spacing w:before="78" w:after="0" w:line="230" w:lineRule="auto"/>
              <w:ind w:firstLine="299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DC4764" w:rsidRPr="00A070FD" w14:paraId="6D0B5321" w14:textId="77777777" w:rsidTr="00352B70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4AF98" w14:textId="77777777" w:rsidR="00DC4764" w:rsidRPr="00A070FD" w:rsidRDefault="00DC4764" w:rsidP="00DC476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4092" w14:textId="5A0101BC" w:rsidR="00DC4764" w:rsidRPr="00A070FD" w:rsidRDefault="00DC4764" w:rsidP="00D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FFAD" w14:textId="77777777" w:rsidR="00DC4764" w:rsidRPr="00A070FD" w:rsidRDefault="00DC4764" w:rsidP="00DC4764">
            <w:pPr>
              <w:rPr>
                <w:sz w:val="16"/>
                <w:szCs w:val="16"/>
              </w:rPr>
            </w:pPr>
          </w:p>
        </w:tc>
      </w:tr>
      <w:tr w:rsidR="006F3C0D" w:rsidRPr="006F3C0D" w14:paraId="0256F70D" w14:textId="77777777" w:rsidTr="00352B70">
        <w:trPr>
          <w:trHeight w:hRule="exact" w:val="348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11D89" w14:textId="73F8C762" w:rsidR="006F3C0D" w:rsidRPr="006F3C0D" w:rsidRDefault="006F3C0D" w:rsidP="006F3C0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Модуль</w:t>
            </w:r>
            <w:r w:rsidRPr="006F3C0D">
              <w:rPr>
                <w:b/>
                <w:spacing w:val="36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2.</w:t>
            </w:r>
            <w:r w:rsidRPr="006F3C0D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ТЕХНОЛОГИИ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РУЧНОЙ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ОБРАБОТКИ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spacing w:val="-2"/>
                <w:w w:val="90"/>
                <w:sz w:val="16"/>
                <w:lang w:val="ru-RU"/>
              </w:rPr>
              <w:t>МАТЕРИАЛОВ</w:t>
            </w:r>
          </w:p>
        </w:tc>
      </w:tr>
      <w:tr w:rsidR="006F3C0D" w:rsidRPr="00A070FD" w14:paraId="49D047EC" w14:textId="77777777" w:rsidTr="00352B70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505EE0" w14:textId="77777777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549735" w14:textId="5AF9CDD2" w:rsidR="006F3C0D" w:rsidRPr="006F3C0D" w:rsidRDefault="006F3C0D" w:rsidP="006F3C0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Некоторые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(доступные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в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обработке) виды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искусственных и</w:t>
            </w:r>
            <w:r w:rsidRPr="006F3C0D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синтетических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39C950" w14:textId="3C59E5BA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ECBBAF" w14:textId="2AFF7DD5" w:rsidR="006F3C0D" w:rsidRPr="002C230A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F634" w14:textId="764E0AC1" w:rsidR="006F3C0D" w:rsidRPr="002C230A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9E342" w14:textId="554AD1E0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://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/8/3/</w:t>
            </w:r>
          </w:p>
        </w:tc>
      </w:tr>
      <w:tr w:rsidR="006F3C0D" w:rsidRPr="00A070FD" w14:paraId="4E6E40F1" w14:textId="77777777" w:rsidTr="00352B70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64069E" w14:textId="77777777" w:rsidR="006F3C0D" w:rsidRPr="00A070FD" w:rsidRDefault="006F3C0D" w:rsidP="006F3C0D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5ECC17" w14:textId="5FCEF4BF" w:rsidR="006F3C0D" w:rsidRPr="00A070FD" w:rsidRDefault="006F3C0D" w:rsidP="006F3C0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5"/>
                <w:sz w:val="16"/>
                <w:lang w:val="ru-RU"/>
              </w:rPr>
              <w:t>Разнообразие технологий и способов обработки материалов в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различных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видах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изделий;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сравнительный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анализ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технологий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при использовании того или иного материала (например,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аппликация</w:t>
            </w:r>
            <w:r w:rsidRPr="006F3C0D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из бумаги и ткани,</w:t>
            </w:r>
            <w:r w:rsidRPr="006F3C0D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коллаж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C86F64" w14:textId="21903DF9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660B6B" w14:textId="0CFA3849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0FBA3" w14:textId="1F25ECCD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2680B" w14:textId="3262670D" w:rsidR="006F3C0D" w:rsidRPr="00A070FD" w:rsidRDefault="006F3C0D" w:rsidP="006F3C0D">
            <w:pPr>
              <w:autoSpaceDE w:val="0"/>
              <w:autoSpaceDN w:val="0"/>
              <w:spacing w:before="74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12721E9C" w14:textId="77777777" w:rsidTr="00352B70">
        <w:trPr>
          <w:trHeight w:hRule="exact" w:val="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BE3A4F" w14:textId="77777777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CFE3F4" w14:textId="71D26A03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5"/>
                <w:sz w:val="16"/>
                <w:lang w:val="ru-RU"/>
              </w:rPr>
              <w:t>Выбор материалов по их декоративно-художественным и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технологическим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свойствам,</w:t>
            </w:r>
            <w:r w:rsidRPr="006F3C0D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использование</w:t>
            </w:r>
            <w:r w:rsidRPr="006F3C0D">
              <w:rPr>
                <w:b/>
                <w:spacing w:val="26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соответствующих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способов обработки материалов в зависимости от назначения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spacing w:val="-2"/>
                <w:sz w:val="16"/>
                <w:lang w:val="ru-RU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690034" w14:textId="3039DD04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398869" w14:textId="144466BC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32DC7F" w14:textId="66E903D1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9806" w14:textId="5712F81B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ind w:firstLine="157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5251C0BA" w14:textId="77777777" w:rsidTr="00352B7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0D0709" w14:textId="77777777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D3BF3B" w14:textId="36E0B9E5" w:rsidR="006F3C0D" w:rsidRPr="006F3C0D" w:rsidRDefault="006F3C0D" w:rsidP="006F3C0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5"/>
                <w:sz w:val="16"/>
                <w:lang w:val="ru-RU"/>
              </w:rPr>
              <w:t>Инструменты и приспособления (циркуль, угольник,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канцелярский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нож,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шило, и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др.); называние и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выполнение</w:t>
            </w:r>
            <w:r w:rsidRPr="006F3C0D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приёмов их рационального и безопасного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5C27E7" w14:textId="66485F0E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73B14B" w14:textId="5ABC4831" w:rsidR="006F3C0D" w:rsidRPr="002C230A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656510" w14:textId="042A5419" w:rsidR="006F3C0D" w:rsidRPr="002C230A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2CFFD" w14:textId="0DC516FA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ind w:firstLine="157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://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r w:rsidRPr="00A070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F3C0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/8/3/</w:t>
            </w:r>
          </w:p>
        </w:tc>
      </w:tr>
      <w:tr w:rsidR="006F3C0D" w:rsidRPr="00A070FD" w14:paraId="60C82E5B" w14:textId="77777777" w:rsidTr="00352B70">
        <w:trPr>
          <w:trHeight w:hRule="exact" w:val="10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5B72AC" w14:textId="77777777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51A375" w14:textId="75277771" w:rsidR="006F3C0D" w:rsidRPr="00A070FD" w:rsidRDefault="006F3C0D" w:rsidP="006F3C0D">
            <w:pPr>
              <w:autoSpaceDE w:val="0"/>
              <w:autoSpaceDN w:val="0"/>
              <w:spacing w:before="18" w:after="0" w:line="245" w:lineRule="auto"/>
              <w:ind w:left="72" w:right="864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5"/>
                <w:sz w:val="16"/>
                <w:lang w:val="ru-RU"/>
              </w:rPr>
              <w:t>Углубление общих представлений о технологическом процессе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(анализ устройства и назначения изделия; выстраивание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последовательности практических действий и технологических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операций; подбор материалов и инструментов; экономная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разметка материалов; обработка с целью получения деталей,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сборка,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отделка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изделия;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проверка изделия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в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действии,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внесение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 xml:space="preserve">необходимых дополнений и изменений). </w:t>
            </w:r>
            <w:proofErr w:type="spellStart"/>
            <w:r>
              <w:rPr>
                <w:b/>
                <w:w w:val="95"/>
                <w:sz w:val="16"/>
              </w:rPr>
              <w:t>Биговка</w:t>
            </w:r>
            <w:proofErr w:type="spellEnd"/>
            <w:r>
              <w:rPr>
                <w:b/>
                <w:w w:val="95"/>
                <w:sz w:val="16"/>
              </w:rPr>
              <w:t xml:space="preserve"> (</w:t>
            </w:r>
            <w:proofErr w:type="spellStart"/>
            <w:r>
              <w:rPr>
                <w:b/>
                <w:w w:val="95"/>
                <w:sz w:val="16"/>
              </w:rPr>
              <w:t>рицовка</w:t>
            </w:r>
            <w:proofErr w:type="spellEnd"/>
            <w:r>
              <w:rPr>
                <w:b/>
                <w:w w:val="95"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F86CD7" w14:textId="061E2F94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742376" w14:textId="26EFF7B2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8137EA" w14:textId="5EFE3ECE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E1DF" w14:textId="5D0F2F43" w:rsidR="006F3C0D" w:rsidRPr="00A070FD" w:rsidRDefault="006F3C0D" w:rsidP="006F3C0D">
            <w:pPr>
              <w:autoSpaceDE w:val="0"/>
              <w:autoSpaceDN w:val="0"/>
              <w:spacing w:before="76" w:after="0" w:line="233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02AAE70C" w14:textId="77777777" w:rsidTr="00352B7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A74D1F" w14:textId="77777777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4685F5" w14:textId="4F13E841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Изготовление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объёмных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изделий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развёрток.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Преобразование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развёрток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несложных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форм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8E1731" w14:textId="49C1D4E3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1C9123" w14:textId="703E73DE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F8B97D" w14:textId="2C10E90D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0DF15" w14:textId="2A951141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6E36558B" w14:textId="77777777" w:rsidTr="00352B7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E7699" w14:textId="77777777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C8B11D" w14:textId="1FC9505F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Технология обработки бумаги и картона. Виды картона</w:t>
            </w:r>
            <w:r w:rsidRPr="006F3C0D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(гофрированный, толстый, тонкий, цветной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3F74BB" w14:textId="091D0C48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6E29E9" w14:textId="5942BC4B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4AB2C6" w14:textId="3A6CC960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93BC2" w14:textId="33C3C461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00C2E9E2" w14:textId="77777777" w:rsidTr="00352B70">
        <w:trPr>
          <w:trHeight w:hRule="exact" w:val="3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7CAE0F" w14:textId="77777777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2E32F8" w14:textId="7A762995" w:rsidR="006F3C0D" w:rsidRPr="00A070FD" w:rsidRDefault="006F3C0D" w:rsidP="006F3C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Чтение</w:t>
            </w:r>
            <w:r w:rsidRPr="006F3C0D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</w:t>
            </w:r>
            <w:r w:rsidRPr="006F3C0D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построение</w:t>
            </w:r>
            <w:r w:rsidRPr="006F3C0D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простого</w:t>
            </w:r>
            <w:r w:rsidRPr="006F3C0D">
              <w:rPr>
                <w:b/>
                <w:spacing w:val="2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чертежа/эскиза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развёртки</w:t>
            </w:r>
            <w:r w:rsidRPr="006F3C0D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6F3C0D">
              <w:rPr>
                <w:b/>
                <w:spacing w:val="-2"/>
                <w:w w:val="90"/>
                <w:sz w:val="16"/>
                <w:lang w:val="ru-RU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660C72" w14:textId="222644CC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F8154F" w14:textId="6F9243DF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562B67" w14:textId="312A0FC4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BCEA2" w14:textId="785187F0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52E11598" w14:textId="77777777" w:rsidTr="00352B7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1508A1" w14:textId="31E92D38" w:rsidR="006F3C0D" w:rsidRPr="006F3C0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F8E1BB" w14:textId="35AB9AE2" w:rsidR="006F3C0D" w:rsidRPr="00A070FD" w:rsidRDefault="006F3C0D" w:rsidP="006F3C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Разметка деталей с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опорой на простейший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чертёж,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эскиз.</w:t>
            </w:r>
            <w:r w:rsidRPr="006F3C0D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5"/>
                <w:sz w:val="16"/>
                <w:lang w:val="ru-RU"/>
              </w:rPr>
              <w:t>Решение задач на внесение необходимых дополнений и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изменений в схему, чертёж, эскиз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F88339" w14:textId="1361B149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CEF5B4" w14:textId="4C0B7B9E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B4C59E" w14:textId="25DB078D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E2652" w14:textId="6AD9060F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58352016" w14:textId="77777777" w:rsidTr="00352B70">
        <w:trPr>
          <w:trHeight w:hRule="exact" w:val="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1FDC4D" w14:textId="1F6FE208" w:rsidR="006F3C0D" w:rsidRPr="006F3C0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5321CE" w14:textId="5EBD7161" w:rsidR="006F3C0D" w:rsidRPr="00A070FD" w:rsidRDefault="006F3C0D" w:rsidP="006F3C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Выполнение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измерений,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расчётов,</w:t>
            </w:r>
            <w:r w:rsidRPr="006F3C0D">
              <w:rPr>
                <w:b/>
                <w:spacing w:val="4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несложных</w:t>
            </w:r>
            <w:r w:rsidRPr="006F3C0D">
              <w:rPr>
                <w:b/>
                <w:spacing w:val="43"/>
                <w:sz w:val="16"/>
                <w:lang w:val="ru-RU"/>
              </w:rPr>
              <w:t xml:space="preserve"> </w:t>
            </w:r>
            <w:r w:rsidRPr="006F3C0D">
              <w:rPr>
                <w:b/>
                <w:spacing w:val="-2"/>
                <w:w w:val="90"/>
                <w:sz w:val="16"/>
                <w:lang w:val="ru-RU"/>
              </w:rPr>
              <w:t>построений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44BFA5" w14:textId="24B3892E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78CE53" w14:textId="62ED7E19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8FEE29" w14:textId="16A2759E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09AF2" w14:textId="22CA61AA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1452D217" w14:textId="77777777" w:rsidTr="00352B70">
        <w:trPr>
          <w:trHeight w:hRule="exact" w:val="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618CF7" w14:textId="016F4988" w:rsidR="006F3C0D" w:rsidRPr="006F3C0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69ABEF" w14:textId="5030B7D8" w:rsidR="006F3C0D" w:rsidRPr="00A070FD" w:rsidRDefault="006F3C0D" w:rsidP="006F3C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Выполнение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рицовки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на картоне с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помощью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канцелярского</w:t>
            </w:r>
            <w:r w:rsidRPr="006F3C0D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ножа, выполнение отверстий шилом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F5BF3F" w14:textId="7809A990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6C269" w14:textId="3F2BDA6C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4CE6A0" w14:textId="25BB002F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84F9C" w14:textId="4911861B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F3C0D" w:rsidRPr="00A070FD" w14:paraId="0A5E330C" w14:textId="77777777" w:rsidTr="00352B70">
        <w:trPr>
          <w:trHeight w:hRule="exact"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DCEB83" w14:textId="6EB4D704" w:rsidR="006F3C0D" w:rsidRPr="006F3C0D" w:rsidRDefault="006F3C0D" w:rsidP="006F3C0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43C813" w14:textId="1202E31E" w:rsidR="006F3C0D" w:rsidRPr="00A070FD" w:rsidRDefault="006F3C0D" w:rsidP="006F3C0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w w:val="90"/>
                <w:sz w:val="16"/>
              </w:rPr>
              <w:t>Технология</w:t>
            </w:r>
            <w:proofErr w:type="spellEnd"/>
            <w:r>
              <w:rPr>
                <w:b/>
                <w:spacing w:val="46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обработки</w:t>
            </w:r>
            <w:proofErr w:type="spellEnd"/>
            <w:r>
              <w:rPr>
                <w:b/>
                <w:spacing w:val="43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текстильных</w:t>
            </w:r>
            <w:proofErr w:type="spellEnd"/>
            <w:r>
              <w:rPr>
                <w:b/>
                <w:spacing w:val="46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w w:val="90"/>
                <w:sz w:val="16"/>
              </w:rPr>
              <w:t>материалов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5F5653" w14:textId="13CFB9C9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7F6453" w14:textId="10673874" w:rsidR="006F3C0D" w:rsidRPr="00A070FD" w:rsidRDefault="002C230A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38AA81" w14:textId="77777777" w:rsidR="006F3C0D" w:rsidRPr="00A070FD" w:rsidRDefault="006F3C0D" w:rsidP="006F3C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1F55A" w14:textId="4052A15C" w:rsidR="006F3C0D" w:rsidRPr="00A070FD" w:rsidRDefault="006F3C0D" w:rsidP="006F3C0D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A1AE5" w:rsidRPr="00A070FD" w14:paraId="1347B85F" w14:textId="77777777" w:rsidTr="00352B70">
        <w:trPr>
          <w:trHeight w:hRule="exact" w:val="2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389358" w14:textId="3FC545A3" w:rsidR="006A1AE5" w:rsidRPr="006F3C0D" w:rsidRDefault="006A1AE5" w:rsidP="006A1A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795AED" w14:textId="23171D3A" w:rsidR="006A1AE5" w:rsidRPr="00A070FD" w:rsidRDefault="006A1AE5" w:rsidP="006A1AE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Использование трикотажа и нетканых материалов для</w:t>
            </w:r>
            <w:r w:rsidRPr="006F3C0D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изготовления</w:t>
            </w:r>
            <w:r w:rsidRPr="006F3C0D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A22CA2" w14:textId="48C8FF4E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972A7A" w14:textId="5140D4AD" w:rsidR="006A1AE5" w:rsidRPr="00A070FD" w:rsidRDefault="002C230A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456C2D" w14:textId="61F726E1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3DCBB" w14:textId="38ABCF38" w:rsidR="006A1AE5" w:rsidRPr="00A070FD" w:rsidRDefault="006A1AE5" w:rsidP="006A1AE5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A1AE5" w:rsidRPr="00A070FD" w14:paraId="6B3D2E74" w14:textId="77777777" w:rsidTr="00352B7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8810D6" w14:textId="3DC6B96C" w:rsidR="006A1AE5" w:rsidRPr="006F3C0D" w:rsidRDefault="006A1AE5" w:rsidP="006A1A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FA8E53" w14:textId="619B73E2" w:rsidR="006A1AE5" w:rsidRPr="00A070FD" w:rsidRDefault="006A1AE5" w:rsidP="006A1AE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5"/>
                <w:sz w:val="16"/>
                <w:lang w:val="ru-RU"/>
              </w:rPr>
              <w:t>Использование вариантов строчки косого стежка (крестик,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стебельчатая</w:t>
            </w:r>
            <w:r w:rsidRPr="006F3C0D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</w:t>
            </w:r>
            <w:r w:rsidRPr="006F3C0D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др.)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и/или</w:t>
            </w:r>
            <w:r w:rsidRPr="006F3C0D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вариантов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строчки</w:t>
            </w:r>
            <w:r w:rsidRPr="006F3C0D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петельного</w:t>
            </w:r>
            <w:r w:rsidRPr="006F3C0D">
              <w:rPr>
                <w:b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стежка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для соединения деталей изделия и отделки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32E2EA" w14:textId="23B97F64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37FFE7" w14:textId="649207C4" w:rsidR="006A1AE5" w:rsidRPr="00A070FD" w:rsidRDefault="002C230A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61130B" w14:textId="1E58F473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44378" w14:textId="32395C81" w:rsidR="006A1AE5" w:rsidRPr="00A070FD" w:rsidRDefault="006A1AE5" w:rsidP="006A1AE5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A1AE5" w:rsidRPr="00A070FD" w14:paraId="303C5ED2" w14:textId="77777777" w:rsidTr="00352B70">
        <w:trPr>
          <w:trHeight w:hRule="exact" w:val="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0198A" w14:textId="07FF6D1C" w:rsidR="006A1AE5" w:rsidRPr="006F3C0D" w:rsidRDefault="006A1AE5" w:rsidP="006A1A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D07D81" w14:textId="55A6A071" w:rsidR="006A1AE5" w:rsidRPr="00A070FD" w:rsidRDefault="006A1AE5" w:rsidP="006A1AE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Пришивание</w:t>
            </w:r>
            <w:r w:rsidRPr="006F3C0D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пуговиц</w:t>
            </w:r>
            <w:r w:rsidRPr="006F3C0D">
              <w:rPr>
                <w:b/>
                <w:spacing w:val="41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(с</w:t>
            </w:r>
            <w:r w:rsidRPr="006F3C0D">
              <w:rPr>
                <w:b/>
                <w:spacing w:val="42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двумя-четырьмя</w:t>
            </w:r>
            <w:r w:rsidRPr="006F3C0D">
              <w:rPr>
                <w:b/>
                <w:spacing w:val="43"/>
                <w:sz w:val="16"/>
                <w:lang w:val="ru-RU"/>
              </w:rPr>
              <w:t xml:space="preserve"> </w:t>
            </w:r>
            <w:r w:rsidRPr="006F3C0D">
              <w:rPr>
                <w:b/>
                <w:spacing w:val="-2"/>
                <w:w w:val="90"/>
                <w:sz w:val="16"/>
                <w:lang w:val="ru-RU"/>
              </w:rPr>
              <w:t>отверстиями)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6B8472" w14:textId="7465DF85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C4E74D" w14:textId="00A211D0" w:rsidR="006A1AE5" w:rsidRPr="00A070FD" w:rsidRDefault="002C230A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EA3F4D" w14:textId="033CF4AB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B4E01" w14:textId="5D9E8D70" w:rsidR="006A1AE5" w:rsidRPr="00A070FD" w:rsidRDefault="006A1AE5" w:rsidP="006A1AE5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A1AE5" w:rsidRPr="00A070FD" w14:paraId="4A40073E" w14:textId="77777777" w:rsidTr="00352B70">
        <w:trPr>
          <w:trHeight w:hRule="exact"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F99343" w14:textId="1A1E4D52" w:rsidR="006A1AE5" w:rsidRPr="006F3C0D" w:rsidRDefault="006A1AE5" w:rsidP="006A1A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936747" w14:textId="548307A1" w:rsidR="006A1AE5" w:rsidRPr="00A070FD" w:rsidRDefault="006A1AE5" w:rsidP="006A1AE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Изготовление</w:t>
            </w:r>
            <w:r w:rsidRPr="006F3C0D">
              <w:rPr>
                <w:b/>
                <w:spacing w:val="35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швейных</w:t>
            </w:r>
            <w:r w:rsidRPr="006F3C0D">
              <w:rPr>
                <w:b/>
                <w:spacing w:val="3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изделий</w:t>
            </w:r>
            <w:r w:rsidRPr="006F3C0D">
              <w:rPr>
                <w:b/>
                <w:spacing w:val="36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из</w:t>
            </w:r>
            <w:r w:rsidRPr="006F3C0D">
              <w:rPr>
                <w:b/>
                <w:spacing w:val="30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нескольких</w:t>
            </w:r>
            <w:r w:rsidRPr="006F3C0D">
              <w:rPr>
                <w:b/>
                <w:spacing w:val="42"/>
                <w:sz w:val="16"/>
                <w:lang w:val="ru-RU"/>
              </w:rPr>
              <w:t xml:space="preserve"> </w:t>
            </w:r>
            <w:r w:rsidRPr="006F3C0D">
              <w:rPr>
                <w:b/>
                <w:spacing w:val="-2"/>
                <w:w w:val="90"/>
                <w:sz w:val="16"/>
                <w:lang w:val="ru-RU"/>
              </w:rPr>
              <w:t>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EDE509" w14:textId="41C89E95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7866BB" w14:textId="469C98E3" w:rsidR="006A1AE5" w:rsidRPr="00A070FD" w:rsidRDefault="002C230A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09F351" w14:textId="4878849C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84D09" w14:textId="26A4F3F4" w:rsidR="006A1AE5" w:rsidRPr="00A070FD" w:rsidRDefault="006A1AE5" w:rsidP="006A1AE5">
            <w:pPr>
              <w:autoSpaceDE w:val="0"/>
              <w:autoSpaceDN w:val="0"/>
              <w:spacing w:before="78" w:after="0" w:line="230" w:lineRule="auto"/>
              <w:ind w:firstLine="157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6A1AE5" w:rsidRPr="00A070FD" w14:paraId="0E861EDF" w14:textId="77777777" w:rsidTr="00352B7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E2D57A" w14:textId="65772896" w:rsidR="006A1AE5" w:rsidRPr="006F3C0D" w:rsidRDefault="006A1AE5" w:rsidP="006A1A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2476A6" w14:textId="52841D47" w:rsidR="006A1AE5" w:rsidRPr="00A070FD" w:rsidRDefault="006A1AE5" w:rsidP="006A1AE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6F3C0D">
              <w:rPr>
                <w:b/>
                <w:w w:val="90"/>
                <w:sz w:val="16"/>
                <w:lang w:val="ru-RU"/>
              </w:rPr>
              <w:t>Использование</w:t>
            </w:r>
            <w:r w:rsidRPr="006F3C0D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дополнительных</w:t>
            </w:r>
            <w:r w:rsidRPr="006F3C0D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материалов.</w:t>
            </w:r>
            <w:r w:rsidRPr="006F3C0D">
              <w:rPr>
                <w:b/>
                <w:spacing w:val="34"/>
                <w:sz w:val="16"/>
                <w:lang w:val="ru-RU"/>
              </w:rPr>
              <w:t xml:space="preserve"> </w:t>
            </w:r>
            <w:r w:rsidRPr="006F3C0D">
              <w:rPr>
                <w:b/>
                <w:w w:val="90"/>
                <w:sz w:val="16"/>
                <w:lang w:val="ru-RU"/>
              </w:rPr>
              <w:t>Комбинирование</w:t>
            </w:r>
            <w:r w:rsidRPr="006F3C0D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6F3C0D">
              <w:rPr>
                <w:b/>
                <w:sz w:val="16"/>
                <w:lang w:val="ru-RU"/>
              </w:rPr>
              <w:t>разных материалов в одном изделии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E89A2C" w14:textId="31640702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6F319F" w14:textId="5112503A" w:rsidR="006A1AE5" w:rsidRPr="00A070FD" w:rsidRDefault="002C230A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CF7DF9" w14:textId="656DA5E0" w:rsidR="006A1AE5" w:rsidRPr="00A070FD" w:rsidRDefault="006A1AE5" w:rsidP="006A1A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91CC" w14:textId="77777777" w:rsidR="006A1AE5" w:rsidRPr="00A070FD" w:rsidRDefault="006A1AE5" w:rsidP="006A1AE5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A1AE5" w:rsidRPr="00A070FD" w14:paraId="0BA8DC52" w14:textId="77777777" w:rsidTr="0087795D">
        <w:trPr>
          <w:trHeight w:hRule="exact" w:val="350"/>
        </w:trPr>
        <w:tc>
          <w:tcPr>
            <w:tcW w:w="86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32C16" w14:textId="77777777" w:rsidR="006A1AE5" w:rsidRPr="00A070FD" w:rsidRDefault="006A1AE5" w:rsidP="006A1AE5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2F8C" w14:textId="6C74F755" w:rsidR="006A1AE5" w:rsidRPr="00A070FD" w:rsidRDefault="006A1AE5" w:rsidP="006A1A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FCDDA" w14:textId="77777777" w:rsidR="006A1AE5" w:rsidRPr="00A070FD" w:rsidRDefault="006A1AE5" w:rsidP="006A1AE5">
            <w:pPr>
              <w:rPr>
                <w:sz w:val="16"/>
                <w:szCs w:val="16"/>
              </w:rPr>
            </w:pPr>
          </w:p>
        </w:tc>
      </w:tr>
      <w:tr w:rsidR="00452CA2" w:rsidRPr="00A070FD" w14:paraId="1F018425" w14:textId="77777777" w:rsidTr="0087795D">
        <w:trPr>
          <w:trHeight w:hRule="exact" w:val="348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18EB23" w14:textId="12E7E09A" w:rsidR="00452CA2" w:rsidRPr="00A070FD" w:rsidRDefault="00452CA2" w:rsidP="00452CA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>
              <w:rPr>
                <w:b/>
                <w:w w:val="90"/>
                <w:sz w:val="16"/>
              </w:rPr>
              <w:t>Модуль</w:t>
            </w:r>
            <w:proofErr w:type="spellEnd"/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МОДЕЛИРОВАНИЕ</w:t>
            </w:r>
          </w:p>
        </w:tc>
      </w:tr>
      <w:tr w:rsidR="00352B70" w:rsidRPr="00A070FD" w14:paraId="0E83B32E" w14:textId="77777777" w:rsidTr="0087795D">
        <w:trPr>
          <w:trHeight w:hRule="exact" w:val="4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373E89" w14:textId="77777777" w:rsidR="00352B70" w:rsidRPr="00A070FD" w:rsidRDefault="00352B70" w:rsidP="00352B70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66BF00" w14:textId="0C4B1F9D" w:rsidR="00352B70" w:rsidRPr="00A070FD" w:rsidRDefault="00352B70" w:rsidP="00352B7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352B70">
              <w:rPr>
                <w:b/>
                <w:w w:val="95"/>
                <w:sz w:val="16"/>
                <w:lang w:val="ru-RU"/>
              </w:rPr>
              <w:t>Конструирование и моделирование изделий из различных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материалов,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в том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числе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наборов</w:t>
            </w:r>
            <w:r w:rsidRPr="00352B70">
              <w:rPr>
                <w:b/>
                <w:spacing w:val="36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«Конструктор»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по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заданным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5"/>
                <w:sz w:val="16"/>
                <w:lang w:val="ru-RU"/>
              </w:rPr>
              <w:t>условиям (технико-технологическим, функциональным,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spacing w:val="-2"/>
                <w:sz w:val="16"/>
                <w:lang w:val="ru-RU"/>
              </w:rPr>
              <w:t>декоративно-художественным)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BA2370" w14:textId="39088C7F" w:rsidR="00352B70" w:rsidRPr="00A070FD" w:rsidRDefault="00352B70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EE619E" w14:textId="175D20C2" w:rsidR="00352B70" w:rsidRPr="00A070FD" w:rsidRDefault="002C230A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23D3D2" w14:textId="1802C266" w:rsidR="00352B70" w:rsidRPr="00A070FD" w:rsidRDefault="00352B70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820EEE" w14:textId="255C8CAD" w:rsidR="00352B70" w:rsidRPr="00A070FD" w:rsidRDefault="00DA4FAD" w:rsidP="00DA4FAD">
            <w:pPr>
              <w:autoSpaceDE w:val="0"/>
              <w:autoSpaceDN w:val="0"/>
              <w:spacing w:before="76" w:after="0" w:line="233" w:lineRule="auto"/>
              <w:ind w:firstLine="157"/>
              <w:rPr>
                <w:sz w:val="16"/>
                <w:szCs w:val="16"/>
                <w:lang w:val="ru-RU"/>
              </w:rPr>
            </w:pPr>
            <w:r w:rsidRPr="00DA4FAD">
              <w:rPr>
                <w:sz w:val="16"/>
                <w:szCs w:val="16"/>
                <w:lang w:val="ru-RU"/>
              </w:rPr>
              <w:t>https://resh.edu.ru/subject/8/3/</w:t>
            </w:r>
          </w:p>
        </w:tc>
      </w:tr>
      <w:tr w:rsidR="00352B70" w:rsidRPr="00A070FD" w14:paraId="60111DDD" w14:textId="77777777" w:rsidTr="0087795D">
        <w:trPr>
          <w:trHeight w:hRule="exact" w:val="5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7DA2C8" w14:textId="77777777" w:rsidR="00352B70" w:rsidRPr="00A070FD" w:rsidRDefault="00352B70" w:rsidP="00352B70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DABFE8" w14:textId="3CE889DD" w:rsidR="00352B70" w:rsidRPr="00A070FD" w:rsidRDefault="00352B70" w:rsidP="00352B70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352B70">
              <w:rPr>
                <w:b/>
                <w:w w:val="95"/>
                <w:sz w:val="16"/>
                <w:lang w:val="ru-RU"/>
              </w:rPr>
              <w:t>Способы подвижного и неподвижного соединения деталей</w:t>
            </w:r>
            <w:r w:rsidRPr="00352B70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набора</w:t>
            </w:r>
            <w:r w:rsidRPr="00352B70">
              <w:rPr>
                <w:b/>
                <w:spacing w:val="35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«Конструктор»,</w:t>
            </w:r>
            <w:r w:rsidRPr="00352B70">
              <w:rPr>
                <w:b/>
                <w:spacing w:val="31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их</w:t>
            </w:r>
            <w:r w:rsidRPr="00352B70">
              <w:rPr>
                <w:b/>
                <w:spacing w:val="35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использование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в</w:t>
            </w:r>
            <w:r w:rsidRPr="00352B70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изделиях;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жёсткость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sz w:val="16"/>
                <w:lang w:val="ru-RU"/>
              </w:rPr>
              <w:t>и устойчивость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00D476" w14:textId="3FFDAFB6" w:rsidR="00352B70" w:rsidRPr="00A070FD" w:rsidRDefault="00352B70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E3A103" w14:textId="78E22973" w:rsidR="00352B70" w:rsidRPr="00A070FD" w:rsidRDefault="002C230A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A4CA88" w14:textId="024ABD73" w:rsidR="00352B70" w:rsidRPr="00A070FD" w:rsidRDefault="00352B70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FA8018" w14:textId="3FCAAEF6" w:rsidR="00352B70" w:rsidRPr="00A070FD" w:rsidRDefault="00DA4FAD" w:rsidP="00DA4FAD">
            <w:pPr>
              <w:autoSpaceDE w:val="0"/>
              <w:autoSpaceDN w:val="0"/>
              <w:spacing w:before="76" w:after="0" w:line="233" w:lineRule="auto"/>
              <w:ind w:firstLine="157"/>
              <w:rPr>
                <w:sz w:val="16"/>
                <w:szCs w:val="16"/>
                <w:lang w:val="ru-RU"/>
              </w:rPr>
            </w:pPr>
            <w:r w:rsidRPr="00DA4FAD">
              <w:rPr>
                <w:sz w:val="16"/>
                <w:szCs w:val="16"/>
                <w:lang w:val="ru-RU"/>
              </w:rPr>
              <w:t>https://resh.edu.ru/subject/8/3/</w:t>
            </w:r>
          </w:p>
        </w:tc>
      </w:tr>
      <w:tr w:rsidR="00352B70" w:rsidRPr="00A070FD" w14:paraId="75B4359F" w14:textId="77777777" w:rsidTr="0087795D">
        <w:trPr>
          <w:trHeight w:hRule="exact" w:val="5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093FF7" w14:textId="77777777" w:rsidR="00352B70" w:rsidRDefault="00352B70" w:rsidP="00352B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3.3</w:t>
            </w:r>
          </w:p>
          <w:p w14:paraId="0BB39EF3" w14:textId="77777777" w:rsidR="00352B70" w:rsidRPr="00A070FD" w:rsidRDefault="00352B70" w:rsidP="00352B70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E586D4" w14:textId="0852A093" w:rsidR="00352B70" w:rsidRPr="00A070FD" w:rsidRDefault="00352B70" w:rsidP="00352B7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352B70">
              <w:rPr>
                <w:b/>
                <w:w w:val="95"/>
                <w:sz w:val="16"/>
                <w:lang w:val="ru-RU"/>
              </w:rPr>
              <w:t>Создание простых макетов и моделей архитектурных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сооружений,</w:t>
            </w:r>
            <w:r w:rsidRPr="00352B70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технических</w:t>
            </w:r>
            <w:r w:rsidRPr="00352B70">
              <w:rPr>
                <w:b/>
                <w:spacing w:val="32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устройств,</w:t>
            </w:r>
            <w:r w:rsidRPr="00352B70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бытовых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722F7B" w14:textId="64E6D8EE" w:rsidR="00352B70" w:rsidRPr="00A070FD" w:rsidRDefault="00352B70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9471ED" w14:textId="623A7D34" w:rsidR="00352B70" w:rsidRPr="00A070FD" w:rsidRDefault="002C230A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E36ED5" w14:textId="071D15C5" w:rsidR="00352B70" w:rsidRPr="00A070FD" w:rsidRDefault="00352B70" w:rsidP="00352B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1FC422" w14:textId="1A8ECBEA" w:rsidR="00352B70" w:rsidRPr="00A070FD" w:rsidRDefault="00DA4FAD" w:rsidP="00DA4FAD">
            <w:pPr>
              <w:autoSpaceDE w:val="0"/>
              <w:autoSpaceDN w:val="0"/>
              <w:spacing w:before="76" w:after="0" w:line="233" w:lineRule="auto"/>
              <w:ind w:firstLine="157"/>
              <w:rPr>
                <w:sz w:val="16"/>
                <w:szCs w:val="16"/>
                <w:lang w:val="ru-RU"/>
              </w:rPr>
            </w:pPr>
            <w:r w:rsidRPr="00DA4FAD">
              <w:rPr>
                <w:sz w:val="16"/>
                <w:szCs w:val="16"/>
                <w:lang w:val="ru-RU"/>
              </w:rPr>
              <w:t>https://resh.edu.ru/subject/8/3/</w:t>
            </w:r>
          </w:p>
        </w:tc>
      </w:tr>
    </w:tbl>
    <w:p w14:paraId="1D7A1CE9" w14:textId="77777777" w:rsidR="00E04B39" w:rsidRPr="00A070FD" w:rsidRDefault="00E04B39">
      <w:pPr>
        <w:autoSpaceDE w:val="0"/>
        <w:autoSpaceDN w:val="0"/>
        <w:spacing w:after="0" w:line="14" w:lineRule="exact"/>
        <w:rPr>
          <w:sz w:val="16"/>
          <w:szCs w:val="16"/>
          <w:lang w:val="ru-RU"/>
        </w:rPr>
      </w:pPr>
    </w:p>
    <w:tbl>
      <w:tblPr>
        <w:tblW w:w="3157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50"/>
        <w:gridCol w:w="992"/>
        <w:gridCol w:w="1134"/>
        <w:gridCol w:w="1134"/>
        <w:gridCol w:w="3544"/>
        <w:gridCol w:w="3224"/>
        <w:gridCol w:w="341"/>
        <w:gridCol w:w="2883"/>
        <w:gridCol w:w="682"/>
        <w:gridCol w:w="2542"/>
        <w:gridCol w:w="1023"/>
        <w:gridCol w:w="2201"/>
        <w:gridCol w:w="3224"/>
      </w:tblGrid>
      <w:tr w:rsidR="00CA5668" w:rsidRPr="00A070FD" w14:paraId="2CAB7836" w14:textId="77777777" w:rsidTr="008017E6">
        <w:trPr>
          <w:gridAfter w:val="8"/>
          <w:wAfter w:w="16120" w:type="dxa"/>
          <w:trHeight w:hRule="exact" w:val="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53BCE" w14:textId="77777777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B44AAA" w14:textId="41A593B2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352B70">
              <w:rPr>
                <w:b/>
                <w:w w:val="90"/>
                <w:sz w:val="16"/>
                <w:lang w:val="ru-RU"/>
              </w:rPr>
              <w:t>Выполнение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заданий на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доработку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конструкций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(отдельных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5"/>
                <w:sz w:val="16"/>
                <w:lang w:val="ru-RU"/>
              </w:rPr>
              <w:t>узлов, соединений) с учётом дополнительных условий</w:t>
            </w:r>
            <w:r w:rsidRPr="00352B70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352B70">
              <w:rPr>
                <w:b/>
                <w:spacing w:val="-2"/>
                <w:sz w:val="16"/>
                <w:lang w:val="ru-RU"/>
              </w:rPr>
              <w:t>(требований)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A14D46" w14:textId="081FF945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1E5763" w14:textId="0BEB7029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0B4C73" w14:textId="4DAA8B3B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CFAA" w14:textId="46DF8B2F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6C782ADC" w14:textId="77777777" w:rsidTr="008017E6">
        <w:trPr>
          <w:gridAfter w:val="8"/>
          <w:wAfter w:w="16120" w:type="dxa"/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D60188" w14:textId="2B4ED428" w:rsidR="00CA5668" w:rsidRPr="00352B70" w:rsidRDefault="00CA5668" w:rsidP="00CA566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05A56F" w14:textId="22AC34FF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352B70">
              <w:rPr>
                <w:b/>
                <w:w w:val="90"/>
                <w:sz w:val="16"/>
                <w:lang w:val="ru-RU"/>
              </w:rPr>
              <w:t>Использование измерений и построений для решения</w:t>
            </w:r>
            <w:r w:rsidRPr="00352B70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352B70">
              <w:rPr>
                <w:b/>
                <w:sz w:val="16"/>
                <w:lang w:val="ru-RU"/>
              </w:rPr>
              <w:t>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A863CC" w14:textId="4379D6F4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096618" w14:textId="0E6D232F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9E9085" w14:textId="49FD1DCD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0414" w14:textId="08EB6ABC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536EB15B" w14:textId="77777777" w:rsidTr="008017E6">
        <w:trPr>
          <w:gridAfter w:val="8"/>
          <w:wAfter w:w="16120" w:type="dxa"/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111338" w14:textId="1484E37C" w:rsidR="00CA5668" w:rsidRPr="00352B70" w:rsidRDefault="00CA5668" w:rsidP="00CA566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1B3D3A" w14:textId="343830F3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352B70">
              <w:rPr>
                <w:b/>
                <w:w w:val="90"/>
                <w:sz w:val="16"/>
                <w:lang w:val="ru-RU"/>
              </w:rPr>
              <w:t>Решение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задач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на мысленную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трансформацию</w:t>
            </w:r>
            <w:r w:rsidRPr="00352B70">
              <w:rPr>
                <w:b/>
                <w:sz w:val="16"/>
                <w:lang w:val="ru-RU"/>
              </w:rPr>
              <w:t xml:space="preserve"> </w:t>
            </w:r>
            <w:r w:rsidRPr="00352B70">
              <w:rPr>
                <w:b/>
                <w:w w:val="90"/>
                <w:sz w:val="16"/>
                <w:lang w:val="ru-RU"/>
              </w:rPr>
              <w:t>трёхмерной</w:t>
            </w:r>
            <w:r w:rsidRPr="00352B70">
              <w:rPr>
                <w:b/>
                <w:spacing w:val="80"/>
                <w:sz w:val="16"/>
                <w:lang w:val="ru-RU"/>
              </w:rPr>
              <w:t xml:space="preserve"> </w:t>
            </w:r>
            <w:r w:rsidRPr="00352B70">
              <w:rPr>
                <w:b/>
                <w:sz w:val="16"/>
                <w:lang w:val="ru-RU"/>
              </w:rPr>
              <w:t>конструкции в развёртку (и наоборот)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08A839" w14:textId="6ABA99BD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2A577D" w14:textId="13A8E219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6B4CDF" w14:textId="38E1D034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0E785" w14:textId="4A6A6DE9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1A8339C3" w14:textId="700765A6" w:rsidTr="00CA5668">
        <w:trPr>
          <w:gridAfter w:val="2"/>
          <w:wAfter w:w="5425" w:type="dxa"/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8616" w14:textId="77777777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7C4FF" w14:textId="579673AD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D3DA8" w14:textId="77777777" w:rsidR="00CA5668" w:rsidRPr="00A070FD" w:rsidRDefault="00CA5668" w:rsidP="00CA5668">
            <w:pPr>
              <w:ind w:firstLine="145"/>
              <w:rPr>
                <w:sz w:val="16"/>
                <w:szCs w:val="16"/>
              </w:rPr>
            </w:pPr>
          </w:p>
        </w:tc>
        <w:tc>
          <w:tcPr>
            <w:tcW w:w="3565" w:type="dxa"/>
            <w:gridSpan w:val="2"/>
          </w:tcPr>
          <w:p w14:paraId="66D3819F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565" w:type="dxa"/>
            <w:gridSpan w:val="2"/>
          </w:tcPr>
          <w:p w14:paraId="5B209564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FF4FF" w14:textId="5B36A20B" w:rsidR="00CA5668" w:rsidRPr="00A070FD" w:rsidRDefault="00CA5668" w:rsidP="00CA5668">
            <w:pPr>
              <w:rPr>
                <w:sz w:val="16"/>
                <w:szCs w:val="16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://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/8/3/</w:t>
            </w:r>
          </w:p>
        </w:tc>
      </w:tr>
      <w:tr w:rsidR="00CA5668" w:rsidRPr="00A070FD" w14:paraId="6FDC5F87" w14:textId="59F35DCE" w:rsidTr="00CA5668">
        <w:trPr>
          <w:trHeight w:hRule="exact" w:val="348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BBE9D" w14:textId="41F5E597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left="72" w:firstLine="145"/>
              <w:rPr>
                <w:sz w:val="16"/>
                <w:szCs w:val="16"/>
              </w:rPr>
            </w:pPr>
            <w:proofErr w:type="spellStart"/>
            <w:r>
              <w:rPr>
                <w:b/>
                <w:w w:val="90"/>
                <w:sz w:val="16"/>
              </w:rPr>
              <w:lastRenderedPageBreak/>
              <w:t>Модуль</w:t>
            </w:r>
            <w:proofErr w:type="spellEnd"/>
            <w:r>
              <w:rPr>
                <w:b/>
                <w:spacing w:val="60"/>
                <w:w w:val="1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ТЕХНОЛОГИИ</w:t>
            </w:r>
          </w:p>
        </w:tc>
        <w:tc>
          <w:tcPr>
            <w:tcW w:w="3224" w:type="dxa"/>
          </w:tcPr>
          <w:p w14:paraId="6862918F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2877001B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784BC786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0E3256F8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F222A" w14:textId="5D0E7654" w:rsidR="00CA5668" w:rsidRPr="00A070FD" w:rsidRDefault="00CA5668" w:rsidP="00CA5668">
            <w:pPr>
              <w:rPr>
                <w:sz w:val="16"/>
                <w:szCs w:val="16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://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/8/3/</w:t>
            </w:r>
          </w:p>
        </w:tc>
      </w:tr>
      <w:tr w:rsidR="00CA5668" w:rsidRPr="00A070FD" w14:paraId="256462B0" w14:textId="77777777" w:rsidTr="008017E6">
        <w:trPr>
          <w:gridAfter w:val="8"/>
          <w:wAfter w:w="16120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49BDB8" w14:textId="77777777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002977" w14:textId="05720A7D" w:rsidR="00CA5668" w:rsidRPr="00A070FD" w:rsidRDefault="00CA5668" w:rsidP="00CA566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8870D6">
              <w:rPr>
                <w:b/>
                <w:w w:val="95"/>
                <w:sz w:val="16"/>
                <w:lang w:val="ru-RU"/>
              </w:rPr>
              <w:t>Информационная среда, основные источники (органы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восприятия)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информации,</w:t>
            </w:r>
            <w:r w:rsidRPr="008870D6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получаемой</w:t>
            </w:r>
            <w:r w:rsidRPr="008870D6">
              <w:rPr>
                <w:b/>
                <w:spacing w:val="39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человеком.</w:t>
            </w:r>
            <w:r w:rsidRPr="008870D6">
              <w:rPr>
                <w:b/>
                <w:spacing w:val="39"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Сохранение</w:t>
            </w:r>
            <w:proofErr w:type="spellEnd"/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438A2E" w14:textId="0309174C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18D948" w14:textId="001F9340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547F70" w14:textId="56609EC5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9D531" w14:textId="0EDE62E3" w:rsidR="00CA5668" w:rsidRPr="00A070FD" w:rsidRDefault="00CA5668" w:rsidP="00CA5668">
            <w:pPr>
              <w:autoSpaceDE w:val="0"/>
              <w:autoSpaceDN w:val="0"/>
              <w:spacing w:before="78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5186EBF6" w14:textId="77777777" w:rsidTr="008017E6">
        <w:trPr>
          <w:gridAfter w:val="8"/>
          <w:wAfter w:w="16120" w:type="dxa"/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2AC205" w14:textId="77777777" w:rsidR="00CA5668" w:rsidRPr="00A070FD" w:rsidRDefault="00CA5668" w:rsidP="00CA5668">
            <w:pPr>
              <w:autoSpaceDE w:val="0"/>
              <w:autoSpaceDN w:val="0"/>
              <w:spacing w:before="80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62099D" w14:textId="0ECF6B15" w:rsidR="00CA5668" w:rsidRPr="00A070FD" w:rsidRDefault="00CA5668" w:rsidP="00CA5668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8870D6">
              <w:rPr>
                <w:b/>
                <w:w w:val="95"/>
                <w:sz w:val="16"/>
                <w:lang w:val="ru-RU"/>
              </w:rPr>
              <w:t>Информационные технологии. Источники информации,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используемые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человеком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в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быту: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телевидение,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радио,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печатные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sz w:val="16"/>
                <w:lang w:val="ru-RU"/>
              </w:rPr>
              <w:t>издания, персональный компьютер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17B708" w14:textId="464BC3C2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D5966F" w14:textId="49CAB21B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F8E2CA" w14:textId="53B7BEF6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11748" w14:textId="0484674D" w:rsidR="00CA5668" w:rsidRPr="00A070FD" w:rsidRDefault="00CA5668" w:rsidP="00CA5668">
            <w:pPr>
              <w:autoSpaceDE w:val="0"/>
              <w:autoSpaceDN w:val="0"/>
              <w:spacing w:before="80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0FA636DC" w14:textId="77777777" w:rsidTr="008017E6">
        <w:trPr>
          <w:gridAfter w:val="8"/>
          <w:wAfter w:w="16120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172F28" w14:textId="77777777" w:rsidR="00CA5668" w:rsidRPr="00A070FD" w:rsidRDefault="00CA5668" w:rsidP="00CA5668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78F5DC" w14:textId="63A1C85F" w:rsidR="00CA5668" w:rsidRPr="008870D6" w:rsidRDefault="00CA5668" w:rsidP="00CA566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8870D6">
              <w:rPr>
                <w:b/>
                <w:w w:val="95"/>
                <w:sz w:val="16"/>
                <w:lang w:val="ru-RU"/>
              </w:rPr>
              <w:t>Современный информационный мир. Персональный компьютер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5"/>
                <w:sz w:val="16"/>
                <w:lang w:val="ru-RU"/>
              </w:rPr>
              <w:t>(ПК) и его назначение. Правила пользования ПК для сохранения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здоровья.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Назначение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основных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устройств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компьютера</w:t>
            </w:r>
            <w:r w:rsidRPr="008870D6">
              <w:rPr>
                <w:b/>
                <w:spacing w:val="35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для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ввода,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sz w:val="16"/>
                <w:lang w:val="ru-RU"/>
              </w:rPr>
              <w:t>вывода и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7CDB14" w14:textId="5090D368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ED6628" w14:textId="4FDF6FA3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74E8D8" w14:textId="4B25D1F6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577EA" w14:textId="667B975D" w:rsidR="00CA5668" w:rsidRPr="00A070FD" w:rsidRDefault="00CA5668" w:rsidP="00CA5668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76D8AC30" w14:textId="77777777" w:rsidTr="008017E6">
        <w:trPr>
          <w:gridAfter w:val="8"/>
          <w:wAfter w:w="16120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8C52FF" w14:textId="29FEFBFF" w:rsidR="00CA5668" w:rsidRPr="008870D6" w:rsidRDefault="00CA5668" w:rsidP="00CA566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4.4.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58F167" w14:textId="5F0B1006" w:rsidR="00CA5668" w:rsidRPr="008870D6" w:rsidRDefault="00CA5668" w:rsidP="00CA566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8870D6">
              <w:rPr>
                <w:b/>
                <w:w w:val="90"/>
                <w:sz w:val="16"/>
                <w:lang w:val="ru-RU"/>
              </w:rPr>
              <w:t>Работа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с</w:t>
            </w:r>
            <w:r w:rsidRPr="008870D6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доступной</w:t>
            </w:r>
            <w:r w:rsidRPr="008870D6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информацией</w:t>
            </w:r>
            <w:r w:rsidRPr="008870D6">
              <w:rPr>
                <w:b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(книги,</w:t>
            </w:r>
            <w:r w:rsidRPr="008870D6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музеи,</w:t>
            </w:r>
            <w:r w:rsidRPr="008870D6">
              <w:rPr>
                <w:b/>
                <w:spacing w:val="38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беседы</w:t>
            </w:r>
            <w:r w:rsidRPr="008870D6">
              <w:rPr>
                <w:b/>
                <w:spacing w:val="37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(мастер-</w:t>
            </w:r>
            <w:r w:rsidRPr="008870D6">
              <w:rPr>
                <w:b/>
                <w:spacing w:val="40"/>
                <w:sz w:val="16"/>
                <w:lang w:val="ru-RU"/>
              </w:rPr>
              <w:t xml:space="preserve"> </w:t>
            </w:r>
            <w:r w:rsidRPr="008870D6">
              <w:rPr>
                <w:b/>
                <w:sz w:val="16"/>
                <w:lang w:val="ru-RU"/>
              </w:rPr>
              <w:t>классы)</w:t>
            </w:r>
            <w:r w:rsidRPr="008870D6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8870D6">
              <w:rPr>
                <w:b/>
                <w:sz w:val="16"/>
                <w:lang w:val="ru-RU"/>
              </w:rPr>
              <w:t xml:space="preserve">с мастерами, Интернет, видео, </w:t>
            </w:r>
            <w:r>
              <w:rPr>
                <w:b/>
                <w:sz w:val="16"/>
              </w:rPr>
              <w:t>DVD</w:t>
            </w:r>
            <w:r w:rsidRPr="008870D6">
              <w:rPr>
                <w:b/>
                <w:sz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31E47E" w14:textId="4672AED0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179B15" w14:textId="359929A5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A517ED" w14:textId="04F4A81B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3816B" w14:textId="2E6AB2F0" w:rsidR="00CA5668" w:rsidRPr="00A070FD" w:rsidRDefault="00CA5668" w:rsidP="00CA5668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13AB78B7" w14:textId="77777777" w:rsidTr="008017E6">
        <w:trPr>
          <w:gridAfter w:val="8"/>
          <w:wAfter w:w="16120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663521" w14:textId="351580C8" w:rsidR="00CA5668" w:rsidRPr="008870D6" w:rsidRDefault="00CA5668" w:rsidP="00CA566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4.5.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1126E8" w14:textId="38A94C56" w:rsidR="00CA5668" w:rsidRPr="008870D6" w:rsidRDefault="00CA5668" w:rsidP="00CA566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8870D6">
              <w:rPr>
                <w:b/>
                <w:w w:val="90"/>
                <w:sz w:val="16"/>
                <w:lang w:val="ru-RU"/>
              </w:rPr>
              <w:t>Работа</w:t>
            </w:r>
            <w:r w:rsidRPr="008870D6">
              <w:rPr>
                <w:b/>
                <w:spacing w:val="22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с</w:t>
            </w:r>
            <w:r w:rsidRPr="008870D6">
              <w:rPr>
                <w:b/>
                <w:spacing w:val="26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текстовым</w:t>
            </w:r>
            <w:r w:rsidRPr="008870D6">
              <w:rPr>
                <w:b/>
                <w:spacing w:val="33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редактором</w:t>
            </w:r>
            <w:r w:rsidRPr="008870D6">
              <w:rPr>
                <w:b/>
                <w:spacing w:val="25"/>
                <w:sz w:val="16"/>
                <w:lang w:val="ru-RU"/>
              </w:rPr>
              <w:t xml:space="preserve"> </w:t>
            </w:r>
            <w:r>
              <w:rPr>
                <w:b/>
                <w:w w:val="90"/>
                <w:sz w:val="16"/>
              </w:rPr>
              <w:t>Microsoft</w:t>
            </w:r>
            <w:r w:rsidRPr="008870D6">
              <w:rPr>
                <w:b/>
                <w:spacing w:val="24"/>
                <w:sz w:val="16"/>
                <w:lang w:val="ru-RU"/>
              </w:rPr>
              <w:t xml:space="preserve"> </w:t>
            </w:r>
            <w:r>
              <w:rPr>
                <w:b/>
                <w:w w:val="90"/>
                <w:sz w:val="16"/>
              </w:rPr>
              <w:t>Word</w:t>
            </w:r>
            <w:r w:rsidRPr="008870D6">
              <w:rPr>
                <w:b/>
                <w:spacing w:val="23"/>
                <w:sz w:val="16"/>
                <w:lang w:val="ru-RU"/>
              </w:rPr>
              <w:t xml:space="preserve"> </w:t>
            </w:r>
            <w:r w:rsidRPr="008870D6">
              <w:rPr>
                <w:b/>
                <w:w w:val="90"/>
                <w:sz w:val="16"/>
                <w:lang w:val="ru-RU"/>
              </w:rPr>
              <w:t>или</w:t>
            </w:r>
            <w:r w:rsidRPr="008870D6">
              <w:rPr>
                <w:b/>
                <w:spacing w:val="27"/>
                <w:sz w:val="16"/>
                <w:lang w:val="ru-RU"/>
              </w:rPr>
              <w:t xml:space="preserve"> </w:t>
            </w:r>
            <w:r w:rsidRPr="008870D6">
              <w:rPr>
                <w:b/>
                <w:spacing w:val="-2"/>
                <w:w w:val="90"/>
                <w:sz w:val="16"/>
                <w:lang w:val="ru-RU"/>
              </w:rPr>
              <w:t>другим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0E45AF" w14:textId="51E252DD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941547" w14:textId="2E19FA04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01224F" w14:textId="7291B708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DD830" w14:textId="4E5F6718" w:rsidR="00CA5668" w:rsidRPr="00A070FD" w:rsidRDefault="00CA5668" w:rsidP="00CA5668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/8/3/</w:t>
            </w:r>
          </w:p>
        </w:tc>
      </w:tr>
      <w:tr w:rsidR="00CA5668" w:rsidRPr="00A070FD" w14:paraId="20727C9F" w14:textId="3D02EF9E" w:rsidTr="00CA5668">
        <w:trPr>
          <w:gridAfter w:val="2"/>
          <w:wAfter w:w="5425" w:type="dxa"/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34A25" w14:textId="77777777" w:rsidR="00CA5668" w:rsidRPr="00A070FD" w:rsidRDefault="00CA5668" w:rsidP="00CA5668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05E70" w14:textId="384AF15B" w:rsidR="00CA5668" w:rsidRPr="00A070FD" w:rsidRDefault="00CA5668" w:rsidP="00CA56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9EDE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565" w:type="dxa"/>
            <w:gridSpan w:val="2"/>
          </w:tcPr>
          <w:p w14:paraId="34AF4974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565" w:type="dxa"/>
            <w:gridSpan w:val="2"/>
          </w:tcPr>
          <w:p w14:paraId="43A1C4CD" w14:textId="77777777" w:rsidR="00CA5668" w:rsidRPr="00A070FD" w:rsidRDefault="00CA5668" w:rsidP="00CA5668">
            <w:pPr>
              <w:rPr>
                <w:sz w:val="16"/>
                <w:szCs w:val="16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7C843" w14:textId="359A795F" w:rsidR="00CA5668" w:rsidRPr="00A070FD" w:rsidRDefault="00CA5668" w:rsidP="00CA5668">
            <w:pPr>
              <w:rPr>
                <w:sz w:val="16"/>
                <w:szCs w:val="16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://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CA56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/8/3/</w:t>
            </w:r>
          </w:p>
        </w:tc>
      </w:tr>
      <w:tr w:rsidR="0015210C" w:rsidRPr="00A070FD" w14:paraId="397C4E4F" w14:textId="77777777" w:rsidTr="005C7CD2">
        <w:trPr>
          <w:gridAfter w:val="8"/>
          <w:wAfter w:w="16120" w:type="dxa"/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A69F" w14:textId="77777777" w:rsidR="0015210C" w:rsidRPr="00A070FD" w:rsidRDefault="0015210C" w:rsidP="0015210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900D730" w14:textId="6ED862B8" w:rsidR="0015210C" w:rsidRPr="00A070FD" w:rsidRDefault="0015210C" w:rsidP="0015210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04C1379" w14:textId="6558919E" w:rsidR="0015210C" w:rsidRPr="00A070FD" w:rsidRDefault="0015210C" w:rsidP="0015210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193CF6E" w14:textId="0C34A935" w:rsidR="0015210C" w:rsidRPr="00A070FD" w:rsidRDefault="0015210C" w:rsidP="001521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4"/>
                <w:sz w:val="16"/>
              </w:rPr>
              <w:t>17.5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6F36" w14:textId="77777777" w:rsidR="0015210C" w:rsidRPr="00A070FD" w:rsidRDefault="0015210C" w:rsidP="0015210C">
            <w:pPr>
              <w:rPr>
                <w:sz w:val="16"/>
                <w:szCs w:val="16"/>
              </w:rPr>
            </w:pPr>
          </w:p>
        </w:tc>
      </w:tr>
    </w:tbl>
    <w:p w14:paraId="70D50D34" w14:textId="77777777" w:rsidR="00E04B39" w:rsidRPr="00A070FD" w:rsidRDefault="00000000">
      <w:pPr>
        <w:autoSpaceDE w:val="0"/>
        <w:autoSpaceDN w:val="0"/>
        <w:spacing w:before="188" w:after="94" w:line="230" w:lineRule="auto"/>
        <w:rPr>
          <w:sz w:val="16"/>
          <w:szCs w:val="16"/>
        </w:rPr>
      </w:pPr>
      <w:r w:rsidRPr="00A070FD">
        <w:rPr>
          <w:rFonts w:ascii="Times New Roman" w:eastAsia="Times New Roman" w:hAnsi="Times New Roman"/>
          <w:b/>
          <w:color w:val="000000"/>
          <w:sz w:val="16"/>
          <w:szCs w:val="16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50"/>
        <w:gridCol w:w="992"/>
        <w:gridCol w:w="1134"/>
        <w:gridCol w:w="1134"/>
        <w:gridCol w:w="3544"/>
      </w:tblGrid>
      <w:tr w:rsidR="00E04B39" w:rsidRPr="00A070FD" w14:paraId="6E05EDB6" w14:textId="77777777" w:rsidTr="00EE0C9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8824C" w14:textId="77777777" w:rsidR="00E04B39" w:rsidRPr="00A070FD" w:rsidRDefault="00000000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A070FD">
              <w:rPr>
                <w:sz w:val="16"/>
                <w:szCs w:val="16"/>
              </w:rPr>
              <w:br/>
            </w: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8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B6192" w14:textId="77777777" w:rsidR="00E04B39" w:rsidRPr="00A070FD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EE36" w14:textId="77777777" w:rsidR="00E04B39" w:rsidRPr="00A070FD" w:rsidRDefault="00000000" w:rsidP="00527B8D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7518" w14:textId="77777777" w:rsidR="00E04B39" w:rsidRPr="00A070FD" w:rsidRDefault="00000000">
            <w:pPr>
              <w:autoSpaceDE w:val="0"/>
              <w:autoSpaceDN w:val="0"/>
              <w:spacing w:before="76" w:after="0" w:line="245" w:lineRule="auto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</w:tr>
      <w:tr w:rsidR="00E04B39" w:rsidRPr="00A070FD" w14:paraId="0CF35061" w14:textId="77777777" w:rsidTr="00EE0C94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50B5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  <w:tc>
          <w:tcPr>
            <w:tcW w:w="8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17AF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45A8" w14:textId="77777777" w:rsidR="00E04B39" w:rsidRPr="00A070FD" w:rsidRDefault="00000000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FF088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B7B94" w14:textId="77777777" w:rsidR="00E04B39" w:rsidRPr="00A070FD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C571" w14:textId="77777777" w:rsidR="00E04B39" w:rsidRPr="00A070FD" w:rsidRDefault="00E04B39">
            <w:pPr>
              <w:rPr>
                <w:sz w:val="16"/>
                <w:szCs w:val="16"/>
              </w:rPr>
            </w:pPr>
          </w:p>
        </w:tc>
      </w:tr>
      <w:tr w:rsidR="0047140D" w:rsidRPr="0047140D" w14:paraId="7A70ECC6" w14:textId="77777777" w:rsidTr="00EE0C94">
        <w:trPr>
          <w:trHeight w:hRule="exact" w:val="348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F41EC" w14:textId="7F98D8CB" w:rsidR="0047140D" w:rsidRPr="0047140D" w:rsidRDefault="0047140D" w:rsidP="0047140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7140D">
              <w:rPr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47140D">
              <w:rPr>
                <w:b/>
                <w:w w:val="105"/>
                <w:sz w:val="15"/>
                <w:lang w:val="ru-RU"/>
              </w:rPr>
              <w:t xml:space="preserve"> </w:t>
            </w:r>
            <w:r w:rsidRPr="0047140D">
              <w:rPr>
                <w:b/>
                <w:spacing w:val="-2"/>
                <w:w w:val="105"/>
                <w:sz w:val="15"/>
                <w:lang w:val="ru-RU"/>
              </w:rPr>
              <w:t>1.</w:t>
            </w:r>
            <w:r w:rsidRPr="0047140D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7140D">
              <w:rPr>
                <w:b/>
                <w:spacing w:val="-2"/>
                <w:w w:val="105"/>
                <w:sz w:val="15"/>
                <w:lang w:val="ru-RU"/>
              </w:rPr>
              <w:t>ТЕХНОЛОГИИ,</w:t>
            </w:r>
            <w:r w:rsidRPr="0047140D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7140D">
              <w:rPr>
                <w:b/>
                <w:spacing w:val="-2"/>
                <w:w w:val="105"/>
                <w:sz w:val="15"/>
                <w:lang w:val="ru-RU"/>
              </w:rPr>
              <w:t>ПРОФЕССИИ</w:t>
            </w:r>
            <w:r w:rsidRPr="0047140D">
              <w:rPr>
                <w:b/>
                <w:w w:val="105"/>
                <w:sz w:val="15"/>
                <w:lang w:val="ru-RU"/>
              </w:rPr>
              <w:t xml:space="preserve"> </w:t>
            </w:r>
            <w:r w:rsidRPr="0047140D">
              <w:rPr>
                <w:b/>
                <w:spacing w:val="-2"/>
                <w:w w:val="105"/>
                <w:sz w:val="15"/>
                <w:lang w:val="ru-RU"/>
              </w:rPr>
              <w:t>И</w:t>
            </w:r>
            <w:r w:rsidRPr="0047140D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47140D">
              <w:rPr>
                <w:b/>
                <w:spacing w:val="-2"/>
                <w:w w:val="105"/>
                <w:sz w:val="15"/>
                <w:lang w:val="ru-RU"/>
              </w:rPr>
              <w:t>ПРОИЗВОДСТВА</w:t>
            </w:r>
          </w:p>
        </w:tc>
      </w:tr>
      <w:tr w:rsidR="00A91092" w:rsidRPr="00A070FD" w14:paraId="6CEB359A" w14:textId="77777777" w:rsidTr="00A91092">
        <w:trPr>
          <w:trHeight w:hRule="exact" w:val="2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385373" w14:textId="77777777" w:rsidR="00A91092" w:rsidRPr="00A070FD" w:rsidRDefault="00A91092" w:rsidP="00A91092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E655CA" w14:textId="2CDC8EC4" w:rsidR="00A91092" w:rsidRPr="00A070FD" w:rsidRDefault="00A91092" w:rsidP="00A9109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spacing w:val="-2"/>
                <w:w w:val="105"/>
                <w:sz w:val="15"/>
                <w:lang w:val="ru-RU"/>
              </w:rPr>
              <w:t>Профессии</w:t>
            </w:r>
            <w:r w:rsidRPr="00A9109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spacing w:val="-2"/>
                <w:w w:val="105"/>
                <w:sz w:val="15"/>
                <w:lang w:val="ru-RU"/>
              </w:rPr>
              <w:t>и</w:t>
            </w:r>
            <w:r w:rsidRPr="00A9109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spacing w:val="-2"/>
                <w:w w:val="105"/>
                <w:sz w:val="15"/>
                <w:lang w:val="ru-RU"/>
              </w:rPr>
              <w:t>технологии</w:t>
            </w:r>
            <w:r w:rsidRPr="00A91092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spacing w:val="-2"/>
                <w:w w:val="105"/>
                <w:sz w:val="15"/>
                <w:lang w:val="ru-RU"/>
              </w:rPr>
              <w:t>современного</w:t>
            </w:r>
            <w:r w:rsidRPr="00A91092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spacing w:val="-4"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761F9D" w14:textId="245DC66D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A7C630" w14:textId="3C92198A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6B1EE4" w14:textId="4BEAAA15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CE99E" w14:textId="5CD0B368" w:rsidR="00A91092" w:rsidRPr="00A070FD" w:rsidRDefault="00A91092" w:rsidP="00A91092">
            <w:pPr>
              <w:autoSpaceDE w:val="0"/>
              <w:autoSpaceDN w:val="0"/>
              <w:spacing w:before="78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4</w:t>
            </w:r>
            <w:r w:rsidRPr="00EB0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</w:p>
        </w:tc>
      </w:tr>
      <w:tr w:rsidR="00A91092" w:rsidRPr="00A070FD" w14:paraId="2E6F53B5" w14:textId="77777777" w:rsidTr="00A91092">
        <w:trPr>
          <w:trHeight w:hRule="exact" w:val="2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7441AB" w14:textId="77777777" w:rsidR="00A91092" w:rsidRPr="00A070FD" w:rsidRDefault="00A91092" w:rsidP="00A91092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08062E" w14:textId="048BD780" w:rsidR="00A91092" w:rsidRPr="00A070FD" w:rsidRDefault="00A91092" w:rsidP="00A9109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достижений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науки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в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развитии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технического</w:t>
            </w:r>
            <w:r w:rsidRPr="00A9109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прогресса.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E1CA03" w14:textId="03D7043F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0F8A84" w14:textId="6ACAA7F2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41B0FC" w14:textId="7B99DE8E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F94E2" w14:textId="59154301" w:rsidR="00A91092" w:rsidRPr="00A070FD" w:rsidRDefault="00A91092" w:rsidP="00A91092">
            <w:pPr>
              <w:autoSpaceDE w:val="0"/>
              <w:autoSpaceDN w:val="0"/>
              <w:spacing w:before="78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313F4BAC" w14:textId="77777777" w:rsidTr="00A91092">
        <w:trPr>
          <w:trHeight w:hRule="exact" w:val="6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EB03AB" w14:textId="77777777" w:rsidR="00A91092" w:rsidRPr="00A070FD" w:rsidRDefault="00A91092" w:rsidP="00A91092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F8AACF" w14:textId="58FBE04D" w:rsidR="00A91092" w:rsidRPr="00A070FD" w:rsidRDefault="00A91092" w:rsidP="00A91092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w w:val="105"/>
                <w:sz w:val="15"/>
                <w:lang w:val="ru-RU"/>
              </w:rPr>
              <w:t>Изобретение и использование синтетических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материалов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с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определёнными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заданными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свойствами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в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различных отраслях и профессиях. Нефть как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универсальное сырьё. Материалы, получаемые из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нефти (пластик, стеклоткань, пенопласт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BDB26C" w14:textId="51D8C768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72B061" w14:textId="0466CE08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E5363B" w14:textId="76FAB5EF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49BA" w14:textId="1FB86A29" w:rsidR="00A91092" w:rsidRPr="00A070FD" w:rsidRDefault="00A91092" w:rsidP="00A91092">
            <w:pPr>
              <w:autoSpaceDE w:val="0"/>
              <w:autoSpaceDN w:val="0"/>
              <w:spacing w:before="76" w:after="0" w:line="230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53B94268" w14:textId="77777777" w:rsidTr="00A91092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46DCEC" w14:textId="77777777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9648F7" w14:textId="0B229866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spacing w:val="-2"/>
                <w:w w:val="105"/>
                <w:sz w:val="15"/>
                <w:lang w:val="ru-RU"/>
              </w:rPr>
              <w:t>Профессии, связанные с опасностями (пожарные,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космонавты, химики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79EF8A" w14:textId="493D3D39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E769BC" w14:textId="4D628813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D01AA8" w14:textId="580B2EF9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B4BD7" w14:textId="00CD76D9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0152505E" w14:textId="77777777" w:rsidTr="00A91092">
        <w:trPr>
          <w:trHeight w:hRule="exact" w:val="4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29A2ED" w14:textId="79FC1D94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1.5.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5C4487" w14:textId="4015D9C7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w w:val="105"/>
                <w:sz w:val="15"/>
                <w:lang w:val="ru-RU"/>
              </w:rPr>
              <w:t>Информационный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мир,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его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место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и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влияние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на</w:t>
            </w:r>
            <w:r w:rsidRPr="00A9109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жизнь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и деятельность людей. Влияние современных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технологий</w:t>
            </w:r>
            <w:r w:rsidRPr="00A9109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и</w:t>
            </w:r>
            <w:r w:rsidRPr="00A9109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преобразующей</w:t>
            </w:r>
            <w:r w:rsidRPr="00A9109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деятельности</w:t>
            </w:r>
            <w:r w:rsidRPr="00A9109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человека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на окружающую среду, способы её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BDAE21" w14:textId="21508089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CE25F2" w14:textId="285FC80F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92756E" w14:textId="7D8ABB71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BF7F" w14:textId="65550F0A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544554CA" w14:textId="77777777" w:rsidTr="00A91092">
        <w:trPr>
          <w:trHeight w:hRule="exact" w:val="7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67B366" w14:textId="5807AD87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1.6.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5A4219" w14:textId="4E45CFA4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w w:val="105"/>
                <w:sz w:val="15"/>
                <w:lang w:val="ru-RU"/>
              </w:rPr>
              <w:t>Сохранение и развитие традиций прошлого в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творчестве современных мастеров. Бережное и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уважительное отношение людей к культурным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традициям. Изготовление изделий с учётом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spacing w:val="-2"/>
                <w:w w:val="105"/>
                <w:sz w:val="15"/>
                <w:lang w:val="ru-RU"/>
              </w:rPr>
              <w:t>традиционных правил и современных технологий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(лепка, вязание, шитьё, вышивка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A67E18" w14:textId="673BAE80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401D5C" w14:textId="77A2623A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B32692" w14:textId="2B9F4355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61D8" w14:textId="0B2ED2EC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4D09CA36" w14:textId="77777777" w:rsidTr="00A91092">
        <w:trPr>
          <w:trHeight w:hRule="exact" w:val="4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54248F" w14:textId="3998EA23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1.7.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0B53A0" w14:textId="17E6DBE3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spacing w:val="-2"/>
                <w:w w:val="105"/>
                <w:sz w:val="15"/>
                <w:lang w:val="ru-RU"/>
              </w:rPr>
              <w:t>Элементарная творческая и проектная деятельность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(реализация заданного или собственного замысла,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поиск оптимальных конструктивных и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технологических</w:t>
            </w:r>
            <w:r w:rsidRPr="00A9109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решений)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3D427" w14:textId="0E8E5C4C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3EAA64" w14:textId="0677985E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1BB073" w14:textId="351D0FF0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D163" w14:textId="1E5E4FF9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68CED4A4" w14:textId="77777777" w:rsidTr="00A91092">
        <w:trPr>
          <w:trHeight w:hRule="exact" w:val="4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F970DD" w14:textId="3A5B0F3E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1.8.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6BACEB" w14:textId="36F93019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w w:val="105"/>
                <w:sz w:val="15"/>
                <w:lang w:val="ru-RU"/>
              </w:rPr>
              <w:t>Коллективные, групповые и индивидуальные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проекты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на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основе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содержания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материала,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изучаемого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в течение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D59D06" w14:textId="10B6F49E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F5A700" w14:textId="55D31A74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149134" w14:textId="1EAAB1CE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34870" w14:textId="232ECBB1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62CE469E" w14:textId="77777777" w:rsidTr="00A91092">
        <w:trPr>
          <w:trHeight w:hRule="exact" w:val="5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916899" w14:textId="52647EC9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1.9.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667B7D" w14:textId="1573E143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91092">
              <w:rPr>
                <w:b/>
                <w:spacing w:val="-2"/>
                <w:w w:val="105"/>
                <w:sz w:val="15"/>
                <w:lang w:val="ru-RU"/>
              </w:rPr>
              <w:t>Использование комбинированных техник создания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конструкций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по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заданным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условиям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в</w:t>
            </w:r>
            <w:r w:rsidRPr="00A9109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выполнении</w:t>
            </w:r>
            <w:r w:rsidRPr="00A9109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учебных</w:t>
            </w:r>
            <w:r w:rsidRPr="00A9109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A91092">
              <w:rPr>
                <w:b/>
                <w:w w:val="105"/>
                <w:sz w:val="15"/>
                <w:lang w:val="ru-RU"/>
              </w:rPr>
              <w:t>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9C564F" w14:textId="19958E60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A7DDC0" w14:textId="1983B3D9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F312C6" w14:textId="6C973D6F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411DD" w14:textId="5548FCAC" w:rsidR="00A91092" w:rsidRPr="00A070FD" w:rsidRDefault="00A91092" w:rsidP="00A91092">
            <w:pPr>
              <w:autoSpaceDE w:val="0"/>
              <w:autoSpaceDN w:val="0"/>
              <w:spacing w:before="76" w:after="0" w:line="233" w:lineRule="auto"/>
              <w:ind w:firstLine="145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A91092" w:rsidRPr="00A070FD" w14:paraId="4B8D8CD5" w14:textId="77777777" w:rsidTr="00EE0C94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57EAE" w14:textId="2CDDACCB" w:rsidR="00A91092" w:rsidRPr="00A070FD" w:rsidRDefault="003877CA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98617" w14:textId="7A8F34CD" w:rsidR="00A91092" w:rsidRPr="00A070FD" w:rsidRDefault="00A91092" w:rsidP="00A910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18FD" w14:textId="77777777" w:rsidR="00A91092" w:rsidRPr="00A070FD" w:rsidRDefault="00A91092" w:rsidP="00A91092">
            <w:pPr>
              <w:rPr>
                <w:sz w:val="16"/>
                <w:szCs w:val="16"/>
              </w:rPr>
            </w:pPr>
          </w:p>
        </w:tc>
      </w:tr>
      <w:tr w:rsidR="00A91092" w:rsidRPr="00F25863" w14:paraId="673DC5B1" w14:textId="77777777" w:rsidTr="00EE0C94">
        <w:trPr>
          <w:trHeight w:hRule="exact" w:val="328"/>
        </w:trPr>
        <w:tc>
          <w:tcPr>
            <w:tcW w:w="1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0A8F0" w14:textId="38E4A3D4" w:rsidR="00A91092" w:rsidRPr="00F25863" w:rsidRDefault="00F25863" w:rsidP="00A9109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F25863">
              <w:rPr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F25863">
              <w:rPr>
                <w:b/>
                <w:w w:val="105"/>
                <w:sz w:val="15"/>
                <w:lang w:val="ru-RU"/>
              </w:rPr>
              <w:t xml:space="preserve"> </w:t>
            </w:r>
            <w:r w:rsidRPr="00F25863">
              <w:rPr>
                <w:b/>
                <w:spacing w:val="-2"/>
                <w:w w:val="105"/>
                <w:sz w:val="15"/>
                <w:lang w:val="ru-RU"/>
              </w:rPr>
              <w:t>2.</w:t>
            </w:r>
            <w:r w:rsidRPr="00F2586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25863">
              <w:rPr>
                <w:b/>
                <w:spacing w:val="-2"/>
                <w:w w:val="105"/>
                <w:sz w:val="15"/>
                <w:lang w:val="ru-RU"/>
              </w:rPr>
              <w:t>ТЕХНОЛОГИИ</w:t>
            </w:r>
            <w:r w:rsidRPr="00F25863">
              <w:rPr>
                <w:b/>
                <w:w w:val="105"/>
                <w:sz w:val="15"/>
                <w:lang w:val="ru-RU"/>
              </w:rPr>
              <w:t xml:space="preserve"> </w:t>
            </w:r>
            <w:r w:rsidRPr="00F25863">
              <w:rPr>
                <w:b/>
                <w:spacing w:val="-2"/>
                <w:w w:val="105"/>
                <w:sz w:val="15"/>
                <w:lang w:val="ru-RU"/>
              </w:rPr>
              <w:t>РУЧНОЙ</w:t>
            </w:r>
            <w:r w:rsidRPr="00F2586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25863">
              <w:rPr>
                <w:b/>
                <w:spacing w:val="-2"/>
                <w:w w:val="105"/>
                <w:sz w:val="15"/>
                <w:lang w:val="ru-RU"/>
              </w:rPr>
              <w:t>ОБРАБОТКИ</w:t>
            </w:r>
            <w:r w:rsidRPr="00F25863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25863">
              <w:rPr>
                <w:b/>
                <w:spacing w:val="-2"/>
                <w:w w:val="105"/>
                <w:sz w:val="15"/>
                <w:lang w:val="ru-RU"/>
              </w:rPr>
              <w:t>МАТЕРИАЛОВ</w:t>
            </w:r>
          </w:p>
        </w:tc>
      </w:tr>
    </w:tbl>
    <w:p w14:paraId="47D61495" w14:textId="77777777" w:rsidR="00E04B39" w:rsidRPr="00F25863" w:rsidRDefault="00E04B39">
      <w:pPr>
        <w:autoSpaceDE w:val="0"/>
        <w:autoSpaceDN w:val="0"/>
        <w:spacing w:after="0" w:line="14" w:lineRule="exact"/>
        <w:rPr>
          <w:sz w:val="16"/>
          <w:szCs w:val="16"/>
          <w:lang w:val="ru-RU"/>
        </w:rPr>
      </w:pPr>
    </w:p>
    <w:p w14:paraId="7AE06693" w14:textId="77777777" w:rsidR="00E04B39" w:rsidRPr="00F25863" w:rsidRDefault="00E04B39">
      <w:pPr>
        <w:rPr>
          <w:sz w:val="16"/>
          <w:szCs w:val="16"/>
          <w:lang w:val="ru-RU"/>
        </w:rPr>
        <w:sectPr w:rsidR="00E04B39" w:rsidRPr="00F25863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DCC1C6D" w14:textId="77777777" w:rsidR="00E04B39" w:rsidRPr="00F25863" w:rsidRDefault="00E04B39">
      <w:pPr>
        <w:autoSpaceDE w:val="0"/>
        <w:autoSpaceDN w:val="0"/>
        <w:spacing w:after="66" w:line="220" w:lineRule="exact"/>
        <w:rPr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250"/>
        <w:gridCol w:w="992"/>
        <w:gridCol w:w="1134"/>
        <w:gridCol w:w="1134"/>
        <w:gridCol w:w="3596"/>
      </w:tblGrid>
      <w:tr w:rsidR="00CB4DE7" w:rsidRPr="00A070FD" w14:paraId="3B97A04E" w14:textId="77777777" w:rsidTr="009E1462">
        <w:trPr>
          <w:trHeight w:hRule="exact" w:val="4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6B415C" w14:textId="77777777" w:rsidR="00CB4DE7" w:rsidRPr="00A070FD" w:rsidRDefault="00CB4DE7" w:rsidP="00CB4DE7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B7565E" w14:textId="4A166141" w:rsidR="00CB4DE7" w:rsidRPr="00A070FD" w:rsidRDefault="00CB4DE7" w:rsidP="00CB4DE7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w w:val="105"/>
                <w:sz w:val="15"/>
                <w:lang w:val="ru-RU"/>
              </w:rPr>
              <w:t>Синтетические материалы — ткани, полимеры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(пластик, поролон). Их свойства. Создание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spacing w:val="-2"/>
                <w:w w:val="105"/>
                <w:sz w:val="15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7915DD" w14:textId="579DD1FB" w:rsidR="00CB4DE7" w:rsidRPr="00A070FD" w:rsidRDefault="00CB4DE7" w:rsidP="00CB4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487E39" w14:textId="5C8D5C14" w:rsidR="00CB4DE7" w:rsidRPr="00A070FD" w:rsidRDefault="00CB4DE7" w:rsidP="00CB4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1F40B9" w14:textId="36125990" w:rsidR="00CB4DE7" w:rsidRPr="00A070FD" w:rsidRDefault="00CB4DE7" w:rsidP="00CB4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2E853" w14:textId="3791CCDA" w:rsidR="00CB4DE7" w:rsidRPr="00A070FD" w:rsidRDefault="00823A8F" w:rsidP="00CB4DE7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CB4DE7" w:rsidRPr="00A070FD" w14:paraId="311E8D8E" w14:textId="77777777" w:rsidTr="009E1462">
        <w:trPr>
          <w:trHeight w:hRule="exact" w:val="5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ED963F" w14:textId="77777777" w:rsidR="00CB4DE7" w:rsidRPr="00A070FD" w:rsidRDefault="00CB4DE7" w:rsidP="00CB4DE7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A9B46C" w14:textId="7902AB2C" w:rsidR="00CB4DE7" w:rsidRPr="00A070FD" w:rsidRDefault="00CB4DE7" w:rsidP="00CB4DE7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spacing w:val="-2"/>
                <w:w w:val="105"/>
                <w:sz w:val="15"/>
                <w:lang w:val="ru-RU"/>
              </w:rPr>
              <w:t>Использование измерений, вычислений и построений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для решения практических задач. Внесение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дополнений и изменений в условные графические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изображения в соответствии с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дополнительными/изменёнными требованиями к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spacing w:val="-2"/>
                <w:w w:val="105"/>
                <w:sz w:val="15"/>
                <w:lang w:val="ru-RU"/>
              </w:rPr>
              <w:t>изделию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7B5C4B" w14:textId="766DAA39" w:rsidR="00CB4DE7" w:rsidRPr="00A070FD" w:rsidRDefault="00CB4DE7" w:rsidP="00CB4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90608B" w14:textId="682834A1" w:rsidR="00CB4DE7" w:rsidRPr="00A070FD" w:rsidRDefault="00CB4DE7" w:rsidP="00CB4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D49049" w14:textId="6978024A" w:rsidR="00CB4DE7" w:rsidRPr="00A070FD" w:rsidRDefault="00CB4DE7" w:rsidP="00CB4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0078D" w14:textId="0F542DCB" w:rsidR="00CB4DE7" w:rsidRPr="00A070FD" w:rsidRDefault="00823A8F" w:rsidP="00CB4DE7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5317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3D908066" w14:textId="77777777" w:rsidTr="009E1462">
        <w:trPr>
          <w:trHeight w:hRule="exact" w:val="5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29588C" w14:textId="77777777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36FC80" w14:textId="3BFCD01D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w w:val="105"/>
                <w:sz w:val="15"/>
                <w:lang w:val="ru-RU"/>
              </w:rPr>
              <w:t>Технология</w:t>
            </w:r>
            <w:r w:rsidRPr="00CB4DE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обработки</w:t>
            </w:r>
            <w:r w:rsidRPr="00CB4DE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бумаги</w:t>
            </w:r>
            <w:r w:rsidRPr="00CB4DE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и</w:t>
            </w:r>
            <w:r w:rsidRPr="00CB4DE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картона.</w:t>
            </w:r>
            <w:r w:rsidRPr="00CB4DE7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Подбор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материалов в соответствии с замыслом,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особенностями конструкции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81AE44" w14:textId="6CC8AC58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73287" w14:textId="69889491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2A5E5B" w14:textId="37B86E6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27F75" w14:textId="0888E24A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70878811" w14:textId="77777777" w:rsidTr="009E1462">
        <w:trPr>
          <w:trHeight w:hRule="exact" w:val="3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9A9B2C" w14:textId="77777777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3FEA30" w14:textId="396FEBDD" w:rsidR="00823A8F" w:rsidRPr="00CB4DE7" w:rsidRDefault="00823A8F" w:rsidP="00823A8F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spacing w:val="-2"/>
                <w:w w:val="105"/>
                <w:sz w:val="15"/>
                <w:lang w:val="ru-RU"/>
              </w:rPr>
              <w:t>Определение оптимальных способов разметки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деталей, сборки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07E903" w14:textId="15B84897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82ED0E" w14:textId="59C59163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CD318A" w14:textId="0B675637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253D9" w14:textId="065DF3DF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3C105BDE" w14:textId="77777777" w:rsidTr="009E1462">
        <w:trPr>
          <w:trHeight w:hRule="exact" w:val="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7BE505" w14:textId="77777777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0DB993" w14:textId="166327E4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spacing w:val="-2"/>
                <w:w w:val="105"/>
                <w:sz w:val="15"/>
                <w:lang w:val="ru-RU"/>
              </w:rPr>
              <w:t>Выбор способов отделки. Комбинирование разных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материалов в одном изделии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94FE31" w14:textId="74FE1A3C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E863B5" w14:textId="534169C7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4602A7" w14:textId="0F83EC69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089B9" w14:textId="5D617452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077DE2DE" w14:textId="77777777" w:rsidTr="009E14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728220" w14:textId="73327DD9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F6E083" w14:textId="531127F3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w w:val="105"/>
                <w:sz w:val="15"/>
                <w:lang w:val="ru-RU"/>
              </w:rPr>
              <w:t>Совершенствование умений выполнять разные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способы разметки с помощью чертёжных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spacing w:val="-2"/>
                <w:w w:val="105"/>
                <w:sz w:val="15"/>
                <w:lang w:val="ru-RU"/>
              </w:rPr>
              <w:t xml:space="preserve">инструментов.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Освоение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доступных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художественных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техник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0FE817" w14:textId="54366AC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47A6C7" w14:textId="46AAEB12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D5F3C3" w14:textId="2608F3C6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6704" w14:textId="7EB86479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5A220878" w14:textId="77777777" w:rsidTr="009E14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D6BFDB" w14:textId="7312DB26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8B173E" w14:textId="407CAB6D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CB4DE7">
              <w:rPr>
                <w:b/>
                <w:w w:val="105"/>
                <w:sz w:val="15"/>
                <w:lang w:val="ru-RU"/>
              </w:rPr>
              <w:t>Технология</w:t>
            </w:r>
            <w:r w:rsidRPr="00CB4DE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обработки</w:t>
            </w:r>
            <w:r w:rsidRPr="00CB4DE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текстильных</w:t>
            </w:r>
            <w:r w:rsidRPr="00CB4DE7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материалов.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Обобщённое представление о видах тканей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spacing w:val="-2"/>
                <w:w w:val="105"/>
                <w:sz w:val="15"/>
                <w:lang w:val="ru-RU"/>
              </w:rPr>
              <w:t>(натуральные, искусственные, синтетические), их</w:t>
            </w:r>
            <w:r w:rsidRPr="00CB4DE7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CB4DE7">
              <w:rPr>
                <w:b/>
                <w:w w:val="105"/>
                <w:sz w:val="15"/>
                <w:lang w:val="ru-RU"/>
              </w:rPr>
              <w:t>свойствах и областей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076178" w14:textId="09C94CCB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32F80F" w14:textId="0A93B33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632B84" w14:textId="5F4EB937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5F83" w14:textId="02F36B60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3B0178D1" w14:textId="77777777" w:rsidTr="009E146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50330A" w14:textId="356E419B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2.9.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C2CE1D" w14:textId="3AD46DC4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9E1462">
              <w:rPr>
                <w:b/>
                <w:w w:val="105"/>
                <w:sz w:val="15"/>
                <w:lang w:val="ru-RU"/>
              </w:rPr>
              <w:t>Дизайн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одежды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в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зависимости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от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её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назначения,</w:t>
            </w:r>
            <w:r w:rsidRPr="009E146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моды,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времени. Подбор текстильных материалов в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spacing w:val="-2"/>
                <w:w w:val="105"/>
                <w:sz w:val="15"/>
                <w:lang w:val="ru-RU"/>
              </w:rPr>
              <w:t>соответствии с замыслом, особенностями конструкции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spacing w:val="-2"/>
                <w:w w:val="105"/>
                <w:sz w:val="15"/>
                <w:lang w:val="ru-RU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6A1350" w14:textId="0283CC5A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73C9AA" w14:textId="15434B80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C6449" w14:textId="51B426D2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02327" w14:textId="4F6AE743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4207584F" w14:textId="77777777" w:rsidTr="009E1462">
        <w:trPr>
          <w:trHeight w:hRule="exact" w:val="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E4604E" w14:textId="61D7BA70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2.10.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4F92A2" w14:textId="139A8ED0" w:rsidR="00823A8F" w:rsidRPr="009E1462" w:rsidRDefault="00823A8F" w:rsidP="00823A8F">
            <w:pPr>
              <w:pStyle w:val="TableParagraph"/>
              <w:spacing w:line="266" w:lineRule="auto"/>
              <w:ind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Раскрой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соб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несложным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B94C2E" w14:textId="4E349CBB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AC8050" w14:textId="536D9DD4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C363CA" w14:textId="2F4CBD6F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8176D" w14:textId="5336E7AF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0403A283" w14:textId="77777777" w:rsidTr="009E1462">
        <w:trPr>
          <w:trHeight w:hRule="exact" w:val="6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ED7226" w14:textId="2C184071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2.11.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40E0D1" w14:textId="2E0C28FC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9E1462">
              <w:rPr>
                <w:b/>
                <w:w w:val="105"/>
                <w:sz w:val="15"/>
                <w:lang w:val="ru-RU"/>
              </w:rPr>
              <w:t>Строчка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петельного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стежка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и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её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варианты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(«тамбур»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и др.), её назначение (соединение и отделка деталей)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и/или строчки петлеобразного и крестообразного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стежков (соединительные и отделочные)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FD7091" w14:textId="238D2756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D43ED1" w14:textId="792AD54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7AD774" w14:textId="7B44BFC2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85CFA" w14:textId="7C62F618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421A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66F54A61" w14:textId="77777777" w:rsidTr="009E1462">
        <w:trPr>
          <w:trHeight w:hRule="exact" w:val="4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9CEEE2" w14:textId="396CFC27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2.12.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853356" w14:textId="177D73E2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r w:rsidRPr="009E1462">
              <w:rPr>
                <w:b/>
                <w:w w:val="105"/>
                <w:sz w:val="15"/>
                <w:lang w:val="ru-RU"/>
              </w:rPr>
              <w:t>Подбор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ручных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строчек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для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сшивания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и</w:t>
            </w:r>
            <w:r w:rsidRPr="009E146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>отделки</w:t>
            </w:r>
            <w:r w:rsidRPr="009E1462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9E1462">
              <w:rPr>
                <w:b/>
                <w:w w:val="105"/>
                <w:sz w:val="15"/>
                <w:lang w:val="ru-RU"/>
              </w:rPr>
              <w:t xml:space="preserve">изделий. </w:t>
            </w:r>
            <w:proofErr w:type="spellStart"/>
            <w:r>
              <w:rPr>
                <w:b/>
                <w:w w:val="105"/>
                <w:sz w:val="15"/>
              </w:rPr>
              <w:t>Простейший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ремонт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0F3EE9" w14:textId="42D36910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ED5439" w14:textId="43725AFC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C4F7E8" w14:textId="15195D07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75A06" w14:textId="0B172529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6D0D9B31" w14:textId="77777777" w:rsidTr="009E1462">
        <w:trPr>
          <w:trHeight w:hRule="exact" w:val="7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3ABF40" w14:textId="25123A7D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2.13.</w:t>
            </w:r>
          </w:p>
        </w:tc>
        <w:tc>
          <w:tcPr>
            <w:tcW w:w="8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12831A" w14:textId="77777777" w:rsidR="00823A8F" w:rsidRDefault="00823A8F" w:rsidP="00823A8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синтетических материалов.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Пластик, поролон, полиэтилен. Общее знакомство,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свойств.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Самостоятельное определение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материалами.</w:t>
            </w:r>
          </w:p>
          <w:p w14:paraId="6DC7C7F3" w14:textId="263C40B5" w:rsidR="00823A8F" w:rsidRPr="00A070FD" w:rsidRDefault="00823A8F" w:rsidP="00823A8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5"/>
              </w:rPr>
              <w:t>Комбинированное</w:t>
            </w:r>
            <w:proofErr w:type="spellEnd"/>
            <w:r>
              <w:rPr>
                <w:b/>
                <w:spacing w:val="3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использование</w:t>
            </w:r>
            <w:proofErr w:type="spellEnd"/>
            <w:r>
              <w:rPr>
                <w:b/>
                <w:spacing w:val="3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разных</w:t>
            </w:r>
            <w:proofErr w:type="spellEnd"/>
            <w:r>
              <w:rPr>
                <w:b/>
                <w:spacing w:val="3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материалов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4E9CFB" w14:textId="708B256F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E90BA4" w14:textId="252810AE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709733" w14:textId="0D14B8B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56CD9" w14:textId="11F93A63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28024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9E1462" w:rsidRPr="00A070FD" w14:paraId="36A3EC64" w14:textId="77777777" w:rsidTr="003877CA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2F6F" w14:textId="77777777" w:rsidR="009E1462" w:rsidRPr="00A070FD" w:rsidRDefault="009E1462" w:rsidP="009E1462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A2B7" w14:textId="5D7C2A8F" w:rsidR="009E1462" w:rsidRPr="00A070FD" w:rsidRDefault="005A4ABC" w:rsidP="009E14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4E2E" w14:textId="77777777" w:rsidR="009E1462" w:rsidRPr="00A070FD" w:rsidRDefault="009E1462" w:rsidP="009E1462">
            <w:pPr>
              <w:rPr>
                <w:sz w:val="16"/>
                <w:szCs w:val="16"/>
              </w:rPr>
            </w:pPr>
          </w:p>
        </w:tc>
      </w:tr>
      <w:tr w:rsidR="009E1462" w:rsidRPr="00A070FD" w14:paraId="129A1330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7C37" w14:textId="5FA2FBDB" w:rsidR="009E1462" w:rsidRPr="005A4ABC" w:rsidRDefault="005A4ABC" w:rsidP="009E1462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bCs/>
                <w:sz w:val="16"/>
                <w:szCs w:val="16"/>
              </w:rPr>
            </w:pPr>
            <w:proofErr w:type="spellStart"/>
            <w:r w:rsidRPr="005A4ABC">
              <w:rPr>
                <w:b/>
                <w:bCs/>
                <w:sz w:val="16"/>
                <w:szCs w:val="16"/>
              </w:rPr>
              <w:t>Модуль</w:t>
            </w:r>
            <w:proofErr w:type="spellEnd"/>
            <w:r w:rsidRPr="005A4ABC">
              <w:rPr>
                <w:b/>
                <w:bCs/>
                <w:sz w:val="16"/>
                <w:szCs w:val="16"/>
              </w:rPr>
              <w:t xml:space="preserve"> 3. КОНСТРУИРОВАНИЕ И МОДЕЛИРОВАНИЕ</w:t>
            </w:r>
          </w:p>
        </w:tc>
      </w:tr>
      <w:tr w:rsidR="00823A8F" w:rsidRPr="00A070FD" w14:paraId="6BA3971B" w14:textId="77777777" w:rsidTr="00823A8F">
        <w:trPr>
          <w:trHeight w:hRule="exact" w:val="4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EDDAC" w14:textId="77777777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6FEAE307" w14:textId="48DAEA91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143B94">
              <w:rPr>
                <w:b/>
                <w:spacing w:val="-2"/>
                <w:w w:val="105"/>
                <w:sz w:val="15"/>
                <w:lang w:val="ru-RU"/>
              </w:rPr>
              <w:t>Современные требования к техническим устройствам</w:t>
            </w:r>
            <w:r w:rsidRPr="00143B94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43B94">
              <w:rPr>
                <w:b/>
                <w:w w:val="105"/>
                <w:sz w:val="15"/>
                <w:lang w:val="ru-RU"/>
              </w:rPr>
              <w:t>(экологичность, безопасность, эргономичность и др.)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11471B1" w14:textId="1165A2BB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85A4761" w14:textId="0320A28D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7110EF" w14:textId="16089AB2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3593F" w14:textId="76B64644" w:rsidR="00823A8F" w:rsidRPr="00A070FD" w:rsidRDefault="00823A8F" w:rsidP="00823A8F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6AA319C8" w14:textId="77777777" w:rsidTr="00823A8F">
        <w:trPr>
          <w:trHeight w:hRule="exact" w:val="5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8E31C" w14:textId="77777777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32CCEC2E" w14:textId="77777777" w:rsidR="00823A8F" w:rsidRDefault="00823A8F" w:rsidP="00823A8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 и моделирование изделий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материалов, в том числе наборов</w:t>
            </w:r>
          </w:p>
          <w:p w14:paraId="6A5DB68F" w14:textId="7A8D7D8B" w:rsidR="00823A8F" w:rsidRPr="00823A8F" w:rsidRDefault="00823A8F" w:rsidP="00823A8F">
            <w:pPr>
              <w:autoSpaceDE w:val="0"/>
              <w:autoSpaceDN w:val="0"/>
              <w:spacing w:before="78" w:after="0" w:line="230" w:lineRule="auto"/>
              <w:rPr>
                <w:sz w:val="16"/>
                <w:szCs w:val="16"/>
                <w:lang w:val="ru-RU"/>
              </w:rPr>
            </w:pPr>
            <w:r w:rsidRPr="00823A8F">
              <w:rPr>
                <w:b/>
                <w:w w:val="105"/>
                <w:sz w:val="15"/>
                <w:lang w:val="ru-RU"/>
              </w:rPr>
              <w:t>«Конструктор»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по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проектному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заданию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или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собственному</w:t>
            </w:r>
            <w:r w:rsidRPr="00823A8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замыслу.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83182DD" w14:textId="21163FB9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E7615E1" w14:textId="6D976A5B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332180D" w14:textId="64D81034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9739" w14:textId="49B28701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2D5302A7" w14:textId="77777777" w:rsidTr="00823A8F">
        <w:trPr>
          <w:trHeight w:hRule="exact" w:val="6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42CC8" w14:textId="0B0F3D9F" w:rsidR="00823A8F" w:rsidRPr="00143B94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3.3.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3496B4DF" w14:textId="4FF29180" w:rsidR="00823A8F" w:rsidRPr="00823A8F" w:rsidRDefault="00823A8F" w:rsidP="00823A8F">
            <w:pPr>
              <w:autoSpaceDE w:val="0"/>
              <w:autoSpaceDN w:val="0"/>
              <w:spacing w:before="78" w:after="0" w:line="230" w:lineRule="auto"/>
              <w:rPr>
                <w:sz w:val="16"/>
                <w:szCs w:val="16"/>
                <w:lang w:val="ru-RU"/>
              </w:rPr>
            </w:pPr>
            <w:r w:rsidRPr="00823A8F">
              <w:rPr>
                <w:b/>
                <w:w w:val="105"/>
                <w:sz w:val="15"/>
                <w:lang w:val="ru-RU"/>
              </w:rPr>
              <w:t>Поиск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оптимальных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и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доступных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новых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решений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spacing w:val="-2"/>
                <w:w w:val="105"/>
                <w:sz w:val="15"/>
                <w:lang w:val="ru-RU"/>
              </w:rPr>
              <w:t>конструкторско-технологических проблем на всех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этапах аналитического и технологического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процесса при выполнении индивидуальных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творческих и коллективных проектных работ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4A59C0A" w14:textId="27C4C9F2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05FFAFC" w14:textId="438418B6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D2C56BB" w14:textId="3DB4E91E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8452F" w14:textId="60F20535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7DA2BED6" w14:textId="77777777" w:rsidTr="00823A8F">
        <w:trPr>
          <w:trHeight w:hRule="exact" w:val="4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AB7B7" w14:textId="7E0124F4" w:rsidR="00823A8F" w:rsidRPr="00143B94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3.4.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2D669F01" w14:textId="605FE60F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rPr>
                <w:sz w:val="16"/>
                <w:szCs w:val="16"/>
              </w:rPr>
            </w:pPr>
            <w:r w:rsidRPr="00823A8F">
              <w:rPr>
                <w:b/>
                <w:w w:val="105"/>
                <w:sz w:val="15"/>
                <w:lang w:val="ru-RU"/>
              </w:rPr>
              <w:t>Робототехника. Конструктивные, соединительные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 xml:space="preserve">элементы и основные узлы робота. </w:t>
            </w:r>
            <w:proofErr w:type="spellStart"/>
            <w:r>
              <w:rPr>
                <w:b/>
                <w:w w:val="105"/>
                <w:sz w:val="15"/>
              </w:rPr>
              <w:t>Инструменты</w:t>
            </w:r>
            <w:proofErr w:type="spellEnd"/>
            <w:r>
              <w:rPr>
                <w:b/>
                <w:w w:val="105"/>
                <w:sz w:val="15"/>
              </w:rPr>
              <w:t xml:space="preserve">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детали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создания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робота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Конструирование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робота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4EEB3B1" w14:textId="5A09B633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47079D5" w14:textId="419F99D2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9FED185" w14:textId="22DCD838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8BFCB" w14:textId="3FBEA5E9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13C25C51" w14:textId="77777777" w:rsidTr="0001558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C1656" w14:textId="2B2E22BA" w:rsidR="00823A8F" w:rsidRPr="00143B94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3.5.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4EB1BB4E" w14:textId="0D5FA866" w:rsidR="00823A8F" w:rsidRPr="00823A8F" w:rsidRDefault="00823A8F" w:rsidP="00823A8F">
            <w:pPr>
              <w:autoSpaceDE w:val="0"/>
              <w:autoSpaceDN w:val="0"/>
              <w:spacing w:before="78" w:after="0" w:line="230" w:lineRule="auto"/>
              <w:rPr>
                <w:sz w:val="16"/>
                <w:szCs w:val="16"/>
                <w:lang w:val="ru-RU"/>
              </w:rPr>
            </w:pPr>
            <w:r w:rsidRPr="00823A8F">
              <w:rPr>
                <w:b/>
                <w:w w:val="105"/>
                <w:sz w:val="15"/>
                <w:lang w:val="ru-RU"/>
              </w:rPr>
              <w:t>Составление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алгоритма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действий</w:t>
            </w:r>
            <w:r w:rsidRPr="00823A8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w w:val="105"/>
                <w:sz w:val="15"/>
                <w:lang w:val="ru-RU"/>
              </w:rPr>
              <w:t>робота.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sz w:val="15"/>
                <w:lang w:val="ru-RU"/>
              </w:rPr>
              <w:t>Программирование,</w:t>
            </w:r>
            <w:r w:rsidRPr="00823A8F">
              <w:rPr>
                <w:b/>
                <w:spacing w:val="36"/>
                <w:sz w:val="15"/>
                <w:lang w:val="ru-RU"/>
              </w:rPr>
              <w:t xml:space="preserve"> </w:t>
            </w:r>
            <w:r w:rsidRPr="00823A8F">
              <w:rPr>
                <w:b/>
                <w:sz w:val="15"/>
                <w:lang w:val="ru-RU"/>
              </w:rPr>
              <w:t>тестирование</w:t>
            </w:r>
            <w:r w:rsidRPr="00823A8F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823A8F">
              <w:rPr>
                <w:b/>
                <w:spacing w:val="-2"/>
                <w:sz w:val="15"/>
                <w:lang w:val="ru-RU"/>
              </w:rPr>
              <w:t>робота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36B85EA" w14:textId="29CC128B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EFD2F09" w14:textId="14F02EE6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2023B9E" w14:textId="5D43DD3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03F3" w14:textId="0FEFA574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3AA2007D" w14:textId="77777777" w:rsidTr="0001558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06D1C" w14:textId="32E65060" w:rsidR="00823A8F" w:rsidRPr="00143B94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3.6.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1F36B7AC" w14:textId="0F8A282D" w:rsidR="00823A8F" w:rsidRPr="00823A8F" w:rsidRDefault="00823A8F" w:rsidP="00823A8F">
            <w:pPr>
              <w:autoSpaceDE w:val="0"/>
              <w:autoSpaceDN w:val="0"/>
              <w:spacing w:before="78" w:after="0" w:line="230" w:lineRule="auto"/>
              <w:rPr>
                <w:sz w:val="16"/>
                <w:szCs w:val="16"/>
                <w:lang w:val="ru-RU"/>
              </w:rPr>
            </w:pPr>
            <w:r w:rsidRPr="00823A8F">
              <w:rPr>
                <w:b/>
                <w:spacing w:val="-2"/>
                <w:w w:val="105"/>
                <w:sz w:val="15"/>
                <w:lang w:val="ru-RU"/>
              </w:rPr>
              <w:t>Преобразование конструкции робота. Презентация</w:t>
            </w:r>
            <w:r w:rsidRPr="00823A8F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823A8F">
              <w:rPr>
                <w:b/>
                <w:spacing w:val="-2"/>
                <w:w w:val="105"/>
                <w:sz w:val="15"/>
                <w:lang w:val="ru-RU"/>
              </w:rPr>
              <w:t>робота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130F590" w14:textId="42340BBB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E495202" w14:textId="61B2E66A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DBCF25" w14:textId="273E566A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B606" w14:textId="77AB0364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0B2F1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823A8F" w:rsidRPr="00A070FD" w14:paraId="29048206" w14:textId="77777777" w:rsidTr="003877CA">
        <w:trPr>
          <w:trHeight w:hRule="exact" w:val="34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F0B7" w14:textId="77777777" w:rsidR="00823A8F" w:rsidRPr="00A070FD" w:rsidRDefault="00823A8F" w:rsidP="00823A8F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F54E7" w14:textId="59148165" w:rsidR="00823A8F" w:rsidRPr="00A070FD" w:rsidRDefault="00823A8F" w:rsidP="00823A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F323" w14:textId="77777777" w:rsidR="00823A8F" w:rsidRPr="00A070FD" w:rsidRDefault="00823A8F" w:rsidP="00823A8F">
            <w:pPr>
              <w:rPr>
                <w:sz w:val="16"/>
                <w:szCs w:val="16"/>
              </w:rPr>
            </w:pPr>
          </w:p>
        </w:tc>
      </w:tr>
      <w:tr w:rsidR="0017104E" w:rsidRPr="00A070FD" w14:paraId="7C47AF1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CE0C5" w14:textId="1F259D5F" w:rsidR="0017104E" w:rsidRPr="00A070FD" w:rsidRDefault="0017104E" w:rsidP="0017104E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17104E" w:rsidRPr="00A070FD" w14:paraId="208AB7C7" w14:textId="77777777" w:rsidTr="0072551E">
        <w:trPr>
          <w:trHeight w:hRule="exact" w:val="4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426A5" w14:textId="77777777" w:rsidR="0017104E" w:rsidRPr="00A070FD" w:rsidRDefault="0017104E" w:rsidP="0017104E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511B715D" w14:textId="1E9B92CA" w:rsidR="0017104E" w:rsidRPr="00A070FD" w:rsidRDefault="0017104E" w:rsidP="0017104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16"/>
                <w:szCs w:val="16"/>
                <w:lang w:val="ru-RU"/>
              </w:rPr>
            </w:pPr>
            <w:r w:rsidRPr="0017104E">
              <w:rPr>
                <w:b/>
                <w:w w:val="105"/>
                <w:sz w:val="15"/>
                <w:lang w:val="ru-RU"/>
              </w:rPr>
              <w:t>Работа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с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доступной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информацией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в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Интернете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и</w:t>
            </w:r>
            <w:r w:rsidRPr="0017104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на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цифровых носителях информации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4D8EC6E" w14:textId="515B11D8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0F3042A" w14:textId="2DC869BB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5F38EAE" w14:textId="7C8CF1BD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597BC" w14:textId="4E8A50F5" w:rsidR="0017104E" w:rsidRPr="00A070FD" w:rsidRDefault="0017104E" w:rsidP="0017104E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17104E" w:rsidRPr="00A070FD" w14:paraId="338194BA" w14:textId="77777777" w:rsidTr="003A119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14C7" w14:textId="77777777" w:rsidR="0017104E" w:rsidRPr="00A070FD" w:rsidRDefault="0017104E" w:rsidP="0017104E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4B5ED4B5" w14:textId="4622D273" w:rsidR="0017104E" w:rsidRPr="00A070FD" w:rsidRDefault="0017104E" w:rsidP="0017104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17104E">
              <w:rPr>
                <w:b/>
                <w:spacing w:val="-2"/>
                <w:w w:val="105"/>
                <w:sz w:val="15"/>
                <w:lang w:val="ru-RU"/>
              </w:rPr>
              <w:t xml:space="preserve">Электронные и </w:t>
            </w:r>
            <w:proofErr w:type="gramStart"/>
            <w:r w:rsidRPr="0017104E">
              <w:rPr>
                <w:b/>
                <w:spacing w:val="-2"/>
                <w:w w:val="105"/>
                <w:sz w:val="15"/>
                <w:lang w:val="ru-RU"/>
              </w:rPr>
              <w:t>медиа-ресурсы</w:t>
            </w:r>
            <w:proofErr w:type="gramEnd"/>
            <w:r w:rsidRPr="0017104E">
              <w:rPr>
                <w:b/>
                <w:spacing w:val="-2"/>
                <w:w w:val="105"/>
                <w:sz w:val="15"/>
                <w:lang w:val="ru-RU"/>
              </w:rPr>
              <w:t xml:space="preserve"> в художественно-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конструкторской, проектной, предметной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преобразующей</w:t>
            </w:r>
            <w:r w:rsidRPr="0017104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деятельности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013095C" w14:textId="40F06A1B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5ACD96" w14:textId="62236FF7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78DD20D" w14:textId="048B2EA0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01F68" w14:textId="2B50A989" w:rsidR="0017104E" w:rsidRPr="00A070FD" w:rsidRDefault="0017104E" w:rsidP="0017104E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17104E" w:rsidRPr="00A070FD" w14:paraId="62C46121" w14:textId="77777777" w:rsidTr="003A119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3630A" w14:textId="77777777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076B2458" w14:textId="6A886612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17104E">
              <w:rPr>
                <w:b/>
                <w:w w:val="105"/>
                <w:sz w:val="15"/>
                <w:lang w:val="ru-RU"/>
              </w:rPr>
              <w:t>Работа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с</w:t>
            </w:r>
            <w:r w:rsidRPr="0017104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готовыми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цифровыми</w:t>
            </w:r>
            <w:r w:rsidRPr="0017104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spacing w:val="-2"/>
                <w:w w:val="105"/>
                <w:sz w:val="15"/>
                <w:lang w:val="ru-RU"/>
              </w:rPr>
              <w:t>материалами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45DEFCE" w14:textId="0DC0B85A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2C56F48" w14:textId="356D192E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B4ACE89" w14:textId="356BD44D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2C25" w14:textId="5084C123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17104E" w:rsidRPr="00A070FD" w14:paraId="2A8AA6DF" w14:textId="77777777" w:rsidTr="00C651F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F1917" w14:textId="77777777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7E02429F" w14:textId="0F8A7A4C" w:rsidR="0017104E" w:rsidRPr="00A070FD" w:rsidRDefault="0017104E" w:rsidP="0017104E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17104E">
              <w:rPr>
                <w:b/>
                <w:spacing w:val="-2"/>
                <w:w w:val="105"/>
                <w:sz w:val="15"/>
                <w:lang w:val="ru-RU"/>
              </w:rPr>
              <w:t>Поиск дополнительной информации по тематике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творческих и проектных работ, использование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рисунков из ресурса компьютера в оформлении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изделий и др.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37C2C19A" w14:textId="4E828183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8A03E4" w14:textId="7FAF5880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AC41E97" w14:textId="04E32582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5BC0" w14:textId="0FF249CA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17104E" w:rsidRPr="00A070FD" w14:paraId="6DAED5FD" w14:textId="77777777" w:rsidTr="00C651F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095DA" w14:textId="77777777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8250" w:type="dxa"/>
            <w:tcMar>
              <w:left w:w="0" w:type="dxa"/>
              <w:right w:w="0" w:type="dxa"/>
            </w:tcMar>
          </w:tcPr>
          <w:p w14:paraId="76F181B1" w14:textId="19229B36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17104E">
              <w:rPr>
                <w:b/>
                <w:w w:val="105"/>
                <w:sz w:val="15"/>
                <w:lang w:val="ru-RU"/>
              </w:rPr>
              <w:t>Создание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презентаций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в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программе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PowerPoint</w:t>
            </w:r>
            <w:r w:rsidRPr="0017104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w w:val="105"/>
                <w:sz w:val="15"/>
                <w:lang w:val="ru-RU"/>
              </w:rPr>
              <w:t>или</w:t>
            </w:r>
            <w:r w:rsidRPr="0017104E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17104E">
              <w:rPr>
                <w:b/>
                <w:spacing w:val="-2"/>
                <w:w w:val="105"/>
                <w:sz w:val="15"/>
                <w:lang w:val="ru-RU"/>
              </w:rPr>
              <w:t>другой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2A0957AB" w14:textId="5FA915D2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374F20B" w14:textId="74B703C2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8766F4D" w14:textId="2C182DF4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8DEF8" w14:textId="5D057757" w:rsidR="0017104E" w:rsidRPr="00A070FD" w:rsidRDefault="0017104E" w:rsidP="0017104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  <w:lang w:val="ru-RU"/>
              </w:rPr>
            </w:pP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resh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edu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proofErr w:type="spellEnd"/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subject</w:t>
            </w:r>
            <w:r w:rsidRPr="006020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/8/4/</w:t>
            </w:r>
          </w:p>
        </w:tc>
      </w:tr>
      <w:tr w:rsidR="0017104E" w:rsidRPr="00A070FD" w14:paraId="3AAD9AE2" w14:textId="77777777" w:rsidTr="003877CA">
        <w:trPr>
          <w:trHeight w:hRule="exact" w:val="420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43B86" w14:textId="77777777" w:rsidR="0017104E" w:rsidRPr="00A070FD" w:rsidRDefault="0017104E" w:rsidP="0017104E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842F" w14:textId="58125042" w:rsidR="0017104E" w:rsidRPr="00A070FD" w:rsidRDefault="0017104E" w:rsidP="001710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C642" w14:textId="77777777" w:rsidR="0017104E" w:rsidRPr="00A070FD" w:rsidRDefault="0017104E" w:rsidP="0017104E">
            <w:pPr>
              <w:rPr>
                <w:sz w:val="16"/>
                <w:szCs w:val="16"/>
              </w:rPr>
            </w:pPr>
          </w:p>
        </w:tc>
      </w:tr>
      <w:tr w:rsidR="005D67E9" w:rsidRPr="00A070FD" w14:paraId="16EFC8D5" w14:textId="77777777" w:rsidTr="0017104E">
        <w:trPr>
          <w:trHeight w:hRule="exact" w:val="32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B94E3" w14:textId="77777777" w:rsidR="005D67E9" w:rsidRPr="00A070FD" w:rsidRDefault="005D67E9" w:rsidP="005D67E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BC67F" w14:textId="77777777" w:rsidR="005D67E9" w:rsidRPr="00A070FD" w:rsidRDefault="005D67E9" w:rsidP="005D67E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AC915" w14:textId="77777777" w:rsidR="005D67E9" w:rsidRPr="00A070FD" w:rsidRDefault="005D67E9" w:rsidP="005D67E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0F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10764" w14:textId="611219DB" w:rsidR="005D67E9" w:rsidRPr="00A070FD" w:rsidRDefault="0017104E" w:rsidP="005D67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55C3A" w14:textId="77777777" w:rsidR="005D67E9" w:rsidRPr="00A070FD" w:rsidRDefault="005D67E9" w:rsidP="005D67E9">
            <w:pPr>
              <w:rPr>
                <w:sz w:val="16"/>
                <w:szCs w:val="16"/>
              </w:rPr>
            </w:pPr>
          </w:p>
        </w:tc>
      </w:tr>
    </w:tbl>
    <w:p w14:paraId="07F849DC" w14:textId="77777777" w:rsidR="00E04B39" w:rsidRPr="00A070FD" w:rsidRDefault="00E04B39">
      <w:pPr>
        <w:autoSpaceDE w:val="0"/>
        <w:autoSpaceDN w:val="0"/>
        <w:spacing w:after="0" w:line="14" w:lineRule="exact"/>
        <w:rPr>
          <w:sz w:val="16"/>
          <w:szCs w:val="16"/>
        </w:rPr>
      </w:pPr>
    </w:p>
    <w:p w14:paraId="5B36230F" w14:textId="77777777" w:rsidR="00E04B39" w:rsidRDefault="00E04B39">
      <w:pPr>
        <w:sectPr w:rsidR="00E04B39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6EBE1BF" w14:textId="77777777" w:rsidR="00E04B39" w:rsidRDefault="00E04B39">
      <w:pPr>
        <w:autoSpaceDE w:val="0"/>
        <w:autoSpaceDN w:val="0"/>
        <w:spacing w:after="78" w:line="220" w:lineRule="exact"/>
      </w:pPr>
    </w:p>
    <w:p w14:paraId="1865E69D" w14:textId="77777777" w:rsidR="00E04B39" w:rsidRPr="00C15944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C159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2A6BB3F8" w14:textId="60D48C04" w:rsidR="00105DB5" w:rsidRPr="00105DB5" w:rsidRDefault="00000000" w:rsidP="00105DB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42930">
        <w:rPr>
          <w:lang w:val="ru-RU"/>
        </w:rPr>
        <w:br/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D42930">
        <w:rPr>
          <w:lang w:val="ru-RU"/>
        </w:rPr>
        <w:br/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Технология,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класс/Роговцева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Н.И.,</w:t>
      </w:r>
      <w:r w:rsidR="00105DB5" w:rsidRPr="00105DB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Богданова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Шипилова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05DB5" w:rsidRPr="00105DB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др.,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Акционерное общество</w:t>
      </w:r>
      <w:r w:rsidR="0010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«Просвещение»;</w:t>
      </w:r>
    </w:p>
    <w:p w14:paraId="7987A46F" w14:textId="00E40A90" w:rsidR="00784399" w:rsidRPr="00105DB5" w:rsidRDefault="00784399" w:rsidP="00105DB5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6D76B54" w14:textId="77777777" w:rsidR="00105DB5" w:rsidRDefault="00000000" w:rsidP="00105DB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 </w:t>
      </w:r>
      <w:r w:rsidRPr="00105DB5">
        <w:rPr>
          <w:rFonts w:ascii="Times New Roman" w:hAnsi="Times New Roman" w:cs="Times New Roman"/>
          <w:sz w:val="24"/>
          <w:szCs w:val="24"/>
          <w:lang w:val="ru-RU"/>
        </w:rPr>
        <w:br/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Технология,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класс/Роговцева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Н.И.,</w:t>
      </w:r>
      <w:r w:rsidR="00105DB5" w:rsidRPr="00105DB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Богданова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Шипилова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05DB5" w:rsidRPr="00105DB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др.,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Акционерное общество</w:t>
      </w:r>
      <w:r w:rsidR="0010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«Просвещение»;</w:t>
      </w:r>
    </w:p>
    <w:p w14:paraId="127CE865" w14:textId="77777777" w:rsidR="00105DB5" w:rsidRDefault="00105DB5" w:rsidP="00105DB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CF090E5" w14:textId="313D29E4" w:rsidR="00105DB5" w:rsidRPr="00105DB5" w:rsidRDefault="00000000" w:rsidP="00105DB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 </w:t>
      </w:r>
      <w:r w:rsidRPr="00105DB5">
        <w:rPr>
          <w:rFonts w:ascii="Times New Roman" w:hAnsi="Times New Roman" w:cs="Times New Roman"/>
          <w:sz w:val="24"/>
          <w:szCs w:val="24"/>
          <w:lang w:val="ru-RU"/>
        </w:rPr>
        <w:br/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Технология,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класс/Роговцева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Н.И.,</w:t>
      </w:r>
      <w:r w:rsidR="00105DB5" w:rsidRPr="00105DB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Богданова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Шипилова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05DB5" w:rsidRPr="00105DB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др.,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Акционерное общество</w:t>
      </w:r>
      <w:r w:rsidR="0010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«Просвещение»;</w:t>
      </w:r>
    </w:p>
    <w:p w14:paraId="327B0DF4" w14:textId="13F3860C" w:rsidR="00784399" w:rsidRPr="00105DB5" w:rsidRDefault="00784399" w:rsidP="00105DB5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79815BC" w14:textId="2FEAE15D" w:rsidR="00105DB5" w:rsidRPr="00105DB5" w:rsidRDefault="00000000" w:rsidP="00105DB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 </w:t>
      </w:r>
      <w:r w:rsidRPr="00105DB5">
        <w:rPr>
          <w:rFonts w:ascii="Times New Roman" w:hAnsi="Times New Roman" w:cs="Times New Roman"/>
          <w:sz w:val="24"/>
          <w:szCs w:val="24"/>
          <w:lang w:val="ru-RU"/>
        </w:rPr>
        <w:br/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Технология,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>4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класс/Роговцева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Н.И.,</w:t>
      </w:r>
      <w:r w:rsidR="00105DB5" w:rsidRPr="00105DB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Богданова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Шипилова</w:t>
      </w:r>
      <w:r w:rsidR="00105DB5" w:rsidRPr="00105DB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Н.В.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05DB5" w:rsidRPr="00105DB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др.,</w:t>
      </w:r>
      <w:r w:rsidR="00105DB5" w:rsidRPr="00105DB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Акционерное общество</w:t>
      </w:r>
      <w:r w:rsidR="0010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DB5" w:rsidRPr="00105DB5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«Просвещение»;</w:t>
      </w:r>
    </w:p>
    <w:p w14:paraId="7D0579E2" w14:textId="60869E25" w:rsidR="00784399" w:rsidRDefault="00784399" w:rsidP="009115DC">
      <w:pPr>
        <w:pStyle w:val="a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86D6B7D" w14:textId="77777777" w:rsidR="00F166FE" w:rsidRPr="00F166FE" w:rsidRDefault="00000000" w:rsidP="00F166FE">
      <w:pPr>
        <w:pStyle w:val="af"/>
        <w:spacing w:before="156"/>
        <w:rPr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42930">
        <w:rPr>
          <w:lang w:val="ru-RU"/>
        </w:rPr>
        <w:br/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D42930">
        <w:rPr>
          <w:lang w:val="ru-RU"/>
        </w:rPr>
        <w:br/>
      </w:r>
      <w:r w:rsidR="00F166FE" w:rsidRPr="00F166FE">
        <w:rPr>
          <w:lang w:val="ru-RU"/>
        </w:rPr>
        <w:t>Методическое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пособие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с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поурочными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разработками</w:t>
      </w:r>
      <w:r w:rsidR="00F166FE" w:rsidRPr="00F166FE">
        <w:rPr>
          <w:spacing w:val="-2"/>
          <w:lang w:val="ru-RU"/>
        </w:rPr>
        <w:t xml:space="preserve"> </w:t>
      </w:r>
      <w:r w:rsidR="00F166FE" w:rsidRPr="00F166FE">
        <w:rPr>
          <w:lang w:val="ru-RU"/>
        </w:rPr>
        <w:t>по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технологии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1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класс</w:t>
      </w:r>
      <w:r w:rsidR="00F166FE" w:rsidRPr="00F166FE">
        <w:rPr>
          <w:spacing w:val="-2"/>
          <w:lang w:val="ru-RU"/>
        </w:rPr>
        <w:t xml:space="preserve"> </w:t>
      </w:r>
      <w:r w:rsidR="00F166FE" w:rsidRPr="00F166FE">
        <w:rPr>
          <w:lang w:val="ru-RU"/>
        </w:rPr>
        <w:t>УМК</w:t>
      </w:r>
      <w:r w:rsidR="00F166FE" w:rsidRPr="00F166FE">
        <w:rPr>
          <w:spacing w:val="-4"/>
          <w:lang w:val="ru-RU"/>
        </w:rPr>
        <w:t xml:space="preserve"> </w:t>
      </w:r>
      <w:r w:rsidR="00F166FE" w:rsidRPr="00F166FE">
        <w:rPr>
          <w:lang w:val="ru-RU"/>
        </w:rPr>
        <w:t>"Школа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России"</w:t>
      </w:r>
    </w:p>
    <w:p w14:paraId="1872C0A8" w14:textId="5681164F" w:rsidR="00F166FE" w:rsidRPr="00F166FE" w:rsidRDefault="00000000" w:rsidP="00F166FE">
      <w:pPr>
        <w:pStyle w:val="af"/>
        <w:spacing w:before="156"/>
        <w:rPr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D42930">
        <w:rPr>
          <w:lang w:val="ru-RU"/>
        </w:rPr>
        <w:br/>
      </w:r>
      <w:r w:rsidR="00F166FE" w:rsidRPr="00F166FE">
        <w:rPr>
          <w:lang w:val="ru-RU"/>
        </w:rPr>
        <w:t>Методическое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пособие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с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поурочными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разработками</w:t>
      </w:r>
      <w:r w:rsidR="00F166FE" w:rsidRPr="00F166FE">
        <w:rPr>
          <w:spacing w:val="-2"/>
          <w:lang w:val="ru-RU"/>
        </w:rPr>
        <w:t xml:space="preserve"> </w:t>
      </w:r>
      <w:r w:rsidR="00F166FE" w:rsidRPr="00F166FE">
        <w:rPr>
          <w:lang w:val="ru-RU"/>
        </w:rPr>
        <w:t>по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технологии</w:t>
      </w:r>
      <w:r w:rsidR="00F166FE" w:rsidRPr="00F166FE">
        <w:rPr>
          <w:spacing w:val="-3"/>
          <w:lang w:val="ru-RU"/>
        </w:rPr>
        <w:t xml:space="preserve"> </w:t>
      </w:r>
      <w:r w:rsidR="00F166FE">
        <w:rPr>
          <w:lang w:val="ru-RU"/>
        </w:rPr>
        <w:t>2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класс</w:t>
      </w:r>
      <w:r w:rsidR="00F166FE" w:rsidRPr="00F166FE">
        <w:rPr>
          <w:spacing w:val="-2"/>
          <w:lang w:val="ru-RU"/>
        </w:rPr>
        <w:t xml:space="preserve"> </w:t>
      </w:r>
      <w:r w:rsidR="00F166FE" w:rsidRPr="00F166FE">
        <w:rPr>
          <w:lang w:val="ru-RU"/>
        </w:rPr>
        <w:t>УМК</w:t>
      </w:r>
      <w:r w:rsidR="00F166FE" w:rsidRPr="00F166FE">
        <w:rPr>
          <w:spacing w:val="-4"/>
          <w:lang w:val="ru-RU"/>
        </w:rPr>
        <w:t xml:space="preserve"> </w:t>
      </w:r>
      <w:r w:rsidR="00F166FE" w:rsidRPr="00F166FE">
        <w:rPr>
          <w:lang w:val="ru-RU"/>
        </w:rPr>
        <w:t>"Школа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России"</w:t>
      </w:r>
    </w:p>
    <w:p w14:paraId="0199A8D5" w14:textId="56EA0992" w:rsidR="00F166FE" w:rsidRPr="00F166FE" w:rsidRDefault="00000000" w:rsidP="00F166FE">
      <w:pPr>
        <w:pStyle w:val="af"/>
        <w:spacing w:before="156"/>
        <w:rPr>
          <w:lang w:val="ru-RU"/>
        </w:rPr>
      </w:pPr>
      <w:r w:rsidRPr="00D42930">
        <w:rPr>
          <w:lang w:val="ru-RU"/>
        </w:rPr>
        <w:br/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D42930">
        <w:rPr>
          <w:lang w:val="ru-RU"/>
        </w:rPr>
        <w:br/>
      </w:r>
      <w:r w:rsidR="00F166FE" w:rsidRPr="00F166FE">
        <w:rPr>
          <w:lang w:val="ru-RU"/>
        </w:rPr>
        <w:t>Методическое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пособие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с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поурочными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разработками</w:t>
      </w:r>
      <w:r w:rsidR="00F166FE" w:rsidRPr="00F166FE">
        <w:rPr>
          <w:spacing w:val="-2"/>
          <w:lang w:val="ru-RU"/>
        </w:rPr>
        <w:t xml:space="preserve"> </w:t>
      </w:r>
      <w:r w:rsidR="00F166FE" w:rsidRPr="00F166FE">
        <w:rPr>
          <w:lang w:val="ru-RU"/>
        </w:rPr>
        <w:t>по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технологии</w:t>
      </w:r>
      <w:r w:rsidR="00F166FE" w:rsidRPr="00F166FE">
        <w:rPr>
          <w:spacing w:val="-3"/>
          <w:lang w:val="ru-RU"/>
        </w:rPr>
        <w:t xml:space="preserve"> </w:t>
      </w:r>
      <w:r w:rsidR="00F166FE">
        <w:rPr>
          <w:lang w:val="ru-RU"/>
        </w:rPr>
        <w:t>3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класс</w:t>
      </w:r>
      <w:r w:rsidR="00F166FE" w:rsidRPr="00F166FE">
        <w:rPr>
          <w:spacing w:val="-2"/>
          <w:lang w:val="ru-RU"/>
        </w:rPr>
        <w:t xml:space="preserve"> </w:t>
      </w:r>
      <w:r w:rsidR="00F166FE" w:rsidRPr="00F166FE">
        <w:rPr>
          <w:lang w:val="ru-RU"/>
        </w:rPr>
        <w:t>УМК</w:t>
      </w:r>
      <w:r w:rsidR="00F166FE" w:rsidRPr="00F166FE">
        <w:rPr>
          <w:spacing w:val="-4"/>
          <w:lang w:val="ru-RU"/>
        </w:rPr>
        <w:t xml:space="preserve"> </w:t>
      </w:r>
      <w:r w:rsidR="00F166FE" w:rsidRPr="00F166FE">
        <w:rPr>
          <w:lang w:val="ru-RU"/>
        </w:rPr>
        <w:t>"Школа</w:t>
      </w:r>
      <w:r w:rsidR="00F166FE" w:rsidRPr="00F166FE">
        <w:rPr>
          <w:spacing w:val="-3"/>
          <w:lang w:val="ru-RU"/>
        </w:rPr>
        <w:t xml:space="preserve"> </w:t>
      </w:r>
      <w:r w:rsidR="00F166FE" w:rsidRPr="00F166FE">
        <w:rPr>
          <w:lang w:val="ru-RU"/>
        </w:rPr>
        <w:t>России"</w:t>
      </w:r>
    </w:p>
    <w:p w14:paraId="65003DA9" w14:textId="7EEE9E76" w:rsidR="00CB3F7C" w:rsidRDefault="00000000" w:rsidP="009115DC">
      <w:pPr>
        <w:pStyle w:val="a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42930">
        <w:rPr>
          <w:lang w:val="ru-RU"/>
        </w:rPr>
        <w:br/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</w:p>
    <w:p w14:paraId="3ACBA78A" w14:textId="1A4A9417" w:rsidR="00F166FE" w:rsidRPr="00F166FE" w:rsidRDefault="00F166FE" w:rsidP="00F166FE">
      <w:pPr>
        <w:pStyle w:val="af"/>
        <w:spacing w:before="156"/>
        <w:rPr>
          <w:lang w:val="ru-RU"/>
        </w:rPr>
      </w:pPr>
      <w:r w:rsidRPr="00F166FE">
        <w:rPr>
          <w:lang w:val="ru-RU"/>
        </w:rPr>
        <w:t>Методическое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пособие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с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поурочными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разработками</w:t>
      </w:r>
      <w:r w:rsidRPr="00F166FE">
        <w:rPr>
          <w:spacing w:val="-2"/>
          <w:lang w:val="ru-RU"/>
        </w:rPr>
        <w:t xml:space="preserve"> </w:t>
      </w:r>
      <w:r w:rsidRPr="00F166FE">
        <w:rPr>
          <w:lang w:val="ru-RU"/>
        </w:rPr>
        <w:t>по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технологии</w:t>
      </w:r>
      <w:r w:rsidRPr="00F166FE">
        <w:rPr>
          <w:spacing w:val="-3"/>
          <w:lang w:val="ru-RU"/>
        </w:rPr>
        <w:t xml:space="preserve"> </w:t>
      </w:r>
      <w:r>
        <w:rPr>
          <w:lang w:val="ru-RU"/>
        </w:rPr>
        <w:t>4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класс</w:t>
      </w:r>
      <w:r w:rsidRPr="00F166FE">
        <w:rPr>
          <w:spacing w:val="-2"/>
          <w:lang w:val="ru-RU"/>
        </w:rPr>
        <w:t xml:space="preserve"> </w:t>
      </w:r>
      <w:r w:rsidRPr="00F166FE">
        <w:rPr>
          <w:lang w:val="ru-RU"/>
        </w:rPr>
        <w:t>УМК</w:t>
      </w:r>
      <w:r w:rsidRPr="00F166FE">
        <w:rPr>
          <w:spacing w:val="-4"/>
          <w:lang w:val="ru-RU"/>
        </w:rPr>
        <w:t xml:space="preserve"> </w:t>
      </w:r>
      <w:r w:rsidRPr="00F166FE">
        <w:rPr>
          <w:lang w:val="ru-RU"/>
        </w:rPr>
        <w:t>"Школа</w:t>
      </w:r>
      <w:r w:rsidRPr="00F166FE">
        <w:rPr>
          <w:spacing w:val="-3"/>
          <w:lang w:val="ru-RU"/>
        </w:rPr>
        <w:t xml:space="preserve"> </w:t>
      </w:r>
      <w:r w:rsidRPr="00F166FE">
        <w:rPr>
          <w:lang w:val="ru-RU"/>
        </w:rPr>
        <w:t>России"</w:t>
      </w:r>
    </w:p>
    <w:p w14:paraId="5D224E1E" w14:textId="49747649" w:rsidR="009115DC" w:rsidRDefault="00CB3F7C" w:rsidP="009115DC">
      <w:pPr>
        <w:pStyle w:val="a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D42930">
        <w:rPr>
          <w:lang w:val="ru-RU"/>
        </w:rPr>
        <w:br/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D42930">
        <w:rPr>
          <w:lang w:val="ru-RU"/>
        </w:rPr>
        <w:br/>
      </w:r>
      <w:r w:rsidR="00957358" w:rsidRPr="00957358">
        <w:rPr>
          <w:rFonts w:ascii="Times New Roman" w:eastAsia="Times New Roman" w:hAnsi="Times New Roman"/>
          <w:color w:val="000000"/>
          <w:sz w:val="24"/>
        </w:rPr>
        <w:t>https</w:t>
      </w:r>
      <w:r w:rsidR="00957358" w:rsidRPr="00957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957358" w:rsidRPr="00957358"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="00957358" w:rsidRPr="00957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957358" w:rsidRPr="0095735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957358" w:rsidRPr="00957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957358" w:rsidRPr="0095735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957358" w:rsidRPr="00957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957358" w:rsidRPr="00957358">
        <w:rPr>
          <w:rFonts w:ascii="Times New Roman" w:eastAsia="Times New Roman" w:hAnsi="Times New Roman"/>
          <w:color w:val="000000"/>
          <w:sz w:val="24"/>
        </w:rPr>
        <w:t>subject</w:t>
      </w:r>
      <w:r w:rsidR="00957358" w:rsidRPr="00957358">
        <w:rPr>
          <w:rFonts w:ascii="Times New Roman" w:eastAsia="Times New Roman" w:hAnsi="Times New Roman"/>
          <w:color w:val="000000"/>
          <w:sz w:val="24"/>
          <w:lang w:val="ru-RU"/>
        </w:rPr>
        <w:t>/8/1/</w:t>
      </w:r>
      <w:r w:rsidRPr="00D42930">
        <w:rPr>
          <w:lang w:val="ru-RU"/>
        </w:rPr>
        <w:br/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</w:p>
    <w:p w14:paraId="1F112CA5" w14:textId="1F742C07" w:rsidR="009115DC" w:rsidRPr="00957358" w:rsidRDefault="00957358" w:rsidP="009115DC">
      <w:pPr>
        <w:pStyle w:val="a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7358">
        <w:rPr>
          <w:rFonts w:ascii="Times New Roman" w:eastAsia="Times New Roman" w:hAnsi="Times New Roman"/>
          <w:color w:val="000000"/>
          <w:sz w:val="24"/>
        </w:rPr>
        <w:t>https</w:t>
      </w:r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957358"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5735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5735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957358">
        <w:rPr>
          <w:rFonts w:ascii="Times New Roman" w:eastAsia="Times New Roman" w:hAnsi="Times New Roman"/>
          <w:color w:val="000000"/>
          <w:sz w:val="24"/>
        </w:rPr>
        <w:t>subject</w:t>
      </w:r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/8/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9115DC" w:rsidRPr="00D42930">
        <w:rPr>
          <w:lang w:val="ru-RU"/>
        </w:rPr>
        <w:br/>
      </w:r>
      <w:r w:rsidR="009115DC"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="009115DC" w:rsidRPr="00D42930">
        <w:rPr>
          <w:lang w:val="ru-RU"/>
        </w:rPr>
        <w:br/>
      </w:r>
      <w:r w:rsidRPr="00957358">
        <w:rPr>
          <w:rFonts w:ascii="Times New Roman" w:eastAsia="Times New Roman" w:hAnsi="Times New Roman"/>
          <w:color w:val="000000"/>
          <w:sz w:val="24"/>
        </w:rPr>
        <w:t>https</w:t>
      </w:r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957358"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5735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5735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957358">
        <w:rPr>
          <w:rFonts w:ascii="Times New Roman" w:eastAsia="Times New Roman" w:hAnsi="Times New Roman"/>
          <w:color w:val="000000"/>
          <w:sz w:val="24"/>
        </w:rPr>
        <w:t>subject</w:t>
      </w:r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/8/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957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184CE224" w14:textId="0900C225" w:rsidR="00E04B39" w:rsidRPr="00F17C2E" w:rsidRDefault="00000000" w:rsidP="009115DC">
      <w:pPr>
        <w:pStyle w:val="af"/>
        <w:spacing w:after="0" w:line="240" w:lineRule="auto"/>
        <w:rPr>
          <w:rFonts w:ascii="Times New Roman" w:eastAsia="Times New Roman" w:hAnsi="Times New Roman"/>
          <w:sz w:val="24"/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D42930">
        <w:rPr>
          <w:lang w:val="ru-RU"/>
        </w:rPr>
        <w:br/>
      </w:r>
      <w:hyperlink r:id="rId8" w:history="1"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</w:rPr>
          <w:t>https</w:t>
        </w:r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://</w:t>
        </w:r>
        <w:proofErr w:type="spellStart"/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</w:rPr>
          <w:t>resh</w:t>
        </w:r>
        <w:proofErr w:type="spellEnd"/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.</w:t>
        </w:r>
        <w:proofErr w:type="spellStart"/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</w:rPr>
          <w:t>edu</w:t>
        </w:r>
        <w:proofErr w:type="spellEnd"/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.</w:t>
        </w:r>
        <w:proofErr w:type="spellStart"/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</w:rPr>
          <w:t>ru</w:t>
        </w:r>
        <w:proofErr w:type="spellEnd"/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/</w:t>
        </w:r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</w:rPr>
          <w:t>subject</w:t>
        </w:r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/8/</w:t>
        </w:r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4</w:t>
        </w:r>
        <w:r w:rsidR="00F17C2E" w:rsidRPr="00F17C2E">
          <w:rPr>
            <w:rStyle w:val="aff9"/>
            <w:rFonts w:ascii="Times New Roman" w:eastAsia="Times New Roman" w:hAnsi="Times New Roman"/>
            <w:color w:val="auto"/>
            <w:sz w:val="24"/>
            <w:lang w:val="ru-RU"/>
          </w:rPr>
          <w:t>/</w:t>
        </w:r>
      </w:hyperlink>
    </w:p>
    <w:p w14:paraId="36BEE117" w14:textId="77777777" w:rsidR="00F17C2E" w:rsidRPr="00F17C2E" w:rsidRDefault="00F17C2E" w:rsidP="009115DC">
      <w:pPr>
        <w:pStyle w:val="af"/>
        <w:spacing w:after="0" w:line="240" w:lineRule="auto"/>
      </w:pPr>
    </w:p>
    <w:p w14:paraId="56053858" w14:textId="77777777" w:rsidR="00F17C2E" w:rsidRPr="00F17C2E" w:rsidRDefault="00F17C2E" w:rsidP="00F17C2E">
      <w:pPr>
        <w:pStyle w:val="af"/>
        <w:spacing w:before="156" w:line="288" w:lineRule="auto"/>
        <w:ind w:right="5319"/>
        <w:rPr>
          <w:lang w:val="ru-RU"/>
        </w:rPr>
      </w:pPr>
      <w:hyperlink r:id="rId9">
        <w:r>
          <w:t>http</w:t>
        </w:r>
        <w:r w:rsidRPr="00F17C2E">
          <w:rPr>
            <w:lang w:val="ru-RU"/>
          </w:rPr>
          <w:t>://</w:t>
        </w:r>
        <w:r>
          <w:t>www</w:t>
        </w:r>
        <w:r w:rsidRPr="00F17C2E">
          <w:rPr>
            <w:lang w:val="ru-RU"/>
          </w:rPr>
          <w:t>.</w:t>
        </w:r>
        <w:r>
          <w:t>it</w:t>
        </w:r>
        <w:r w:rsidRPr="00F17C2E">
          <w:rPr>
            <w:lang w:val="ru-RU"/>
          </w:rPr>
          <w:t>-</w:t>
        </w:r>
        <w:r>
          <w:t>n</w:t>
        </w:r>
        <w:r w:rsidRPr="00F17C2E">
          <w:rPr>
            <w:lang w:val="ru-RU"/>
          </w:rPr>
          <w:t>.</w:t>
        </w:r>
        <w:r>
          <w:t>ru</w:t>
        </w:r>
        <w:r w:rsidRPr="00F17C2E">
          <w:rPr>
            <w:lang w:val="ru-RU"/>
          </w:rPr>
          <w:t xml:space="preserve">/ </w:t>
        </w:r>
      </w:hyperlink>
      <w:r w:rsidRPr="00F17C2E">
        <w:rPr>
          <w:lang w:val="ru-RU"/>
        </w:rPr>
        <w:t xml:space="preserve">– Сеть творческих учителей </w:t>
      </w:r>
      <w:hyperlink r:id="rId10">
        <w:r>
          <w:rPr>
            <w:spacing w:val="-2"/>
          </w:rPr>
          <w:t>http</w:t>
        </w:r>
        <w:r w:rsidRPr="00F17C2E">
          <w:rPr>
            <w:spacing w:val="-2"/>
            <w:lang w:val="ru-RU"/>
          </w:rPr>
          <w:t>://</w:t>
        </w:r>
        <w:r>
          <w:rPr>
            <w:spacing w:val="-2"/>
          </w:rPr>
          <w:t>www</w:t>
        </w:r>
        <w:r w:rsidRPr="00F17C2E">
          <w:rPr>
            <w:spacing w:val="-2"/>
            <w:lang w:val="ru-RU"/>
          </w:rPr>
          <w:t>.</w:t>
        </w:r>
        <w:r>
          <w:rPr>
            <w:spacing w:val="-2"/>
          </w:rPr>
          <w:t>inter</w:t>
        </w:r>
        <w:r w:rsidRPr="00F17C2E">
          <w:rPr>
            <w:spacing w:val="-2"/>
            <w:lang w:val="ru-RU"/>
          </w:rPr>
          <w:t>-</w:t>
        </w:r>
        <w:r>
          <w:rPr>
            <w:spacing w:val="-2"/>
          </w:rPr>
          <w:t>pedagogika</w:t>
        </w:r>
        <w:r w:rsidRPr="00F17C2E">
          <w:rPr>
            <w:spacing w:val="-2"/>
            <w:lang w:val="ru-RU"/>
          </w:rPr>
          <w:t>.</w:t>
        </w:r>
        <w:r>
          <w:rPr>
            <w:spacing w:val="-2"/>
          </w:rPr>
          <w:t>ru</w:t>
        </w:r>
        <w:r w:rsidRPr="00F17C2E">
          <w:rPr>
            <w:spacing w:val="-2"/>
            <w:lang w:val="ru-RU"/>
          </w:rPr>
          <w:t xml:space="preserve">/ </w:t>
        </w:r>
      </w:hyperlink>
      <w:r w:rsidRPr="00F17C2E">
        <w:rPr>
          <w:spacing w:val="-2"/>
          <w:lang w:val="ru-RU"/>
        </w:rPr>
        <w:t xml:space="preserve">– </w:t>
      </w:r>
      <w:r>
        <w:rPr>
          <w:spacing w:val="-2"/>
        </w:rPr>
        <w:t>inter</w:t>
      </w:r>
      <w:r w:rsidRPr="00F17C2E">
        <w:rPr>
          <w:spacing w:val="-2"/>
          <w:lang w:val="ru-RU"/>
        </w:rPr>
        <w:t>-педагогика</w:t>
      </w:r>
    </w:p>
    <w:p w14:paraId="214F7105" w14:textId="77777777" w:rsidR="00F17C2E" w:rsidRPr="00F17C2E" w:rsidRDefault="00F17C2E" w:rsidP="00F17C2E">
      <w:pPr>
        <w:pStyle w:val="af"/>
        <w:spacing w:before="10"/>
        <w:rPr>
          <w:lang w:val="ru-RU"/>
        </w:rPr>
      </w:pPr>
      <w:hyperlink r:id="rId11">
        <w:r>
          <w:rPr>
            <w:spacing w:val="-2"/>
          </w:rPr>
          <w:t>http</w:t>
        </w:r>
        <w:r w:rsidRPr="00F17C2E">
          <w:rPr>
            <w:spacing w:val="-2"/>
            <w:lang w:val="ru-RU"/>
          </w:rPr>
          <w:t>://</w:t>
        </w:r>
        <w:r>
          <w:rPr>
            <w:spacing w:val="-2"/>
          </w:rPr>
          <w:t>www</w:t>
        </w:r>
        <w:r w:rsidRPr="00F17C2E">
          <w:rPr>
            <w:spacing w:val="-2"/>
            <w:lang w:val="ru-RU"/>
          </w:rPr>
          <w:t>.</w:t>
        </w:r>
        <w:proofErr w:type="spellStart"/>
        <w:r>
          <w:rPr>
            <w:spacing w:val="-2"/>
          </w:rPr>
          <w:t>debryansk</w:t>
        </w:r>
        <w:proofErr w:type="spellEnd"/>
        <w:r w:rsidRPr="00F17C2E">
          <w:rPr>
            <w:spacing w:val="-2"/>
            <w:lang w:val="ru-RU"/>
          </w:rPr>
          <w:t>.</w:t>
        </w:r>
        <w:proofErr w:type="spellStart"/>
        <w:r>
          <w:rPr>
            <w:spacing w:val="-2"/>
          </w:rPr>
          <w:t>ru</w:t>
        </w:r>
        <w:proofErr w:type="spellEnd"/>
        <w:r w:rsidRPr="00F17C2E">
          <w:rPr>
            <w:spacing w:val="-2"/>
            <w:lang w:val="ru-RU"/>
          </w:rPr>
          <w:t>/~</w:t>
        </w:r>
        <w:proofErr w:type="spellStart"/>
        <w:r>
          <w:rPr>
            <w:spacing w:val="-2"/>
          </w:rPr>
          <w:t>lpsch</w:t>
        </w:r>
        <w:proofErr w:type="spellEnd"/>
        <w:r w:rsidRPr="00F17C2E">
          <w:rPr>
            <w:spacing w:val="-2"/>
            <w:lang w:val="ru-RU"/>
          </w:rPr>
          <w:t>/</w:t>
        </w:r>
        <w:r w:rsidRPr="00F17C2E">
          <w:rPr>
            <w:spacing w:val="22"/>
            <w:lang w:val="ru-RU"/>
          </w:rPr>
          <w:t xml:space="preserve"> </w:t>
        </w:r>
      </w:hyperlink>
      <w:r w:rsidRPr="00F17C2E">
        <w:rPr>
          <w:spacing w:val="-2"/>
          <w:lang w:val="ru-RU"/>
        </w:rPr>
        <w:t>–</w:t>
      </w:r>
      <w:r w:rsidRPr="00F17C2E">
        <w:rPr>
          <w:spacing w:val="16"/>
          <w:lang w:val="ru-RU"/>
        </w:rPr>
        <w:t xml:space="preserve"> </w:t>
      </w:r>
      <w:r w:rsidRPr="00F17C2E">
        <w:rPr>
          <w:spacing w:val="-2"/>
          <w:lang w:val="ru-RU"/>
        </w:rPr>
        <w:t>Информационно-методический</w:t>
      </w:r>
      <w:r w:rsidRPr="00F17C2E">
        <w:rPr>
          <w:spacing w:val="21"/>
          <w:lang w:val="ru-RU"/>
        </w:rPr>
        <w:t xml:space="preserve"> </w:t>
      </w:r>
      <w:r w:rsidRPr="00F17C2E">
        <w:rPr>
          <w:spacing w:val="-4"/>
          <w:lang w:val="ru-RU"/>
        </w:rPr>
        <w:t>сайт</w:t>
      </w:r>
    </w:p>
    <w:p w14:paraId="7FAF999D" w14:textId="77777777" w:rsidR="00F17C2E" w:rsidRPr="00F17C2E" w:rsidRDefault="00F17C2E" w:rsidP="00F17C2E">
      <w:pPr>
        <w:pStyle w:val="af"/>
        <w:spacing w:before="60" w:line="290" w:lineRule="auto"/>
        <w:rPr>
          <w:lang w:val="ru-RU"/>
        </w:rPr>
      </w:pPr>
      <w:hyperlink r:id="rId12">
        <w:r>
          <w:t>http</w:t>
        </w:r>
        <w:r w:rsidRPr="00F17C2E">
          <w:rPr>
            <w:lang w:val="ru-RU"/>
          </w:rPr>
          <w:t>://</w:t>
        </w:r>
        <w:r>
          <w:t>lib</w:t>
        </w:r>
        <w:r w:rsidRPr="00F17C2E">
          <w:rPr>
            <w:lang w:val="ru-RU"/>
          </w:rPr>
          <w:t>.</w:t>
        </w:r>
        <w:r>
          <w:t>homelinux</w:t>
        </w:r>
        <w:r w:rsidRPr="00F17C2E">
          <w:rPr>
            <w:lang w:val="ru-RU"/>
          </w:rPr>
          <w:t>.</w:t>
        </w:r>
        <w:r>
          <w:t>org</w:t>
        </w:r>
        <w:r w:rsidRPr="00F17C2E">
          <w:rPr>
            <w:lang w:val="ru-RU"/>
          </w:rPr>
          <w:t xml:space="preserve">/ </w:t>
        </w:r>
      </w:hyperlink>
      <w:r w:rsidRPr="00F17C2E">
        <w:rPr>
          <w:lang w:val="ru-RU"/>
        </w:rPr>
        <w:t xml:space="preserve">– огромное количество книг по различным предметам в формате </w:t>
      </w:r>
      <w:proofErr w:type="spellStart"/>
      <w:r>
        <w:t>Djvu</w:t>
      </w:r>
      <w:proofErr w:type="spellEnd"/>
      <w:r w:rsidRPr="00F17C2E">
        <w:rPr>
          <w:lang w:val="ru-RU"/>
        </w:rPr>
        <w:t xml:space="preserve"> </w:t>
      </w:r>
      <w:hyperlink r:id="rId13">
        <w:r>
          <w:t>http</w:t>
        </w:r>
        <w:r w:rsidRPr="00F17C2E">
          <w:rPr>
            <w:lang w:val="ru-RU"/>
          </w:rPr>
          <w:t>://</w:t>
        </w:r>
        <w:r>
          <w:t>iearn</w:t>
        </w:r>
        <w:r w:rsidRPr="00F17C2E">
          <w:rPr>
            <w:lang w:val="ru-RU"/>
          </w:rPr>
          <w:t>.</w:t>
        </w:r>
        <w:r>
          <w:t>spb</w:t>
        </w:r>
        <w:r w:rsidRPr="00F17C2E">
          <w:rPr>
            <w:lang w:val="ru-RU"/>
          </w:rPr>
          <w:t>.</w:t>
        </w:r>
        <w:proofErr w:type="spellStart"/>
        <w:r>
          <w:t>ru</w:t>
        </w:r>
        <w:proofErr w:type="spellEnd"/>
      </w:hyperlink>
      <w:r w:rsidRPr="00F17C2E">
        <w:rPr>
          <w:spacing w:val="-7"/>
          <w:lang w:val="ru-RU"/>
        </w:rPr>
        <w:t xml:space="preserve"> </w:t>
      </w:r>
      <w:r w:rsidRPr="00F17C2E">
        <w:rPr>
          <w:lang w:val="ru-RU"/>
        </w:rPr>
        <w:t>-</w:t>
      </w:r>
      <w:r w:rsidRPr="00F17C2E">
        <w:rPr>
          <w:spacing w:val="-8"/>
          <w:lang w:val="ru-RU"/>
        </w:rPr>
        <w:t xml:space="preserve"> </w:t>
      </w:r>
      <w:r w:rsidRPr="00F17C2E">
        <w:rPr>
          <w:lang w:val="ru-RU"/>
        </w:rPr>
        <w:t>русская</w:t>
      </w:r>
      <w:r w:rsidRPr="00F17C2E">
        <w:rPr>
          <w:spacing w:val="-9"/>
          <w:lang w:val="ru-RU"/>
        </w:rPr>
        <w:t xml:space="preserve"> </w:t>
      </w:r>
      <w:r w:rsidRPr="00F17C2E">
        <w:rPr>
          <w:lang w:val="ru-RU"/>
        </w:rPr>
        <w:t>страница</w:t>
      </w:r>
      <w:r w:rsidRPr="00F17C2E">
        <w:rPr>
          <w:spacing w:val="-9"/>
          <w:lang w:val="ru-RU"/>
        </w:rPr>
        <w:t xml:space="preserve"> </w:t>
      </w:r>
      <w:r w:rsidRPr="00F17C2E">
        <w:rPr>
          <w:lang w:val="ru-RU"/>
        </w:rPr>
        <w:t>международной</w:t>
      </w:r>
      <w:r w:rsidRPr="00F17C2E">
        <w:rPr>
          <w:spacing w:val="-15"/>
          <w:lang w:val="ru-RU"/>
        </w:rPr>
        <w:t xml:space="preserve"> </w:t>
      </w:r>
      <w:r w:rsidRPr="00F17C2E">
        <w:rPr>
          <w:lang w:val="ru-RU"/>
        </w:rPr>
        <w:t>образовательной</w:t>
      </w:r>
      <w:r w:rsidRPr="00F17C2E">
        <w:rPr>
          <w:spacing w:val="-10"/>
          <w:lang w:val="ru-RU"/>
        </w:rPr>
        <w:t xml:space="preserve"> </w:t>
      </w:r>
      <w:r w:rsidRPr="00F17C2E">
        <w:rPr>
          <w:lang w:val="ru-RU"/>
        </w:rPr>
        <w:t>сети</w:t>
      </w:r>
      <w:r w:rsidRPr="00F17C2E">
        <w:rPr>
          <w:spacing w:val="-8"/>
          <w:lang w:val="ru-RU"/>
        </w:rPr>
        <w:t xml:space="preserve"> </w:t>
      </w:r>
      <w:r w:rsidRPr="00F17C2E">
        <w:rPr>
          <w:lang w:val="ru-RU"/>
        </w:rPr>
        <w:t>1*ЕАКМ</w:t>
      </w:r>
      <w:r w:rsidRPr="00F17C2E">
        <w:rPr>
          <w:spacing w:val="-10"/>
          <w:lang w:val="ru-RU"/>
        </w:rPr>
        <w:t xml:space="preserve"> </w:t>
      </w:r>
      <w:r w:rsidRPr="00F17C2E">
        <w:rPr>
          <w:lang w:val="ru-RU"/>
        </w:rPr>
        <w:t>(десятки</w:t>
      </w:r>
      <w:r w:rsidRPr="00F17C2E">
        <w:rPr>
          <w:spacing w:val="-8"/>
          <w:lang w:val="ru-RU"/>
        </w:rPr>
        <w:t xml:space="preserve"> </w:t>
      </w:r>
      <w:r w:rsidRPr="00F17C2E">
        <w:rPr>
          <w:lang w:val="ru-RU"/>
        </w:rPr>
        <w:t>стран участвуют в международных проектах)</w:t>
      </w:r>
    </w:p>
    <w:p w14:paraId="14F52957" w14:textId="77777777" w:rsidR="00E04B39" w:rsidRPr="00D42930" w:rsidRDefault="00E04B39">
      <w:pPr>
        <w:autoSpaceDE w:val="0"/>
        <w:autoSpaceDN w:val="0"/>
        <w:spacing w:after="78" w:line="220" w:lineRule="exact"/>
        <w:rPr>
          <w:lang w:val="ru-RU"/>
        </w:rPr>
      </w:pPr>
    </w:p>
    <w:p w14:paraId="1C3FA382" w14:textId="77777777" w:rsidR="00E04B39" w:rsidRPr="00D42930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0706ED8" w14:textId="77777777" w:rsidR="00E04B39" w:rsidRPr="00D42930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4CCD1C7" w14:textId="77777777" w:rsidR="002852DE" w:rsidRPr="002852DE" w:rsidRDefault="002852DE" w:rsidP="002852DE">
      <w:pPr>
        <w:pStyle w:val="af"/>
        <w:spacing w:before="156"/>
        <w:rPr>
          <w:lang w:val="ru-RU"/>
        </w:rPr>
      </w:pPr>
      <w:r w:rsidRPr="002852DE">
        <w:rPr>
          <w:lang w:val="ru-RU"/>
        </w:rPr>
        <w:t>Таблицы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к</w:t>
      </w:r>
      <w:r w:rsidRPr="002852DE">
        <w:rPr>
          <w:spacing w:val="-3"/>
          <w:lang w:val="ru-RU"/>
        </w:rPr>
        <w:t xml:space="preserve"> </w:t>
      </w:r>
      <w:r w:rsidRPr="002852DE">
        <w:rPr>
          <w:lang w:val="ru-RU"/>
        </w:rPr>
        <w:t>основным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разделам,</w:t>
      </w:r>
      <w:r w:rsidRPr="002852DE">
        <w:rPr>
          <w:spacing w:val="-3"/>
          <w:lang w:val="ru-RU"/>
        </w:rPr>
        <w:t xml:space="preserve"> </w:t>
      </w:r>
      <w:r w:rsidRPr="002852DE">
        <w:rPr>
          <w:lang w:val="ru-RU"/>
        </w:rPr>
        <w:t>содержащегося</w:t>
      </w:r>
      <w:r w:rsidRPr="002852DE">
        <w:rPr>
          <w:spacing w:val="-3"/>
          <w:lang w:val="ru-RU"/>
        </w:rPr>
        <w:t xml:space="preserve"> </w:t>
      </w:r>
      <w:r w:rsidRPr="002852DE">
        <w:rPr>
          <w:lang w:val="ru-RU"/>
        </w:rPr>
        <w:t>в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программе.</w:t>
      </w:r>
    </w:p>
    <w:p w14:paraId="0B32E137" w14:textId="77777777" w:rsidR="002852DE" w:rsidRDefault="002852DE" w:rsidP="002852DE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852DE">
        <w:rPr>
          <w:lang w:val="ru-RU"/>
        </w:rPr>
        <w:t>Набор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сюжетных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картинок</w:t>
      </w:r>
      <w:r w:rsidRPr="002852DE">
        <w:rPr>
          <w:spacing w:val="-5"/>
          <w:lang w:val="ru-RU"/>
        </w:rPr>
        <w:t xml:space="preserve"> </w:t>
      </w:r>
      <w:r w:rsidRPr="002852DE">
        <w:rPr>
          <w:lang w:val="ru-RU"/>
        </w:rPr>
        <w:t>в</w:t>
      </w:r>
      <w:r w:rsidRPr="002852DE">
        <w:rPr>
          <w:spacing w:val="-5"/>
          <w:lang w:val="ru-RU"/>
        </w:rPr>
        <w:t xml:space="preserve"> </w:t>
      </w:r>
      <w:r w:rsidRPr="002852DE">
        <w:rPr>
          <w:lang w:val="ru-RU"/>
        </w:rPr>
        <w:t>соответствии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с</w:t>
      </w:r>
      <w:r w:rsidRPr="002852DE">
        <w:rPr>
          <w:spacing w:val="-3"/>
          <w:lang w:val="ru-RU"/>
        </w:rPr>
        <w:t xml:space="preserve"> </w:t>
      </w:r>
      <w:r w:rsidRPr="002852DE">
        <w:rPr>
          <w:lang w:val="ru-RU"/>
        </w:rPr>
        <w:t>тематическим</w:t>
      </w:r>
      <w:r w:rsidRPr="002852DE">
        <w:rPr>
          <w:spacing w:val="-4"/>
          <w:lang w:val="ru-RU"/>
        </w:rPr>
        <w:t xml:space="preserve"> </w:t>
      </w:r>
      <w:r w:rsidRPr="002852DE">
        <w:rPr>
          <w:lang w:val="ru-RU"/>
        </w:rPr>
        <w:t>планированием</w:t>
      </w: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14:paraId="6C04C1DC" w14:textId="4086B74D" w:rsidR="00E04B39" w:rsidRPr="00D42930" w:rsidRDefault="00000000" w:rsidP="002852DE">
      <w:pPr>
        <w:autoSpaceDE w:val="0"/>
        <w:autoSpaceDN w:val="0"/>
        <w:spacing w:before="262" w:after="0" w:line="230" w:lineRule="auto"/>
        <w:rPr>
          <w:lang w:val="ru-RU"/>
        </w:rPr>
      </w:pPr>
      <w:r w:rsidRPr="00D4293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D8E10DB" w14:textId="77777777" w:rsidR="00E04B39" w:rsidRPr="00D42930" w:rsidRDefault="00000000">
      <w:pPr>
        <w:autoSpaceDE w:val="0"/>
        <w:autoSpaceDN w:val="0"/>
        <w:spacing w:before="166" w:after="0" w:line="230" w:lineRule="auto"/>
        <w:rPr>
          <w:lang w:val="ru-RU"/>
        </w:rPr>
      </w:pPr>
      <w:r w:rsidRPr="00D42930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14:paraId="1E2965D2" w14:textId="77777777" w:rsidR="00E04B39" w:rsidRPr="00D42930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D42930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14:paraId="3533EEF9" w14:textId="77777777" w:rsidR="00E04B39" w:rsidRDefault="00000000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14:paraId="4698EBFB" w14:textId="77777777" w:rsidR="00E04B39" w:rsidRDefault="00E04B39"/>
    <w:p w14:paraId="1C9C1A33" w14:textId="77777777" w:rsidR="002B1541" w:rsidRDefault="002B1541"/>
    <w:sectPr w:rsidR="002B154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9BF4" w14:textId="77777777" w:rsidR="00162067" w:rsidRDefault="00162067" w:rsidP="00975315">
      <w:pPr>
        <w:spacing w:after="0" w:line="240" w:lineRule="auto"/>
      </w:pPr>
      <w:r>
        <w:separator/>
      </w:r>
    </w:p>
  </w:endnote>
  <w:endnote w:type="continuationSeparator" w:id="0">
    <w:p w14:paraId="2BDD609C" w14:textId="77777777" w:rsidR="00162067" w:rsidRDefault="00162067" w:rsidP="0097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DC19" w14:textId="77777777" w:rsidR="00162067" w:rsidRDefault="00162067" w:rsidP="00975315">
      <w:pPr>
        <w:spacing w:after="0" w:line="240" w:lineRule="auto"/>
      </w:pPr>
      <w:r>
        <w:separator/>
      </w:r>
    </w:p>
  </w:footnote>
  <w:footnote w:type="continuationSeparator" w:id="0">
    <w:p w14:paraId="712932EC" w14:textId="77777777" w:rsidR="00162067" w:rsidRDefault="00162067" w:rsidP="0097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2311782">
    <w:abstractNumId w:val="8"/>
  </w:num>
  <w:num w:numId="2" w16cid:durableId="1091393633">
    <w:abstractNumId w:val="6"/>
  </w:num>
  <w:num w:numId="3" w16cid:durableId="36584160">
    <w:abstractNumId w:val="5"/>
  </w:num>
  <w:num w:numId="4" w16cid:durableId="186255159">
    <w:abstractNumId w:val="4"/>
  </w:num>
  <w:num w:numId="5" w16cid:durableId="1291547506">
    <w:abstractNumId w:val="7"/>
  </w:num>
  <w:num w:numId="6" w16cid:durableId="55981639">
    <w:abstractNumId w:val="3"/>
  </w:num>
  <w:num w:numId="7" w16cid:durableId="1104616919">
    <w:abstractNumId w:val="2"/>
  </w:num>
  <w:num w:numId="8" w16cid:durableId="914824677">
    <w:abstractNumId w:val="1"/>
  </w:num>
  <w:num w:numId="9" w16cid:durableId="197964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038E"/>
    <w:rsid w:val="00023795"/>
    <w:rsid w:val="000338CB"/>
    <w:rsid w:val="00034616"/>
    <w:rsid w:val="00037A65"/>
    <w:rsid w:val="0005018A"/>
    <w:rsid w:val="0006063C"/>
    <w:rsid w:val="000C0F73"/>
    <w:rsid w:val="000F379D"/>
    <w:rsid w:val="000F7FA9"/>
    <w:rsid w:val="00105DB5"/>
    <w:rsid w:val="00114D82"/>
    <w:rsid w:val="00143B94"/>
    <w:rsid w:val="0015074B"/>
    <w:rsid w:val="0015210C"/>
    <w:rsid w:val="00153B8E"/>
    <w:rsid w:val="00154170"/>
    <w:rsid w:val="00160928"/>
    <w:rsid w:val="00162067"/>
    <w:rsid w:val="0017104E"/>
    <w:rsid w:val="001B25A6"/>
    <w:rsid w:val="001C3761"/>
    <w:rsid w:val="001D4821"/>
    <w:rsid w:val="001F46F4"/>
    <w:rsid w:val="002358B2"/>
    <w:rsid w:val="00280160"/>
    <w:rsid w:val="002852DE"/>
    <w:rsid w:val="002911B2"/>
    <w:rsid w:val="0029639D"/>
    <w:rsid w:val="002B1541"/>
    <w:rsid w:val="002B2583"/>
    <w:rsid w:val="002B4110"/>
    <w:rsid w:val="002B5E4F"/>
    <w:rsid w:val="002C230A"/>
    <w:rsid w:val="002C79E1"/>
    <w:rsid w:val="002D5F28"/>
    <w:rsid w:val="002F5292"/>
    <w:rsid w:val="00300AA4"/>
    <w:rsid w:val="00326F90"/>
    <w:rsid w:val="00336CA7"/>
    <w:rsid w:val="00352B70"/>
    <w:rsid w:val="003845BD"/>
    <w:rsid w:val="003877CA"/>
    <w:rsid w:val="003953DD"/>
    <w:rsid w:val="003E06A9"/>
    <w:rsid w:val="003E1C8A"/>
    <w:rsid w:val="003E3154"/>
    <w:rsid w:val="004048F1"/>
    <w:rsid w:val="004438BA"/>
    <w:rsid w:val="00446CF9"/>
    <w:rsid w:val="00452CA2"/>
    <w:rsid w:val="00456B2B"/>
    <w:rsid w:val="0047140D"/>
    <w:rsid w:val="004769B8"/>
    <w:rsid w:val="004E4477"/>
    <w:rsid w:val="00527B8D"/>
    <w:rsid w:val="00552044"/>
    <w:rsid w:val="00563BF3"/>
    <w:rsid w:val="00566138"/>
    <w:rsid w:val="005670D2"/>
    <w:rsid w:val="005805F0"/>
    <w:rsid w:val="005A4ABC"/>
    <w:rsid w:val="005B2086"/>
    <w:rsid w:val="005D67E9"/>
    <w:rsid w:val="005F63BB"/>
    <w:rsid w:val="00642899"/>
    <w:rsid w:val="00666169"/>
    <w:rsid w:val="006747F9"/>
    <w:rsid w:val="00694B36"/>
    <w:rsid w:val="006A1AE5"/>
    <w:rsid w:val="006A2C2A"/>
    <w:rsid w:val="006A6776"/>
    <w:rsid w:val="006F31CC"/>
    <w:rsid w:val="006F3C0D"/>
    <w:rsid w:val="00703D9B"/>
    <w:rsid w:val="00715598"/>
    <w:rsid w:val="007213CC"/>
    <w:rsid w:val="0072551E"/>
    <w:rsid w:val="007266ED"/>
    <w:rsid w:val="00784399"/>
    <w:rsid w:val="007E6ACE"/>
    <w:rsid w:val="008017E6"/>
    <w:rsid w:val="00823A8F"/>
    <w:rsid w:val="008303FA"/>
    <w:rsid w:val="008612D5"/>
    <w:rsid w:val="0087795D"/>
    <w:rsid w:val="008870D6"/>
    <w:rsid w:val="00895371"/>
    <w:rsid w:val="008B04F8"/>
    <w:rsid w:val="008C42A5"/>
    <w:rsid w:val="008D3DE8"/>
    <w:rsid w:val="008E6F94"/>
    <w:rsid w:val="008F63FA"/>
    <w:rsid w:val="009115DC"/>
    <w:rsid w:val="009162DC"/>
    <w:rsid w:val="0093271C"/>
    <w:rsid w:val="00952534"/>
    <w:rsid w:val="00953F8C"/>
    <w:rsid w:val="00957358"/>
    <w:rsid w:val="00975315"/>
    <w:rsid w:val="009A1E07"/>
    <w:rsid w:val="009E1462"/>
    <w:rsid w:val="009F1BBD"/>
    <w:rsid w:val="00A070FD"/>
    <w:rsid w:val="00A3558B"/>
    <w:rsid w:val="00A6447D"/>
    <w:rsid w:val="00A91092"/>
    <w:rsid w:val="00AA1D8D"/>
    <w:rsid w:val="00B03CE4"/>
    <w:rsid w:val="00B21C0F"/>
    <w:rsid w:val="00B47730"/>
    <w:rsid w:val="00B55EA0"/>
    <w:rsid w:val="00B563B7"/>
    <w:rsid w:val="00B60040"/>
    <w:rsid w:val="00BA461C"/>
    <w:rsid w:val="00BB3130"/>
    <w:rsid w:val="00BC59FC"/>
    <w:rsid w:val="00BD7A81"/>
    <w:rsid w:val="00C15944"/>
    <w:rsid w:val="00C20017"/>
    <w:rsid w:val="00C356F9"/>
    <w:rsid w:val="00C36FFE"/>
    <w:rsid w:val="00C4618B"/>
    <w:rsid w:val="00C9124C"/>
    <w:rsid w:val="00CA24C9"/>
    <w:rsid w:val="00CA267D"/>
    <w:rsid w:val="00CA5668"/>
    <w:rsid w:val="00CB0664"/>
    <w:rsid w:val="00CB3F7C"/>
    <w:rsid w:val="00CB4DE7"/>
    <w:rsid w:val="00CE46C5"/>
    <w:rsid w:val="00D02965"/>
    <w:rsid w:val="00D148FC"/>
    <w:rsid w:val="00D42930"/>
    <w:rsid w:val="00D51579"/>
    <w:rsid w:val="00D74110"/>
    <w:rsid w:val="00D84927"/>
    <w:rsid w:val="00DA4FAD"/>
    <w:rsid w:val="00DB03D9"/>
    <w:rsid w:val="00DC4764"/>
    <w:rsid w:val="00DD5913"/>
    <w:rsid w:val="00DE303F"/>
    <w:rsid w:val="00DE6DC4"/>
    <w:rsid w:val="00DE7AD3"/>
    <w:rsid w:val="00E03FA3"/>
    <w:rsid w:val="00E04B39"/>
    <w:rsid w:val="00E32154"/>
    <w:rsid w:val="00E63E4A"/>
    <w:rsid w:val="00E659E5"/>
    <w:rsid w:val="00E74852"/>
    <w:rsid w:val="00E81BA4"/>
    <w:rsid w:val="00E94F84"/>
    <w:rsid w:val="00EE0C94"/>
    <w:rsid w:val="00F166FE"/>
    <w:rsid w:val="00F17C2E"/>
    <w:rsid w:val="00F23F23"/>
    <w:rsid w:val="00F25863"/>
    <w:rsid w:val="00F660A1"/>
    <w:rsid w:val="00F901FA"/>
    <w:rsid w:val="00FA7F6F"/>
    <w:rsid w:val="00FB6CFF"/>
    <w:rsid w:val="00FC208C"/>
    <w:rsid w:val="00FC693F"/>
    <w:rsid w:val="00FE219C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AD562"/>
  <w14:defaultImageDpi w14:val="300"/>
  <w15:docId w15:val="{8289D0A1-3DB8-44E2-85CC-9CE84C7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660A1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0C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th-TH"/>
    </w:rPr>
  </w:style>
  <w:style w:type="paragraph" w:customStyle="1" w:styleId="TableParagraph">
    <w:name w:val="Table Paragraph"/>
    <w:basedOn w:val="a1"/>
    <w:uiPriority w:val="1"/>
    <w:qFormat/>
    <w:rsid w:val="00975315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styleId="aff9">
    <w:name w:val="Hyperlink"/>
    <w:basedOn w:val="a2"/>
    <w:uiPriority w:val="99"/>
    <w:unhideWhenUsed/>
    <w:rsid w:val="00F17C2E"/>
    <w:rPr>
      <w:color w:val="0000FF" w:themeColor="hyperlink"/>
      <w:u w:val="single"/>
    </w:rPr>
  </w:style>
  <w:style w:type="character" w:styleId="affa">
    <w:name w:val="Unresolved Mention"/>
    <w:basedOn w:val="a2"/>
    <w:uiPriority w:val="99"/>
    <w:semiHidden/>
    <w:unhideWhenUsed/>
    <w:rsid w:val="00F1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1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5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6293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24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4/" TargetMode="External"/><Relationship Id="rId13" Type="http://schemas.openxmlformats.org/officeDocument/2006/relationships/hyperlink" Target="http://iearn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homelinux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bryansk.ru/~lps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-pedagog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24</Pages>
  <Words>11547</Words>
  <Characters>65819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Анастасия Самсонова</cp:lastModifiedBy>
  <cp:revision>153</cp:revision>
  <dcterms:created xsi:type="dcterms:W3CDTF">2013-12-23T23:15:00Z</dcterms:created>
  <dcterms:modified xsi:type="dcterms:W3CDTF">2022-08-07T06:09:00Z</dcterms:modified>
  <cp:category/>
</cp:coreProperties>
</file>