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3D4D" w14:textId="77777777" w:rsidR="001002C6" w:rsidRDefault="001002C6">
      <w:pPr>
        <w:autoSpaceDE w:val="0"/>
        <w:autoSpaceDN w:val="0"/>
        <w:spacing w:after="78" w:line="220" w:lineRule="exact"/>
      </w:pPr>
    </w:p>
    <w:p w14:paraId="291F8984" w14:textId="77777777" w:rsidR="001002C6" w:rsidRPr="00410D75" w:rsidRDefault="00C66A6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9EB5EED" w14:textId="2AA0BEAC" w:rsidR="001002C6" w:rsidRDefault="00C66A68">
      <w:pPr>
        <w:autoSpaceDE w:val="0"/>
        <w:autoSpaceDN w:val="0"/>
        <w:spacing w:before="670" w:after="0" w:line="230" w:lineRule="auto"/>
        <w:ind w:left="19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73BF941D" w14:textId="72B1E5C2" w:rsidR="00410D75" w:rsidRDefault="00410D75">
      <w:pPr>
        <w:autoSpaceDE w:val="0"/>
        <w:autoSpaceDN w:val="0"/>
        <w:spacing w:before="670" w:after="0" w:line="230" w:lineRule="auto"/>
        <w:ind w:left="192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2DC83D03" w14:textId="77777777" w:rsidR="00410D75" w:rsidRPr="00410D75" w:rsidRDefault="00410D75">
      <w:pPr>
        <w:autoSpaceDE w:val="0"/>
        <w:autoSpaceDN w:val="0"/>
        <w:spacing w:before="670" w:after="0" w:line="230" w:lineRule="auto"/>
        <w:ind w:left="1920"/>
        <w:rPr>
          <w:lang w:val="ru-RU"/>
        </w:rPr>
      </w:pPr>
    </w:p>
    <w:p w14:paraId="15A57900" w14:textId="77777777" w:rsidR="001002C6" w:rsidRPr="00410D75" w:rsidRDefault="00C66A68" w:rsidP="00410D75">
      <w:pPr>
        <w:autoSpaceDE w:val="0"/>
        <w:autoSpaceDN w:val="0"/>
        <w:spacing w:after="0" w:line="230" w:lineRule="auto"/>
        <w:ind w:right="2708"/>
        <w:jc w:val="right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081FB2BF" w14:textId="04080F43" w:rsidR="001002C6" w:rsidRPr="00410D75" w:rsidRDefault="00C66A68" w:rsidP="00D56783">
      <w:pPr>
        <w:tabs>
          <w:tab w:val="left" w:pos="2744"/>
          <w:tab w:val="left" w:pos="3074"/>
          <w:tab w:val="left" w:pos="3746"/>
        </w:tabs>
        <w:autoSpaceDE w:val="0"/>
        <w:autoSpaceDN w:val="0"/>
        <w:spacing w:before="2832" w:after="0" w:line="422" w:lineRule="auto"/>
        <w:ind w:left="2538" w:right="2304"/>
        <w:jc w:val="center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410D75"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2487144</w:t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«ВЕРОЯТНОСТЬ И СТАТИСТИКА»</w:t>
      </w:r>
    </w:p>
    <w:p w14:paraId="4318F046" w14:textId="77777777" w:rsidR="001002C6" w:rsidRPr="00410D75" w:rsidRDefault="00C66A68">
      <w:pPr>
        <w:autoSpaceDE w:val="0"/>
        <w:autoSpaceDN w:val="0"/>
        <w:spacing w:before="1030" w:after="0" w:line="230" w:lineRule="auto"/>
        <w:ind w:left="214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(для 7-9 классов образовательных организаций)</w:t>
      </w:r>
    </w:p>
    <w:p w14:paraId="2EC691AF" w14:textId="306615F7" w:rsidR="001002C6" w:rsidRPr="00410D75" w:rsidRDefault="00C66A68">
      <w:pPr>
        <w:autoSpaceDE w:val="0"/>
        <w:autoSpaceDN w:val="0"/>
        <w:spacing w:before="5712" w:after="0" w:line="230" w:lineRule="auto"/>
        <w:ind w:right="4206"/>
        <w:jc w:val="right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410D75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14:paraId="12CFC1C4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98" w:right="1440" w:bottom="668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74931DA" w14:textId="77777777" w:rsidR="001002C6" w:rsidRPr="00410D75" w:rsidRDefault="001002C6">
      <w:pPr>
        <w:autoSpaceDE w:val="0"/>
        <w:autoSpaceDN w:val="0"/>
        <w:spacing w:after="78" w:line="220" w:lineRule="exact"/>
        <w:rPr>
          <w:lang w:val="ru-RU"/>
        </w:rPr>
      </w:pPr>
    </w:p>
    <w:p w14:paraId="5E0A5421" w14:textId="77777777" w:rsidR="001002C6" w:rsidRPr="00410D75" w:rsidRDefault="00C66A68">
      <w:pPr>
        <w:autoSpaceDE w:val="0"/>
        <w:autoSpaceDN w:val="0"/>
        <w:spacing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ЗАПИСКА </w:t>
      </w:r>
    </w:p>
    <w:p w14:paraId="4D4A7152" w14:textId="3F5872D1" w:rsidR="001002C6" w:rsidRPr="00410D75" w:rsidRDefault="00C66A68">
      <w:pPr>
        <w:autoSpaceDE w:val="0"/>
        <w:autoSpaceDN w:val="0"/>
        <w:spacing w:before="346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КУРСА </w:t>
      </w:r>
      <w:r w:rsidR="00606CC8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МАТЕМАТИКА</w:t>
      </w:r>
      <w:r w:rsidR="00606CC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14:paraId="3BEA2FE1" w14:textId="3F0F0C52" w:rsidR="001002C6" w:rsidRPr="00410D75" w:rsidRDefault="00C66A68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"Вероятность и статистика" является разделом курса </w:t>
      </w:r>
      <w:r w:rsidR="00606CC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r w:rsidR="00606CC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. Рабочая программа по предмету "Вероятность и статистика" для обучающихся 7-9 классов разработана на основе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223BA375" w14:textId="77777777" w:rsidR="001002C6" w:rsidRPr="00410D75" w:rsidRDefault="00C66A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64FA7560" w14:textId="77777777" w:rsidR="001002C6" w:rsidRPr="00410D75" w:rsidRDefault="00C66A6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7775D4B7" w14:textId="77777777" w:rsidR="001002C6" w:rsidRPr="00410D75" w:rsidRDefault="00C66A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7E6E5F72" w14:textId="77777777" w:rsidR="001002C6" w:rsidRPr="00410D75" w:rsidRDefault="00C66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14:paraId="6B509910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0CF65F" w14:textId="77777777" w:rsidR="001002C6" w:rsidRPr="00410D75" w:rsidRDefault="001002C6">
      <w:pPr>
        <w:autoSpaceDE w:val="0"/>
        <w:autoSpaceDN w:val="0"/>
        <w:spacing w:after="66" w:line="220" w:lineRule="exact"/>
        <w:rPr>
          <w:lang w:val="ru-RU"/>
        </w:rPr>
      </w:pPr>
    </w:p>
    <w:p w14:paraId="22546238" w14:textId="77777777" w:rsidR="001002C6" w:rsidRPr="00410D75" w:rsidRDefault="00C66A68">
      <w:pPr>
        <w:autoSpaceDE w:val="0"/>
        <w:autoSpaceDN w:val="0"/>
        <w:spacing w:after="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A48D1AB" w14:textId="77777777" w:rsidR="001002C6" w:rsidRPr="00410D75" w:rsidRDefault="00C66A6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76A03FFF" w14:textId="77777777" w:rsidR="001002C6" w:rsidRPr="00410D75" w:rsidRDefault="00C66A68">
      <w:pPr>
        <w:autoSpaceDE w:val="0"/>
        <w:autoSpaceDN w:val="0"/>
        <w:spacing w:before="26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14:paraId="7CC40049" w14:textId="77777777" w:rsidR="001002C6" w:rsidRPr="00410D75" w:rsidRDefault="00C66A6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064BEB08" w14:textId="77777777" w:rsidR="001002C6" w:rsidRPr="00410D75" w:rsidRDefault="00C66A6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98444C9" w14:textId="77777777" w:rsidR="001002C6" w:rsidRPr="00410D75" w:rsidRDefault="00C66A68">
      <w:pPr>
        <w:autoSpaceDE w:val="0"/>
        <w:autoSpaceDN w:val="0"/>
        <w:spacing w:before="70" w:after="0" w:line="278" w:lineRule="auto"/>
        <w:ind w:right="1008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524F934F" w14:textId="77777777" w:rsidR="001002C6" w:rsidRPr="00410D75" w:rsidRDefault="00C66A6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1D311B1" w14:textId="77777777" w:rsidR="001002C6" w:rsidRPr="00410D75" w:rsidRDefault="00C66A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295AA4E5" w14:textId="77777777" w:rsidR="001002C6" w:rsidRPr="00410D75" w:rsidRDefault="00C66A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</w:t>
      </w:r>
    </w:p>
    <w:p w14:paraId="1574A6C2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86" w:right="672" w:bottom="29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372E117B" w14:textId="77777777" w:rsidR="001002C6" w:rsidRPr="00410D75" w:rsidRDefault="001002C6">
      <w:pPr>
        <w:autoSpaceDE w:val="0"/>
        <w:autoSpaceDN w:val="0"/>
        <w:spacing w:after="90" w:line="220" w:lineRule="exact"/>
        <w:rPr>
          <w:lang w:val="ru-RU"/>
        </w:rPr>
      </w:pPr>
    </w:p>
    <w:p w14:paraId="7D616D94" w14:textId="77777777" w:rsidR="001002C6" w:rsidRPr="00410D75" w:rsidRDefault="00C66A68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1DB5B510" w14:textId="77777777" w:rsidR="001002C6" w:rsidRPr="00410D75" w:rsidRDefault="00C66A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EEFE8AC" w14:textId="77777777" w:rsidR="001002C6" w:rsidRPr="00410D75" w:rsidRDefault="00C66A68">
      <w:pPr>
        <w:autoSpaceDE w:val="0"/>
        <w:autoSpaceDN w:val="0"/>
        <w:spacing w:before="26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14:paraId="34BE01BA" w14:textId="77777777" w:rsidR="001002C6" w:rsidRPr="00410D75" w:rsidRDefault="00C66A68">
      <w:pPr>
        <w:autoSpaceDE w:val="0"/>
        <w:autoSpaceDN w:val="0"/>
        <w:spacing w:before="166" w:after="0" w:line="271" w:lineRule="auto"/>
        <w:ind w:right="288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В 7—9 классах изучается курс «Вероятность и статистика», в который входят разделы:</w:t>
      </w:r>
      <w:r w:rsidRPr="00410D75">
        <w:rPr>
          <w:lang w:val="ru-RU"/>
        </w:rPr>
        <w:br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«Представление данных и описательная статистика»; «Вероятность»; «Элементы </w:t>
      </w:r>
      <w:proofErr w:type="spellStart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комбинаторики»;«Введение</w:t>
      </w:r>
      <w:proofErr w:type="spellEnd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теорию графов».</w:t>
      </w:r>
    </w:p>
    <w:p w14:paraId="7854FDFB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На изучение данного курса отводит 1 учебный час в неделю в течение каждого года обучения, всего 102 учебных часа.</w:t>
      </w:r>
    </w:p>
    <w:p w14:paraId="6FA075F9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310" w:right="722" w:bottom="1440" w:left="666" w:header="720" w:footer="720" w:gutter="0"/>
          <w:cols w:space="720" w:equalWidth="0">
            <w:col w:w="10512" w:space="0"/>
          </w:cols>
          <w:docGrid w:linePitch="360"/>
        </w:sectPr>
      </w:pPr>
    </w:p>
    <w:p w14:paraId="79DAD1F5" w14:textId="77777777" w:rsidR="001002C6" w:rsidRPr="00410D75" w:rsidRDefault="001002C6">
      <w:pPr>
        <w:autoSpaceDE w:val="0"/>
        <w:autoSpaceDN w:val="0"/>
        <w:spacing w:after="78" w:line="220" w:lineRule="exact"/>
        <w:rPr>
          <w:lang w:val="ru-RU"/>
        </w:rPr>
      </w:pPr>
    </w:p>
    <w:p w14:paraId="5AB5919F" w14:textId="77777777" w:rsidR="001002C6" w:rsidRPr="00410D75" w:rsidRDefault="00C66A68">
      <w:pPr>
        <w:autoSpaceDE w:val="0"/>
        <w:autoSpaceDN w:val="0"/>
        <w:spacing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"ВЕРОЯТНОСТЬ И СТАТИСТИКА" </w:t>
      </w:r>
    </w:p>
    <w:p w14:paraId="02A07714" w14:textId="77777777" w:rsidR="001002C6" w:rsidRPr="00410D75" w:rsidRDefault="00C66A68">
      <w:pPr>
        <w:autoSpaceDE w:val="0"/>
        <w:autoSpaceDN w:val="0"/>
        <w:spacing w:before="346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6104E679" w14:textId="77777777" w:rsidR="001002C6" w:rsidRPr="00410D75" w:rsidRDefault="00C66A68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40A903F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744C74A9" w14:textId="77777777" w:rsidR="001002C6" w:rsidRPr="00410D75" w:rsidRDefault="00C66A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342464F1" w14:textId="77777777" w:rsidR="001002C6" w:rsidRPr="00410D75" w:rsidRDefault="00C66A6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3413A9A" w14:textId="77777777" w:rsidR="001002C6" w:rsidRPr="00410D75" w:rsidRDefault="00C66A68">
      <w:pPr>
        <w:autoSpaceDE w:val="0"/>
        <w:autoSpaceDN w:val="0"/>
        <w:spacing w:before="26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287229F9" w14:textId="77777777" w:rsidR="001002C6" w:rsidRPr="00410D75" w:rsidRDefault="00C66A68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EC0EB08" w14:textId="77777777" w:rsidR="001002C6" w:rsidRPr="00410D75" w:rsidRDefault="00C66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Измерение рассеивания данных. Дисперсия и стандартное отклонение числовых наборов.</w:t>
      </w:r>
    </w:p>
    <w:p w14:paraId="0A0566E1" w14:textId="77777777" w:rsidR="001002C6" w:rsidRPr="00410D75" w:rsidRDefault="00C66A68">
      <w:pPr>
        <w:autoSpaceDE w:val="0"/>
        <w:autoSpaceDN w:val="0"/>
        <w:spacing w:before="70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Диаграмма рассеивания. </w:t>
      </w:r>
    </w:p>
    <w:p w14:paraId="0C487878" w14:textId="77777777" w:rsidR="001002C6" w:rsidRPr="00410D75" w:rsidRDefault="00C66A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14:paraId="534245F2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30823127" w14:textId="77777777" w:rsidR="001002C6" w:rsidRPr="00410D75" w:rsidRDefault="00C66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Противоположные события. Диаграмма Эйлера. Объединение и пересечение событий.</w:t>
      </w:r>
    </w:p>
    <w:p w14:paraId="0DA46FA6" w14:textId="77777777" w:rsidR="001002C6" w:rsidRPr="00410D75" w:rsidRDefault="00C66A68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</w:t>
      </w:r>
    </w:p>
    <w:p w14:paraId="785BFBE8" w14:textId="77777777" w:rsidR="001002C6" w:rsidRPr="00410D75" w:rsidRDefault="00C66A68">
      <w:pPr>
        <w:autoSpaceDE w:val="0"/>
        <w:autoSpaceDN w:val="0"/>
        <w:spacing w:before="264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7BDBF3DB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40270D13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352D56C3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27664DE9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AC799AC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</w:t>
      </w:r>
    </w:p>
    <w:p w14:paraId="765F0D89" w14:textId="77777777" w:rsidR="001002C6" w:rsidRPr="00410D75" w:rsidRDefault="00C66A6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Математическое ожидание и дисперсия случайной величины «число успехов в серии испытаний Бернулли».</w:t>
      </w:r>
    </w:p>
    <w:p w14:paraId="3797277F" w14:textId="77777777" w:rsidR="001002C6" w:rsidRPr="00410D75" w:rsidRDefault="00C66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Понятие о законе больших чисел. Измерение вероятностей с помощью частот. Роль и значение</w:t>
      </w:r>
    </w:p>
    <w:p w14:paraId="3CD30E2D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D3A26D" w14:textId="77777777" w:rsidR="001002C6" w:rsidRPr="00410D75" w:rsidRDefault="001002C6">
      <w:pPr>
        <w:autoSpaceDE w:val="0"/>
        <w:autoSpaceDN w:val="0"/>
        <w:spacing w:after="96" w:line="220" w:lineRule="exact"/>
        <w:rPr>
          <w:lang w:val="ru-RU"/>
        </w:rPr>
      </w:pPr>
    </w:p>
    <w:p w14:paraId="5D0AED69" w14:textId="77777777" w:rsidR="001002C6" w:rsidRPr="00410D75" w:rsidRDefault="00C66A68">
      <w:pPr>
        <w:autoSpaceDE w:val="0"/>
        <w:autoSpaceDN w:val="0"/>
        <w:spacing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закона больших чисел в природе и обществе.</w:t>
      </w:r>
    </w:p>
    <w:p w14:paraId="0742CFBB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2927F2B4" w14:textId="77777777" w:rsidR="001002C6" w:rsidRPr="00410D75" w:rsidRDefault="001002C6">
      <w:pPr>
        <w:autoSpaceDE w:val="0"/>
        <w:autoSpaceDN w:val="0"/>
        <w:spacing w:after="78" w:line="220" w:lineRule="exact"/>
        <w:rPr>
          <w:lang w:val="ru-RU"/>
        </w:rPr>
      </w:pPr>
    </w:p>
    <w:p w14:paraId="7C96BEF3" w14:textId="77777777" w:rsidR="001002C6" w:rsidRPr="00410D75" w:rsidRDefault="00C66A68">
      <w:pPr>
        <w:autoSpaceDE w:val="0"/>
        <w:autoSpaceDN w:val="0"/>
        <w:spacing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E286F22" w14:textId="77777777" w:rsidR="001002C6" w:rsidRPr="00410D75" w:rsidRDefault="00C66A6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303C32C2" w14:textId="77777777" w:rsidR="001002C6" w:rsidRPr="00410D75" w:rsidRDefault="00C66A68">
      <w:pPr>
        <w:autoSpaceDE w:val="0"/>
        <w:autoSpaceDN w:val="0"/>
        <w:spacing w:before="26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0741A4A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66" w:after="0" w:line="283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«Вероятность и статистика» характеризуются: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51214C3E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0576CBAE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9708DEE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2E01B463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1271F40A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38ABCE58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10D75">
        <w:rPr>
          <w:lang w:val="ru-RU"/>
        </w:rPr>
        <w:br/>
      </w: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3217CDFA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645B8A6" w14:textId="77777777" w:rsidR="001002C6" w:rsidRPr="00410D75" w:rsidRDefault="00C66A6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14:paraId="4BC9A76C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28C263" w14:textId="77777777" w:rsidR="001002C6" w:rsidRPr="00410D75" w:rsidRDefault="001002C6">
      <w:pPr>
        <w:autoSpaceDE w:val="0"/>
        <w:autoSpaceDN w:val="0"/>
        <w:spacing w:after="66" w:line="220" w:lineRule="exact"/>
        <w:rPr>
          <w:lang w:val="ru-RU"/>
        </w:rPr>
      </w:pPr>
    </w:p>
    <w:p w14:paraId="40B615E0" w14:textId="77777777" w:rsidR="001002C6" w:rsidRPr="00410D75" w:rsidRDefault="00C66A68">
      <w:pPr>
        <w:autoSpaceDE w:val="0"/>
        <w:autoSpaceDN w:val="0"/>
        <w:spacing w:after="0" w:line="262" w:lineRule="auto"/>
        <w:ind w:left="288" w:right="144"/>
        <w:jc w:val="center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471F7E9" w14:textId="77777777" w:rsidR="001002C6" w:rsidRPr="00410D75" w:rsidRDefault="00C66A6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14:paraId="43406EB3" w14:textId="77777777" w:rsidR="001002C6" w:rsidRPr="00410D75" w:rsidRDefault="00C66A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9E3A6B1" w14:textId="77777777" w:rsidR="001002C6" w:rsidRPr="00410D75" w:rsidRDefault="00C66A68">
      <w:pPr>
        <w:autoSpaceDE w:val="0"/>
        <w:autoSpaceDN w:val="0"/>
        <w:spacing w:before="324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D7E89B9" w14:textId="77777777" w:rsidR="001002C6" w:rsidRPr="00410D75" w:rsidRDefault="00C66A68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«Вероятность и </w:t>
      </w:r>
      <w:proofErr w:type="spellStart"/>
      <w:proofErr w:type="gramStart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статистика»характеризуются</w:t>
      </w:r>
      <w:proofErr w:type="spellEnd"/>
      <w:proofErr w:type="gramEnd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0A766B9B" w14:textId="77777777" w:rsidR="001002C6" w:rsidRPr="00410D75" w:rsidRDefault="00C66A68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7C0AD446" w14:textId="77777777" w:rsidR="001002C6" w:rsidRPr="00410D75" w:rsidRDefault="00C66A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467E7FC2" w14:textId="77777777" w:rsidR="001002C6" w:rsidRPr="00410D75" w:rsidRDefault="00C66A68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DF818E7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1E0578C" w14:textId="77777777" w:rsidR="001002C6" w:rsidRPr="00410D75" w:rsidRDefault="00C66A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068B52A1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29EDA9E1" w14:textId="77777777" w:rsidR="001002C6" w:rsidRPr="00410D75" w:rsidRDefault="00C66A68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1D9AE9D8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09B36C" w14:textId="77777777" w:rsidR="001002C6" w:rsidRPr="00410D75" w:rsidRDefault="00C66A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1E3519AB" w14:textId="77777777" w:rsidR="001002C6" w:rsidRPr="00410D75" w:rsidRDefault="00C66A6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6266A04" w14:textId="77777777" w:rsidR="001002C6" w:rsidRPr="00410D75" w:rsidRDefault="00C66A6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ABE24CC" w14:textId="77777777" w:rsidR="001002C6" w:rsidRPr="00410D75" w:rsidRDefault="00C66A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14:paraId="2B967E00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476CA250" w14:textId="77777777" w:rsidR="001002C6" w:rsidRPr="00410D75" w:rsidRDefault="001002C6">
      <w:pPr>
        <w:autoSpaceDE w:val="0"/>
        <w:autoSpaceDN w:val="0"/>
        <w:spacing w:after="66" w:line="220" w:lineRule="exact"/>
        <w:rPr>
          <w:lang w:val="ru-RU"/>
        </w:rPr>
      </w:pPr>
    </w:p>
    <w:p w14:paraId="2D9BA883" w14:textId="77777777" w:rsidR="001002C6" w:rsidRPr="00410D75" w:rsidRDefault="00C66A68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14:paraId="479C6E13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процесса, а также </w:t>
      </w:r>
      <w:proofErr w:type="gramStart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вы- двигать</w:t>
      </w:r>
      <w:proofErr w:type="gramEnd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предположения о его развитии в новых условиях.</w:t>
      </w:r>
    </w:p>
    <w:p w14:paraId="5737A97D" w14:textId="77777777" w:rsidR="001002C6" w:rsidRPr="00410D75" w:rsidRDefault="00C66A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0D6E1168" w14:textId="77777777" w:rsidR="001002C6" w:rsidRPr="00410D75" w:rsidRDefault="00C66A6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14:paraId="529E72F6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23AD1957" w14:textId="77777777" w:rsidR="001002C6" w:rsidRPr="00410D75" w:rsidRDefault="00C66A6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2B1ED81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3EF151F8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4AE26458" w14:textId="77777777" w:rsidR="001002C6" w:rsidRPr="00410D75" w:rsidRDefault="00C66A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6A306838" w14:textId="77777777" w:rsidR="001002C6" w:rsidRPr="00410D75" w:rsidRDefault="00C66A6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E1B2DE5" w14:textId="77777777" w:rsidR="001002C6" w:rsidRPr="00410D75" w:rsidRDefault="00C66A6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3BC8634" w14:textId="77777777" w:rsidR="001002C6" w:rsidRPr="00410D75" w:rsidRDefault="00C66A6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27554D5" w14:textId="77777777" w:rsidR="001002C6" w:rsidRPr="00410D75" w:rsidRDefault="00C66A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6A441DFB" w14:textId="77777777" w:rsidR="001002C6" w:rsidRPr="00410D75" w:rsidRDefault="00C66A68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14:paraId="523F25A3" w14:textId="77777777" w:rsidR="001002C6" w:rsidRPr="00410D75" w:rsidRDefault="00C66A68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B93CDEE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14:paraId="50501CFE" w14:textId="77777777" w:rsidR="001002C6" w:rsidRPr="00410D75" w:rsidRDefault="00C66A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14:paraId="2C752DF1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26703F15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10D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10D7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3B30DBE0" w14:textId="77777777" w:rsidR="001002C6" w:rsidRPr="00410D75" w:rsidRDefault="00C66A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5C6FF2A5" w14:textId="77777777" w:rsidR="001002C6" w:rsidRPr="00410D75" w:rsidRDefault="001002C6">
      <w:pPr>
        <w:rPr>
          <w:lang w:val="ru-RU"/>
        </w:rPr>
        <w:sectPr w:rsidR="001002C6" w:rsidRPr="00410D75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14:paraId="4DBC8EB7" w14:textId="77777777" w:rsidR="001002C6" w:rsidRPr="00410D75" w:rsidRDefault="001002C6">
      <w:pPr>
        <w:autoSpaceDE w:val="0"/>
        <w:autoSpaceDN w:val="0"/>
        <w:spacing w:after="78" w:line="220" w:lineRule="exact"/>
        <w:rPr>
          <w:lang w:val="ru-RU"/>
        </w:rPr>
      </w:pPr>
    </w:p>
    <w:p w14:paraId="55BBD619" w14:textId="77777777" w:rsidR="001002C6" w:rsidRPr="00410D75" w:rsidRDefault="00C66A6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2117232" w14:textId="77777777" w:rsidR="001002C6" w:rsidRPr="00410D75" w:rsidRDefault="00C66A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1256BE56" w14:textId="77777777" w:rsidR="001002C6" w:rsidRPr="00410D75" w:rsidRDefault="00C66A6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14:paraId="24D09860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1725804" w14:textId="77777777" w:rsidR="001002C6" w:rsidRPr="00410D75" w:rsidRDefault="00C66A68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</w:t>
      </w:r>
      <w:proofErr w:type="gramStart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поставлен- ной</w:t>
      </w:r>
      <w:proofErr w:type="gramEnd"/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 и условиям, объяснять причины достижения или недостижения цели, находить ошибку, давать оценку приобретённому опыту.</w:t>
      </w:r>
    </w:p>
    <w:p w14:paraId="4AA773AF" w14:textId="77777777" w:rsidR="001002C6" w:rsidRPr="00410D75" w:rsidRDefault="00C66A6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50DDF83" w14:textId="77777777" w:rsidR="001002C6" w:rsidRPr="00410D75" w:rsidRDefault="00C66A6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410D75">
        <w:rPr>
          <w:lang w:val="ru-RU"/>
        </w:rPr>
        <w:tab/>
      </w: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характеризуются следующими умениями.</w:t>
      </w:r>
    </w:p>
    <w:p w14:paraId="50445D63" w14:textId="77777777" w:rsidR="001002C6" w:rsidRPr="00410D75" w:rsidRDefault="00C66A68">
      <w:pPr>
        <w:autoSpaceDE w:val="0"/>
        <w:autoSpaceDN w:val="0"/>
        <w:spacing w:before="26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69BF6CAA" w14:textId="77777777" w:rsidR="001002C6" w:rsidRPr="00410D75" w:rsidRDefault="00C66A68">
      <w:pPr>
        <w:autoSpaceDE w:val="0"/>
        <w:autoSpaceDN w:val="0"/>
        <w:spacing w:before="226"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таблицах, на диаграммах; </w:t>
      </w:r>
    </w:p>
    <w:p w14:paraId="6FB89D75" w14:textId="77777777" w:rsidR="001002C6" w:rsidRPr="00410D75" w:rsidRDefault="00C66A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14:paraId="187D7A55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Описывать и интерпретировать реальные числовые данные, представленные в таблицах, на диаграммах, графиках.</w:t>
      </w:r>
    </w:p>
    <w:p w14:paraId="20CAC6DA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E3B66F9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67EA26C3" w14:textId="77777777" w:rsidR="001002C6" w:rsidRPr="00410D75" w:rsidRDefault="00C66A68">
      <w:pPr>
        <w:autoSpaceDE w:val="0"/>
        <w:autoSpaceDN w:val="0"/>
        <w:spacing w:before="32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1CDDEB8C" w14:textId="77777777" w:rsidR="001002C6" w:rsidRPr="00410D75" w:rsidRDefault="00C66A68">
      <w:pPr>
        <w:autoSpaceDE w:val="0"/>
        <w:autoSpaceDN w:val="0"/>
        <w:spacing w:before="228" w:after="0" w:line="262" w:lineRule="auto"/>
        <w:ind w:left="420" w:right="7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14:paraId="08A21222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4C9E65A3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Находить частоты числовых значений и частоты событий, в том числе по результатам измерений и наблюдений.</w:t>
      </w:r>
    </w:p>
    <w:p w14:paraId="73ADFC66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74B8BB41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графические модели: дерево случайного эксперимента, диаграммы Эйлера, числовая прямая.</w:t>
      </w:r>
    </w:p>
    <w:p w14:paraId="6DF4A386" w14:textId="77777777" w:rsidR="001002C6" w:rsidRPr="00410D75" w:rsidRDefault="00C66A68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</w:t>
      </w:r>
    </w:p>
    <w:p w14:paraId="61EE3465" w14:textId="77777777" w:rsidR="001002C6" w:rsidRDefault="001002C6">
      <w:pPr>
        <w:rPr>
          <w:lang w:val="ru-RU"/>
        </w:rPr>
      </w:pPr>
    </w:p>
    <w:p w14:paraId="2D31D8A0" w14:textId="77777777" w:rsidR="00D56783" w:rsidRDefault="00D56783">
      <w:pPr>
        <w:rPr>
          <w:lang w:val="ru-RU"/>
        </w:rPr>
      </w:pPr>
    </w:p>
    <w:p w14:paraId="3FCF5AE6" w14:textId="77777777" w:rsidR="00D56783" w:rsidRPr="00410D75" w:rsidRDefault="00D56783" w:rsidP="00D5678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множеств.</w:t>
      </w:r>
    </w:p>
    <w:p w14:paraId="10DF12D5" w14:textId="77777777" w:rsidR="00D56783" w:rsidRPr="00410D75" w:rsidRDefault="00D56783" w:rsidP="00D56783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8E230B9" w14:textId="77777777" w:rsidR="00D56783" w:rsidRPr="00410D75" w:rsidRDefault="00D56783" w:rsidP="00D56783">
      <w:pPr>
        <w:autoSpaceDE w:val="0"/>
        <w:autoSpaceDN w:val="0"/>
        <w:spacing w:before="322" w:after="0" w:line="230" w:lineRule="auto"/>
        <w:rPr>
          <w:lang w:val="ru-RU"/>
        </w:rPr>
      </w:pPr>
      <w:r w:rsidRPr="00410D75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7873FDA6" w14:textId="77777777" w:rsidR="00D56783" w:rsidRPr="00410D75" w:rsidRDefault="00D56783" w:rsidP="00D56783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14:paraId="14D6BE58" w14:textId="77777777" w:rsidR="00D56783" w:rsidRPr="00410D75" w:rsidRDefault="00D56783" w:rsidP="00D56783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организованным перебором вариантов, а также с использованием комбинаторных правил и методов.</w:t>
      </w:r>
    </w:p>
    <w:p w14:paraId="0D510552" w14:textId="77777777" w:rsidR="00D56783" w:rsidRPr="00410D75" w:rsidRDefault="00D56783" w:rsidP="00D56783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описательные характеристики для массивов числовых данных, в том числе средние значения и меры рассеивания.</w:t>
      </w:r>
    </w:p>
    <w:p w14:paraId="7845DBF9" w14:textId="77777777" w:rsidR="00D56783" w:rsidRPr="00410D75" w:rsidRDefault="00D56783" w:rsidP="00D56783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Находить частоты значений и частоты события, в том числе пользуясь результатами проведённых измерений и наблюдений.</w:t>
      </w:r>
    </w:p>
    <w:p w14:paraId="2B14E0B6" w14:textId="77777777" w:rsidR="00D56783" w:rsidRPr="00410D75" w:rsidRDefault="00D56783" w:rsidP="00D5678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5AFD6654" w14:textId="77777777" w:rsidR="00D56783" w:rsidRPr="00410D75" w:rsidRDefault="00D56783" w:rsidP="00D5678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величине и о распределении вероятностей.</w:t>
      </w:r>
    </w:p>
    <w:p w14:paraId="5D322FB5" w14:textId="3413FE0A" w:rsidR="00D56783" w:rsidRPr="00410D75" w:rsidRDefault="00D56783" w:rsidP="00D56783">
      <w:pPr>
        <w:autoSpaceDE w:val="0"/>
        <w:autoSpaceDN w:val="0"/>
        <w:spacing w:before="238" w:after="0" w:line="262" w:lineRule="auto"/>
        <w:ind w:left="420"/>
        <w:rPr>
          <w:lang w:val="ru-RU"/>
        </w:rPr>
        <w:sectPr w:rsidR="00D56783" w:rsidRPr="00410D75">
          <w:pgSz w:w="11900" w:h="16840"/>
          <w:pgMar w:top="298" w:right="738" w:bottom="422" w:left="666" w:header="720" w:footer="720" w:gutter="0"/>
          <w:cols w:space="720" w:equalWidth="0">
            <w:col w:w="10496" w:space="0"/>
          </w:cols>
          <w:docGrid w:linePitch="360"/>
        </w:sectPr>
      </w:pPr>
      <w:r w:rsidRPr="00410D7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82F565F" w14:textId="5D0F6EA1" w:rsidR="00483FB5" w:rsidRDefault="00483FB5">
      <w:pPr>
        <w:rPr>
          <w:lang w:val="ru-RU"/>
        </w:rPr>
      </w:pPr>
    </w:p>
    <w:p w14:paraId="15D1EE2E" w14:textId="706E92AE" w:rsidR="00483FB5" w:rsidRPr="005A6F6D" w:rsidRDefault="00483FB5" w:rsidP="005A6F6D">
      <w:pPr>
        <w:rPr>
          <w:lang w:val="ru-RU"/>
        </w:rPr>
      </w:pPr>
      <w:r w:rsidRPr="004C7CA0">
        <w:rPr>
          <w:rFonts w:ascii="Times New Roman" w:hAnsi="Times New Roman"/>
          <w:b/>
          <w:bCs/>
          <w:sz w:val="28"/>
          <w:szCs w:val="28"/>
          <w:lang w:val="ru-RU"/>
        </w:rPr>
        <w:t>Целевые ориентиры результатов воспитания на уровне основного общего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7CA0">
        <w:rPr>
          <w:rFonts w:ascii="Times New Roman" w:hAnsi="Times New Roman"/>
          <w:b/>
          <w:bCs/>
          <w:sz w:val="28"/>
          <w:szCs w:val="28"/>
          <w:lang w:val="ru-RU"/>
        </w:rPr>
        <w:t>образования</w:t>
      </w:r>
    </w:p>
    <w:p w14:paraId="31AB0E1D" w14:textId="77777777" w:rsidR="00483FB5" w:rsidRPr="004C7CA0" w:rsidRDefault="00483FB5" w:rsidP="00483F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937"/>
      </w:tblGrid>
      <w:tr w:rsidR="00483FB5" w14:paraId="570F5C84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93E" w14:textId="77777777" w:rsidR="00483FB5" w:rsidRPr="004C7CA0" w:rsidRDefault="00483FB5" w:rsidP="00A8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B6AC" w14:textId="77777777" w:rsidR="00483FB5" w:rsidRPr="004C7CA0" w:rsidRDefault="00483FB5" w:rsidP="00A8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proofErr w:type="spellEnd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255" w14:textId="77777777" w:rsidR="00483FB5" w:rsidRPr="004C7CA0" w:rsidRDefault="00483FB5" w:rsidP="00A827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  <w:proofErr w:type="spellEnd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4C7CA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3FB5" w:rsidRPr="00D56783" w14:paraId="24EA4AD1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48A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AAC8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7A6C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FB5" w:rsidRPr="00D56783" w14:paraId="23D6BF24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5A3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5385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EF8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FB5" w:rsidRPr="00D56783" w14:paraId="322254B6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2E7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B95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EA7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</w:t>
            </w: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483FB5" w14:paraId="01570BFB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E00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591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F746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самовыражение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FB5" w:rsidRPr="00D56783" w14:paraId="78D65F36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D9B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73B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96A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FB5" w:rsidRPr="00D56783" w14:paraId="7A96100F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944D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2737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945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</w:t>
            </w: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FB5" w:rsidRPr="00D56783" w14:paraId="03AAEA54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10A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48F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950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483FB5" w:rsidRPr="00D56783" w14:paraId="72444719" w14:textId="77777777" w:rsidTr="00A827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A15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FDA" w14:textId="77777777" w:rsidR="00483FB5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1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16F" w14:textId="77777777" w:rsidR="00483FB5" w:rsidRPr="004C7CA0" w:rsidRDefault="00483FB5" w:rsidP="00A827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CA0">
              <w:rPr>
                <w:rFonts w:ascii="Times New Roman" w:hAnsi="Times New Roman"/>
                <w:sz w:val="24"/>
                <w:szCs w:val="24"/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38725920" w14:textId="77777777" w:rsidR="00483FB5" w:rsidRPr="00410D75" w:rsidRDefault="00483FB5">
      <w:pPr>
        <w:rPr>
          <w:lang w:val="ru-RU"/>
        </w:rPr>
        <w:sectPr w:rsidR="00483FB5" w:rsidRPr="00410D75" w:rsidSect="00483FB5">
          <w:pgSz w:w="16840" w:h="11900" w:orient="landscape"/>
          <w:pgMar w:top="838" w:right="1440" w:bottom="666" w:left="286" w:header="720" w:footer="720" w:gutter="0"/>
          <w:cols w:space="720" w:equalWidth="0">
            <w:col w:w="10396" w:space="0"/>
          </w:cols>
          <w:docGrid w:linePitch="360"/>
        </w:sectPr>
      </w:pPr>
    </w:p>
    <w:p w14:paraId="2A6C142D" w14:textId="77777777" w:rsidR="001002C6" w:rsidRPr="00410D75" w:rsidRDefault="001002C6">
      <w:pPr>
        <w:autoSpaceDE w:val="0"/>
        <w:autoSpaceDN w:val="0"/>
        <w:spacing w:after="64" w:line="220" w:lineRule="exact"/>
        <w:rPr>
          <w:lang w:val="ru-RU"/>
        </w:rPr>
      </w:pPr>
    </w:p>
    <w:p w14:paraId="0F4EC9A5" w14:textId="4E37C2F7" w:rsidR="001002C6" w:rsidRDefault="00C66A68" w:rsidP="00410D75">
      <w:pPr>
        <w:autoSpaceDE w:val="0"/>
        <w:autoSpaceDN w:val="0"/>
        <w:spacing w:after="92" w:line="374" w:lineRule="auto"/>
        <w:ind w:right="9013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0D75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  <w:r w:rsidRPr="00410D75">
        <w:rPr>
          <w:sz w:val="28"/>
          <w:szCs w:val="28"/>
        </w:rPr>
        <w:br/>
      </w:r>
      <w:r w:rsidRPr="00410D75">
        <w:rPr>
          <w:rFonts w:ascii="Times New Roman" w:eastAsia="Times New Roman" w:hAnsi="Times New Roman"/>
          <w:b/>
          <w:color w:val="000000"/>
          <w:sz w:val="28"/>
          <w:szCs w:val="28"/>
        </w:rPr>
        <w:t>7 КЛАСС</w:t>
      </w:r>
    </w:p>
    <w:tbl>
      <w:tblPr>
        <w:tblW w:w="155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7938"/>
        <w:gridCol w:w="3402"/>
      </w:tblGrid>
      <w:tr w:rsidR="00E0190E" w:rsidRPr="0038412A" w14:paraId="7C24E7A3" w14:textId="11968FEE" w:rsidTr="00775AE4">
        <w:trPr>
          <w:trHeight w:hRule="exact" w:val="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940C" w14:textId="77777777" w:rsidR="00E0190E" w:rsidRPr="005104A1" w:rsidRDefault="00E0190E" w:rsidP="0001625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8E65" w14:textId="77777777" w:rsidR="00E0190E" w:rsidRPr="005104A1" w:rsidRDefault="00E0190E" w:rsidP="000162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9F59E3" w14:textId="77777777" w:rsidR="00E0190E" w:rsidRPr="005104A1" w:rsidRDefault="00E0190E" w:rsidP="000162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A4C5" w14:textId="77777777" w:rsidR="00E0190E" w:rsidRPr="005104A1" w:rsidRDefault="00E0190E" w:rsidP="0001625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9A1AF" w14:textId="292D17C7" w:rsidR="00E0190E" w:rsidRPr="005104A1" w:rsidRDefault="00E0190E" w:rsidP="00906E55">
            <w:pPr>
              <w:autoSpaceDE w:val="0"/>
              <w:autoSpaceDN w:val="0"/>
              <w:spacing w:before="78" w:after="0" w:line="245" w:lineRule="auto"/>
              <w:ind w:left="74" w:right="459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Целевые</w:t>
            </w:r>
            <w:proofErr w:type="spellEnd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ориентиры</w:t>
            </w:r>
            <w:proofErr w:type="spellEnd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 </w:t>
            </w:r>
            <w:proofErr w:type="spellStart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результатов</w:t>
            </w:r>
            <w:proofErr w:type="spellEnd"/>
            <w:proofErr w:type="gramEnd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воспитания</w:t>
            </w:r>
            <w:proofErr w:type="spellEnd"/>
          </w:p>
        </w:tc>
      </w:tr>
      <w:tr w:rsidR="00E0190E" w:rsidRPr="0038412A" w14:paraId="3B685B00" w14:textId="02ED4BA8" w:rsidTr="00E0190E">
        <w:trPr>
          <w:trHeight w:hRule="exact" w:val="641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5B61" w14:textId="07EC59F1" w:rsidR="00E0190E" w:rsidRPr="005104A1" w:rsidRDefault="00E0190E" w:rsidP="00016258">
            <w:pPr>
              <w:autoSpaceDE w:val="0"/>
              <w:autoSpaceDN w:val="0"/>
              <w:spacing w:before="76" w:after="0" w:line="245" w:lineRule="auto"/>
              <w:ind w:left="74" w:right="12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Представление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CD6B" w14:textId="406879F3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7BA52241" w14:textId="46F8119F" w:rsidTr="00775AE4">
        <w:trPr>
          <w:trHeight w:hRule="exact"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9793" w14:textId="68A3B8E4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5C05D" w14:textId="2280FE93" w:rsidR="00E0190E" w:rsidRPr="005104A1" w:rsidRDefault="00E0190E" w:rsidP="0076679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Представление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данных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в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таблицах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8116" w14:textId="49B3243E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E87D" w14:textId="6CA0E286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" w:history="1">
              <w:r w:rsidR="00DB5883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https://resh.edu.ru/subject/lesson/340/</w:t>
              </w:r>
            </w:hyperlink>
          </w:p>
          <w:p w14:paraId="042E349D" w14:textId="0C1B92C9" w:rsidR="00DB5883" w:rsidRPr="005104A1" w:rsidRDefault="00DB5883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81D8A" w14:textId="4784B8E5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3CDBFB26" w14:textId="5F0C4956" w:rsidTr="00A32BDB">
        <w:trPr>
          <w:trHeight w:hRule="exact" w:val="1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7E2C5" w14:textId="0174606C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37C40" w14:textId="77777777" w:rsidR="00E0190E" w:rsidRPr="005104A1" w:rsidRDefault="00E0190E" w:rsidP="007667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2978B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D884" w14:textId="45EB4AE5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" w:history="1">
              <w:r w:rsidR="00A32BDB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https://interneturok.ru/lesson/informatika/5-klass/informatsiya-vokrug-nas/prakticheskaya-rabota-1-metod-koordinat-rabota-s-tablitsami-dvoichnoe-predstavlenie-chisel</w:t>
              </w:r>
            </w:hyperlink>
          </w:p>
          <w:p w14:paraId="5BBD3028" w14:textId="77777777" w:rsidR="00A32BDB" w:rsidRPr="005104A1" w:rsidRDefault="00A32BDB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7943E603" w14:textId="73F57E6C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54726D7" w14:textId="49B614B7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1F0B4D93" w14:textId="0714D935" w:rsidTr="00775AE4">
        <w:trPr>
          <w:trHeight w:hRule="exact"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EB699" w14:textId="1EBADB1B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E499" w14:textId="77777777" w:rsidR="00E0190E" w:rsidRPr="005104A1" w:rsidRDefault="00E0190E" w:rsidP="0076679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19354" w14:textId="77777777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40FA" w14:textId="31956AA7" w:rsidR="00E7428D" w:rsidRPr="005104A1" w:rsidRDefault="00000000" w:rsidP="0045131A">
            <w:pPr>
              <w:autoSpaceDE w:val="0"/>
              <w:autoSpaceDN w:val="0"/>
              <w:spacing w:before="78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28D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https://urok.1sept.ru/articles/569968</w:t>
              </w:r>
            </w:hyperlink>
          </w:p>
          <w:p w14:paraId="54147849" w14:textId="166DA2F2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BBDE51C" w14:textId="6CBE1ABB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B65BF2" w14:textId="6945940F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7945006C" w14:textId="71A02FA4" w:rsidTr="00775AE4">
        <w:trPr>
          <w:trHeight w:hRule="exact" w:val="75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B12F" w14:textId="480263C8" w:rsidR="00E0190E" w:rsidRPr="005104A1" w:rsidRDefault="00E0190E" w:rsidP="0076679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91511" w14:textId="085B21A4" w:rsidR="00E0190E" w:rsidRPr="005104A1" w:rsidRDefault="006518C3" w:rsidP="0076679C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Решение задач по теме: </w:t>
            </w:r>
            <w:r w:rsidR="00E0190E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«Таблицы».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A0177" w14:textId="77777777" w:rsidR="00E0190E" w:rsidRPr="005104A1" w:rsidRDefault="00E0190E" w:rsidP="0045131A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66E4" w14:textId="73371F19" w:rsidR="00E0190E" w:rsidRPr="005104A1" w:rsidRDefault="00E0190E" w:rsidP="0045131A">
            <w:pPr>
              <w:autoSpaceDE w:val="0"/>
              <w:autoSpaceDN w:val="0"/>
              <w:spacing w:before="74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9" w:history="1">
              <w:r w:rsidR="00A32BDB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https://urok.1sept.ru/articles/415509</w:t>
              </w:r>
            </w:hyperlink>
          </w:p>
          <w:p w14:paraId="03F56C36" w14:textId="3AF7557D" w:rsidR="00A32BDB" w:rsidRPr="005104A1" w:rsidRDefault="00A32BDB" w:rsidP="0045131A">
            <w:pPr>
              <w:autoSpaceDE w:val="0"/>
              <w:autoSpaceDN w:val="0"/>
              <w:spacing w:before="74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0298621" w14:textId="2D4DECA6" w:rsidR="00E0190E" w:rsidRPr="005104A1" w:rsidRDefault="00483FB5" w:rsidP="00483FB5">
            <w:pPr>
              <w:autoSpaceDE w:val="0"/>
              <w:autoSpaceDN w:val="0"/>
              <w:spacing w:before="74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38412A" w14:paraId="3DD832D7" w14:textId="20C67A8B" w:rsidTr="00775AE4">
        <w:trPr>
          <w:trHeight w:hRule="exact"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E20E6" w14:textId="1F3ED1C6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0685" w14:textId="77777777" w:rsidR="00E0190E" w:rsidRPr="005104A1" w:rsidRDefault="00E0190E" w:rsidP="0076679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Графическое представление данных в виде круговых,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столбиковых (столбчатых) диаграмм.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1CE4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4950F" w14:textId="6E071978" w:rsidR="00DB5883" w:rsidRPr="005104A1" w:rsidRDefault="00DB5883" w:rsidP="004513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14:paraId="37D0BA27" w14:textId="1CE21A7C" w:rsidR="00E0190E" w:rsidRPr="005104A1" w:rsidRDefault="00000000" w:rsidP="004513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0" w:history="1">
              <w:r w:rsidR="00E0190E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https://resh.edu.ru/subject/lesson/6851/start/237114/</w:t>
              </w:r>
            </w:hyperlink>
          </w:p>
          <w:p w14:paraId="33577960" w14:textId="759A342E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759E5E" w14:textId="217C770C" w:rsidR="00E0190E" w:rsidRPr="005104A1" w:rsidRDefault="00483FB5" w:rsidP="00483FB5">
            <w:pPr>
              <w:autoSpaceDE w:val="0"/>
              <w:autoSpaceDN w:val="0"/>
              <w:spacing w:before="76" w:after="0" w:line="233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132A9AFE" w14:textId="23E2968E" w:rsidTr="00DB5883">
        <w:trPr>
          <w:trHeight w:hRule="exact" w:val="2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32937" w14:textId="0D01F5C9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0E4EB" w14:textId="77777777" w:rsidR="00E0190E" w:rsidRPr="005104A1" w:rsidRDefault="00E0190E" w:rsidP="0076679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Чтение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построение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диаграмм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ADF38" w14:textId="4F6DD94D" w:rsidR="00E0190E" w:rsidRPr="005104A1" w:rsidRDefault="006F6ED6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46B7" w14:textId="5A074693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1" w:history="1">
              <w:r w:rsidR="00DB5883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docs.yandex.ru/docs/view?url=ya-browser%3A%2F%2F4DT1uXEPRrJRXlUFoewruH3bhfYHlC4EfzOeD2DWsA89BnUfltqVGy-B6dUJBr-tBr1UztcmiSTWTKoGkycLhpazl3ZswL1cJtfjOYP9aUWgIwsZU7A4s4Lc0q3a4YQo7Oybvg0vP3cx7N9T1iyBtg%3D%3D%3Fsign%3DR_OxGPv-SY8_uuz6K9P5FHSUerF4SGMaANRdVmpIISQ%3D&amp;name=34_1_1nm.ppt&amp;nosw=1</w:t>
              </w:r>
            </w:hyperlink>
          </w:p>
          <w:p w14:paraId="6B00E95D" w14:textId="77777777" w:rsidR="00DB5883" w:rsidRPr="005104A1" w:rsidRDefault="00DB5883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03313E2B" w14:textId="2ED66FD0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F0481A0" w14:textId="3EEFB990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4312499C" w14:textId="25597E2E" w:rsidTr="0045131A"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AB8F" w14:textId="2A9ABAEE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A8103" w14:textId="61EAC311" w:rsidR="00E0190E" w:rsidRPr="005104A1" w:rsidRDefault="00E0190E" w:rsidP="0076679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Примеры демографических диаграмм.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37CA" w14:textId="00E82BB8" w:rsidR="00E0190E" w:rsidRPr="005104A1" w:rsidRDefault="006F6ED6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2346F" w14:textId="592A7919" w:rsidR="00E0190E" w:rsidRPr="005104A1" w:rsidRDefault="00000000" w:rsidP="0045131A">
            <w:pPr>
              <w:autoSpaceDE w:val="0"/>
              <w:autoSpaceDN w:val="0"/>
              <w:spacing w:before="78" w:after="0" w:line="245" w:lineRule="auto"/>
              <w:ind w:left="74" w:right="129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45131A" w:rsidRPr="0045131A">
                <w:rPr>
                  <w:rStyle w:val="aff8"/>
                </w:rPr>
                <w:t>https</w:t>
              </w:r>
              <w:r w:rsidR="0045131A" w:rsidRPr="0045131A">
                <w:rPr>
                  <w:rStyle w:val="aff8"/>
                  <w:lang w:val="ru-RU"/>
                </w:rPr>
                <w:t>://</w:t>
              </w:r>
              <w:r w:rsidR="0045131A" w:rsidRPr="0045131A">
                <w:rPr>
                  <w:rStyle w:val="aff8"/>
                </w:rPr>
                <w:t>www</w:t>
              </w:r>
              <w:r w:rsidR="0045131A" w:rsidRPr="0045131A">
                <w:rPr>
                  <w:rStyle w:val="aff8"/>
                  <w:lang w:val="ru-RU"/>
                </w:rPr>
                <w:t>.</w:t>
              </w:r>
              <w:proofErr w:type="spellStart"/>
              <w:r w:rsidR="0045131A" w:rsidRPr="0045131A">
                <w:rPr>
                  <w:rStyle w:val="aff8"/>
                </w:rPr>
                <w:t>uchmet</w:t>
              </w:r>
              <w:proofErr w:type="spellEnd"/>
              <w:r w:rsidR="0045131A" w:rsidRPr="0045131A">
                <w:rPr>
                  <w:rStyle w:val="aff8"/>
                  <w:lang w:val="ru-RU"/>
                </w:rPr>
                <w:t>.</w:t>
              </w:r>
              <w:proofErr w:type="spellStart"/>
              <w:r w:rsidR="0045131A" w:rsidRPr="0045131A">
                <w:rPr>
                  <w:rStyle w:val="aff8"/>
                </w:rPr>
                <w:t>ru</w:t>
              </w:r>
              <w:proofErr w:type="spellEnd"/>
              <w:r w:rsidR="0045131A" w:rsidRPr="0045131A">
                <w:rPr>
                  <w:rStyle w:val="aff8"/>
                  <w:lang w:val="ru-RU"/>
                </w:rPr>
                <w:t>/</w:t>
              </w:r>
              <w:r w:rsidR="0045131A" w:rsidRPr="0045131A">
                <w:rPr>
                  <w:rStyle w:val="aff8"/>
                </w:rPr>
                <w:t>library</w:t>
              </w:r>
              <w:r w:rsidR="0045131A" w:rsidRPr="0045131A">
                <w:rPr>
                  <w:rStyle w:val="aff8"/>
                  <w:lang w:val="ru-RU"/>
                </w:rPr>
                <w:t>/</w:t>
              </w:r>
              <w:r w:rsidR="0045131A" w:rsidRPr="0045131A">
                <w:rPr>
                  <w:rStyle w:val="aff8"/>
                </w:rPr>
                <w:t>material</w:t>
              </w:r>
              <w:r w:rsidR="0045131A" w:rsidRPr="0045131A">
                <w:rPr>
                  <w:rStyle w:val="aff8"/>
                  <w:lang w:val="ru-RU"/>
                </w:rPr>
                <w:t>/149666/129485/?</w:t>
              </w:r>
              <w:proofErr w:type="spellStart"/>
              <w:r w:rsidR="0045131A" w:rsidRPr="0045131A">
                <w:rPr>
                  <w:rStyle w:val="aff8"/>
                </w:rPr>
                <w:t>ysclid</w:t>
              </w:r>
              <w:proofErr w:type="spellEnd"/>
              <w:r w:rsidR="0045131A" w:rsidRPr="0045131A">
                <w:rPr>
                  <w:rStyle w:val="aff8"/>
                  <w:lang w:val="ru-RU"/>
                </w:rPr>
                <w:t>=</w:t>
              </w:r>
              <w:r w:rsidR="0045131A" w:rsidRPr="0045131A">
                <w:rPr>
                  <w:rStyle w:val="aff8"/>
                </w:rPr>
                <w:t>l</w:t>
              </w:r>
              <w:r w:rsidR="0045131A" w:rsidRPr="0045131A">
                <w:rPr>
                  <w:rStyle w:val="aff8"/>
                  <w:lang w:val="ru-RU"/>
                </w:rPr>
                <w:t>8</w:t>
              </w:r>
              <w:proofErr w:type="spellStart"/>
              <w:r w:rsidR="0045131A" w:rsidRPr="0045131A">
                <w:rPr>
                  <w:rStyle w:val="aff8"/>
                </w:rPr>
                <w:t>py</w:t>
              </w:r>
              <w:proofErr w:type="spellEnd"/>
              <w:r w:rsidR="0045131A" w:rsidRPr="0045131A">
                <w:rPr>
                  <w:rStyle w:val="aff8"/>
                  <w:lang w:val="ru-RU"/>
                </w:rPr>
                <w:t>11</w:t>
              </w:r>
              <w:proofErr w:type="spellStart"/>
              <w:r w:rsidR="0045131A" w:rsidRPr="0045131A">
                <w:rPr>
                  <w:rStyle w:val="aff8"/>
                </w:rPr>
                <w:t>yiwh</w:t>
              </w:r>
              <w:proofErr w:type="spellEnd"/>
              <w:r w:rsidR="0045131A" w:rsidRPr="0045131A">
                <w:rPr>
                  <w:rStyle w:val="aff8"/>
                  <w:lang w:val="ru-RU"/>
                </w:rPr>
                <w:t>192904076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CB059C9" w14:textId="0DAE979E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38412A" w14:paraId="07CB342B" w14:textId="4EB4F021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07D9" w14:textId="77777777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DC7C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A4E6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3A0" w14:textId="36845F79" w:rsidR="00E0190E" w:rsidRPr="005104A1" w:rsidRDefault="00E0190E" w:rsidP="00483FB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E0190E" w:rsidRPr="0038412A" w14:paraId="6B7121AC" w14:textId="7318CEF4" w:rsidTr="00E0190E">
        <w:trPr>
          <w:trHeight w:hRule="exact" w:val="43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D8C" w14:textId="0251D43D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Описательная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статистика</w:t>
            </w:r>
            <w:proofErr w:type="spellEnd"/>
          </w:p>
        </w:tc>
      </w:tr>
      <w:tr w:rsidR="00E0190E" w:rsidRPr="00906E55" w14:paraId="01263F04" w14:textId="28D3F68B" w:rsidTr="00775AE4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E804" w14:textId="041166A0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BA17" w14:textId="2F29C482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Числовые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наборы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BFFFD" w14:textId="706484CB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97D12" w14:textId="77777777" w:rsidR="0045131A" w:rsidRPr="004715E9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13" w:history="1">
              <w:r w:rsidR="0045131A" w:rsidRPr="004715E9">
                <w:rPr>
                  <w:rStyle w:val="aff8"/>
                  <w:w w:val="105"/>
                  <w:sz w:val="24"/>
                  <w:szCs w:val="24"/>
                  <w:lang w:val="en-US"/>
                </w:rPr>
                <w:t>https://resh.edu.ru/</w:t>
              </w:r>
            </w:hyperlink>
          </w:p>
          <w:p w14:paraId="0114A326" w14:textId="7C31FB7A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0946EE07" w14:textId="70E7A0E7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6A5F003" w14:textId="0F4F69D2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08FFE6A0" w14:textId="13815FBB" w:rsidTr="00775AE4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5BE11" w14:textId="3F0D80C2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724F" w14:textId="77777777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Среднее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арифметическое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31C56" w14:textId="77777777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DA8F" w14:textId="34BCEAA9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4" w:history="1"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F118A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/715/</w:t>
              </w:r>
            </w:hyperlink>
          </w:p>
          <w:p w14:paraId="11E9A486" w14:textId="77777777" w:rsidR="007F118A" w:rsidRPr="005104A1" w:rsidRDefault="007F118A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40F4C394" w14:textId="4B1B1AB8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423CA2" w14:textId="749B4DFD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507A1038" w14:textId="2799BDFD" w:rsidTr="00775AE4">
        <w:trPr>
          <w:trHeight w:hRule="exact" w:val="7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4424" w14:textId="72ABACB5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05E1" w14:textId="77777777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Медиана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числового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набора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C3254" w14:textId="77777777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94B9C" w14:textId="652FAEFA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E7428D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https://urok.1sept.ru/articles/529081</w:t>
              </w:r>
            </w:hyperlink>
          </w:p>
          <w:p w14:paraId="193E044D" w14:textId="77777777" w:rsidR="00E7428D" w:rsidRPr="005104A1" w:rsidRDefault="00E7428D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24D31284" w14:textId="26CB95A9" w:rsidR="00E0190E" w:rsidRPr="005104A1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01A6242" w14:textId="050BE5AA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6518ACC2" w14:textId="519BC6EE" w:rsidTr="00775AE4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D0C02" w14:textId="366C454F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2967F" w14:textId="77777777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Устойчивость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медианы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6406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EACD" w14:textId="3F156EC0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6967C9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https://urok.1sept.ru/articles/576543</w:t>
              </w:r>
            </w:hyperlink>
          </w:p>
          <w:p w14:paraId="2B02D053" w14:textId="77777777" w:rsidR="006967C9" w:rsidRPr="005104A1" w:rsidRDefault="006967C9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5FDE1000" w14:textId="445EE40F" w:rsidR="00E0190E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02B7EF6" w14:textId="34765CE3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3E729843" w14:textId="00430BDB" w:rsidTr="00775AE4">
        <w:trPr>
          <w:trHeight w:hRule="exact"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89BB" w14:textId="37E06415" w:rsidR="00E0190E" w:rsidRPr="005104A1" w:rsidRDefault="00E0190E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8C36C" w14:textId="0DCC48AF" w:rsidR="00E0190E" w:rsidRPr="005104A1" w:rsidRDefault="006518C3" w:rsidP="0076679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по теме: «</w:t>
            </w:r>
            <w:r w:rsidR="00E0190E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Средние значения».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DBCB6" w14:textId="77777777" w:rsidR="00E0190E" w:rsidRPr="005104A1" w:rsidRDefault="00E0190E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6A0D4" w14:textId="5C647C29" w:rsidR="006967C9" w:rsidRPr="005104A1" w:rsidRDefault="00E0190E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7" w:history="1">
              <w:r w:rsidR="006967C9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https://docs.yandex.ru/docs/view?url=ya-browser%3A%2F%2F4DT1uXEPRrJRXlUFoewruPYi7WntLfmwWilH_CwhfiR9</w:t>
              </w:r>
            </w:hyperlink>
          </w:p>
          <w:p w14:paraId="32FA1133" w14:textId="1494C022" w:rsidR="00E0190E" w:rsidRPr="005104A1" w:rsidRDefault="006967C9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XU7NGfbWqVU5cgHZSeIyXrmNXVogHr6pMAbRnOybV59dWf_Q11ogrSx_EAPVGBGCdeRXjigmmZS11_kRTRgZmOOZwqUSysJIfDsA5sPysQ%3D%3D%3Fsign%3DEu509TOqWx7rBNjwTWQbpUSR-tFCS1nYwHtv5MqxaaE%3D&amp;name=pril3.ppt&amp;nosw=1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2A9186" w14:textId="3BD637CC" w:rsidR="00E0190E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2AE26C1C" w14:textId="32EA5FA6" w:rsidTr="0045131A">
        <w:trPr>
          <w:trHeight w:hRule="exact"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807CC" w14:textId="522D88A8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058F" w14:textId="77777777" w:rsidR="00E0190E" w:rsidRPr="005104A1" w:rsidRDefault="00E0190E" w:rsidP="0076679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220BC" w14:textId="77777777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C146" w14:textId="588B231A" w:rsidR="00E0190E" w:rsidRPr="0045131A" w:rsidRDefault="0000000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8" w:history="1">
              <w:r w:rsidR="0045131A" w:rsidRPr="0045131A">
                <w:rPr>
                  <w:rStyle w:val="aff8"/>
                </w:rPr>
                <w:t>http://www.myshared.ru/slide/257899/?ysclid=l8pxyvrzlu235515581</w:t>
              </w:r>
            </w:hyperlink>
            <w:r w:rsidR="00E0190E" w:rsidRPr="004513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FF95298" w14:textId="6D09E706" w:rsidR="00E0190E" w:rsidRPr="0045131A" w:rsidRDefault="00E0190E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642371" w14:textId="242763F4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906E55" w14:paraId="4DD74F13" w14:textId="40EFFF6D" w:rsidTr="00775AE4">
        <w:trPr>
          <w:trHeight w:hRule="exact"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2E4F" w14:textId="1326CA5A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791E" w14:textId="77777777" w:rsidR="00E0190E" w:rsidRPr="005104A1" w:rsidRDefault="00E0190E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Размах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66DBC" w14:textId="77777777" w:rsidR="00E0190E" w:rsidRPr="005104A1" w:rsidRDefault="00E0190E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7B1A8" w14:textId="3DB133A0" w:rsidR="00E0190E" w:rsidRPr="0045131A" w:rsidRDefault="0000000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131A" w:rsidRPr="0045131A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https://interneturok.ru/lesson/repetitorskiy-proekt/prakticheskie-zanyatiya-po-podgotovke-k-ege-po-matematike/tema-5-progressii-kombinatorika-teoriya-veroyatnostey-i-matematicheskaya-statistika/praktika-po-</w:t>
              </w:r>
            </w:hyperlink>
            <w:r w:rsidR="0045131A" w:rsidRPr="0045131A">
              <w:rPr>
                <w:rFonts w:ascii="Times New Roman" w:hAnsi="Times New Roman" w:cs="Times New Roman"/>
                <w:sz w:val="24"/>
                <w:szCs w:val="24"/>
              </w:rPr>
              <w:t>kombinatorike-teorii-veroyatnostey-i-matematicheskoy-statistike?ysclid=l8pxxtfe5v437600666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26DFEC" w14:textId="16324F20" w:rsidR="00E0190E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E0190E" w:rsidRPr="0038412A" w14:paraId="4289328B" w14:textId="3ABEEB22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6BF6" w14:textId="498FD7DB" w:rsidR="00E0190E" w:rsidRPr="0045131A" w:rsidRDefault="00E0190E" w:rsidP="0076679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="0045131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790F6" w14:textId="77777777" w:rsidR="00E0190E" w:rsidRPr="005104A1" w:rsidRDefault="00E0190E" w:rsidP="0045131A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0C65" w14:textId="05D3633B" w:rsidR="00E0190E" w:rsidRPr="005104A1" w:rsidRDefault="00E0190E" w:rsidP="0045131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4F3C49" w14:textId="70233F6D" w:rsidR="00E0190E" w:rsidRPr="005104A1" w:rsidRDefault="00E0190E" w:rsidP="00483FB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0E" w:rsidRPr="0038412A" w14:paraId="2DBE4B20" w14:textId="4DDE11DA" w:rsidTr="00E0190E">
        <w:trPr>
          <w:trHeight w:hRule="exact" w:val="540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EB1" w14:textId="71B19056" w:rsidR="00E0190E" w:rsidRPr="005104A1" w:rsidRDefault="00E0190E" w:rsidP="00906E55">
            <w:pPr>
              <w:autoSpaceDE w:val="0"/>
              <w:autoSpaceDN w:val="0"/>
              <w:spacing w:before="76" w:after="0" w:line="245" w:lineRule="auto"/>
              <w:ind w:left="74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Случайная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122" w14:textId="52A6A356" w:rsidR="00E0190E" w:rsidRPr="005104A1" w:rsidRDefault="00E0190E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775AE4" w:rsidRPr="00906E55" w14:paraId="290B5493" w14:textId="10D20441" w:rsidTr="00775AE4">
        <w:trPr>
          <w:trHeight w:hRule="exact"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177FA0" w14:textId="192A45B9" w:rsidR="00775AE4" w:rsidRPr="005104A1" w:rsidRDefault="00775AE4" w:rsidP="0076679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707E5" w14:textId="18DC61B7" w:rsidR="00775AE4" w:rsidRPr="005104A1" w:rsidRDefault="00775AE4" w:rsidP="00775AE4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Случайная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изменчивость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(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примеры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0D24" w14:textId="5D160ABE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4F89" w14:textId="324B359E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E7428D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https://urok.1sept.ru/articles/527885</w:t>
              </w:r>
            </w:hyperlink>
          </w:p>
          <w:p w14:paraId="7C1D99B9" w14:textId="77777777" w:rsidR="00E7428D" w:rsidRPr="005104A1" w:rsidRDefault="00E7428D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1097C272" w14:textId="3FD59D3F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3F9FB58" w14:textId="134538A7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4F9140F0" w14:textId="23BE7CA6" w:rsidTr="00775AE4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4BF536" w14:textId="5ADDF2A4" w:rsidR="00775AE4" w:rsidRPr="005104A1" w:rsidRDefault="006F6ED6" w:rsidP="007667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1B56A" w14:textId="2C334F97" w:rsidR="00775AE4" w:rsidRPr="005104A1" w:rsidRDefault="00775AE4" w:rsidP="006F6ED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Частота значений в массиве данных.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AFCA6" w14:textId="3FB1C93B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7273" w14:textId="0F22104C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E7428D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https://urok.1sept.ru/articles/527524</w:t>
              </w:r>
            </w:hyperlink>
          </w:p>
          <w:p w14:paraId="75F83EE1" w14:textId="5090225F" w:rsidR="00E7428D" w:rsidRPr="005104A1" w:rsidRDefault="00E7428D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DC0A76C" w14:textId="619B227A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2EFB2A68" w14:textId="364ED9C1" w:rsidTr="00E7428D">
        <w:trPr>
          <w:trHeight w:hRule="exact" w:val="1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6B8798" w14:textId="308A6B55" w:rsidR="00775AE4" w:rsidRPr="005104A1" w:rsidRDefault="006F6ED6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2F1DA" w14:textId="1629DF80" w:rsidR="00775AE4" w:rsidRPr="005104A1" w:rsidRDefault="00775AE4" w:rsidP="006F6ED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Группировка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AB4F" w14:textId="76F8AEB3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FA31D" w14:textId="0A8AD663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2" w:history="1">
              <w:r w:rsidR="00E7428D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https://interneturok.ru/lesson/algebra/7-klass/glava-5-razlozhenie-mnogochlenov-na-mnozhiteli/sposob-gruppirovki-v-bolee-slozhnyh-zadachah-i-uravneniyah</w:t>
              </w:r>
            </w:hyperlink>
          </w:p>
          <w:p w14:paraId="7083E67F" w14:textId="77777777" w:rsidR="00E7428D" w:rsidRPr="005104A1" w:rsidRDefault="00E7428D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3EA0842B" w14:textId="22BBFEEE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A048F31" w14:textId="28526859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1FA66141" w14:textId="58B5699E" w:rsidTr="00775AE4">
        <w:trPr>
          <w:trHeight w:hRule="exact"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3433F" w14:textId="49447BC9" w:rsidR="00775AE4" w:rsidRPr="005104A1" w:rsidRDefault="006F6ED6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85B9E" w14:textId="39F464CE" w:rsidR="00775AE4" w:rsidRPr="005104A1" w:rsidRDefault="00775AE4" w:rsidP="006F6ED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Гистограммы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9FED" w14:textId="291F010F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9867A" w14:textId="58E0E11A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3" w:history="1">
              <w:r w:rsidR="00E7428D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https://urok.1sept.ru/articles/531635</w:t>
              </w:r>
            </w:hyperlink>
          </w:p>
          <w:p w14:paraId="5CF69EE7" w14:textId="77777777" w:rsidR="00E7428D" w:rsidRPr="005104A1" w:rsidRDefault="00E7428D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08C8EFDB" w14:textId="2AD971A5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A1B288" w14:textId="17868AEC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3B6BE63F" w14:textId="648B9095" w:rsidTr="00E7428D">
        <w:trPr>
          <w:trHeight w:hRule="exact" w:val="1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FA317E" w14:textId="634DBB0A" w:rsidR="00775AE4" w:rsidRPr="005104A1" w:rsidRDefault="006F6ED6" w:rsidP="0076679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97E7B" w14:textId="52A9AA23" w:rsidR="00775AE4" w:rsidRPr="005104A1" w:rsidRDefault="00453EAB" w:rsidP="006F6ED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по теме:</w:t>
            </w:r>
            <w:r w:rsidR="00775AE4"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75AE4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«Случайная изменчивость»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984B7" w14:textId="06D6C4D3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1CE09" w14:textId="27AE5F57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4" w:history="1">
              <w:r w:rsidR="00E7428D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docs.yandex.ru/docs/view?url=ya-browser%3A%2F%2F4DT1uXEPRrJRXlUFoewruDU7K19iQnVxFIswEH16CdcnDswVNkndDrWoBJG3TrzoMxySnqPOMyAfvhkqXVn0-gPi76CiTiilkSmtw_jL3iSI4XZbOAC48WNT7CJ4NhtrOqr5N_SpofUJBGJuHExZ-w%3D%3D%3Fsign%3D-iSYCdj9oNIozeH_X7ECKFqabKkVMfAGU3KVMqRkDDg%3D&amp;name=pril6.ppt&amp;nosw=1</w:t>
              </w:r>
            </w:hyperlink>
          </w:p>
          <w:p w14:paraId="041FD56B" w14:textId="77777777" w:rsidR="00E7428D" w:rsidRPr="005104A1" w:rsidRDefault="00E7428D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01EEA63B" w14:textId="41F2A431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93691D3" w14:textId="1F8C4917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38412A" w14:paraId="4B8CE009" w14:textId="1789299F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CDD4D" w14:textId="77777777" w:rsidR="00775AE4" w:rsidRPr="005104A1" w:rsidRDefault="00775AE4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985C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623D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72E" w14:textId="01689226" w:rsidR="00775AE4" w:rsidRPr="005104A1" w:rsidRDefault="00775AE4" w:rsidP="00483FB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775AE4" w:rsidRPr="00D56783" w14:paraId="7005C16F" w14:textId="01BBF5CF" w:rsidTr="00E0190E">
        <w:trPr>
          <w:trHeight w:hRule="exact" w:val="520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9B1F" w14:textId="2DFF7156" w:rsidR="00775AE4" w:rsidRPr="005104A1" w:rsidRDefault="00775AE4" w:rsidP="00906E55">
            <w:pPr>
              <w:autoSpaceDE w:val="0"/>
              <w:autoSpaceDN w:val="0"/>
              <w:spacing w:before="76" w:after="0" w:line="245" w:lineRule="auto"/>
              <w:ind w:left="74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Введение в теорию графов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BE66" w14:textId="77777777" w:rsidR="00775AE4" w:rsidRPr="005104A1" w:rsidRDefault="00775AE4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75AE4" w:rsidRPr="00906E55" w14:paraId="0B0BF89F" w14:textId="0EFB34D3" w:rsidTr="00775AE4">
        <w:trPr>
          <w:trHeight w:hRule="exact"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DC0F" w14:textId="305DDA98" w:rsidR="00775AE4" w:rsidRPr="005104A1" w:rsidRDefault="006F6ED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FD32" w14:textId="41DCB2DB" w:rsidR="00775AE4" w:rsidRPr="005104A1" w:rsidRDefault="00775AE4" w:rsidP="0076679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Граф, вершина, ребро.</w:t>
            </w:r>
            <w:r w:rsidR="006F6ED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Представление задачи с помощью графа.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24785" w14:textId="15509028" w:rsidR="00775AE4" w:rsidRPr="005104A1" w:rsidRDefault="006F6ED6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89D1" w14:textId="789DB52A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5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https://interneturok.ru/lesson/algebra/8-klass/effektivnye-kursy/uravneniya-v-tselyh-chislah-reshenie-logicheskih-zadach-chast-4-tablitsy-i-grafy</w:t>
              </w:r>
            </w:hyperlink>
          </w:p>
          <w:p w14:paraId="25F38A43" w14:textId="7A3FDE99" w:rsidR="00FD7920" w:rsidRPr="005104A1" w:rsidRDefault="00FD792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626390D" w14:textId="23BB6072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175B27A4" w14:textId="617E7EE8" w:rsidTr="00775AE4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0A63" w14:textId="58935C35" w:rsidR="00775AE4" w:rsidRPr="005104A1" w:rsidRDefault="006F6ED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93E40" w14:textId="0C9666F5" w:rsidR="00775AE4" w:rsidRPr="005104A1" w:rsidRDefault="00775AE4" w:rsidP="0076679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Степень (валентность) вершины.</w:t>
            </w:r>
            <w:r w:rsidR="006F6ED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Число рёбер и суммарная степень вершин. Число рёбер и суммарная степень вершин.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DF43" w14:textId="55FF6AED" w:rsidR="00775AE4" w:rsidRPr="005104A1" w:rsidRDefault="006F6ED6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4067" w14:textId="6D2E3391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6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https://urok.1sept.ru/articles/633896</w:t>
              </w:r>
            </w:hyperlink>
          </w:p>
          <w:p w14:paraId="46FE9C88" w14:textId="77777777" w:rsidR="00FD7920" w:rsidRPr="005104A1" w:rsidRDefault="00FD792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523A083F" w14:textId="30D2A6D7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CD7677E" w14:textId="6969398E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49F65D43" w14:textId="30E30047" w:rsidTr="00775AE4">
        <w:trPr>
          <w:trHeight w:hRule="exact"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5348" w14:textId="114D6A85" w:rsidR="00775AE4" w:rsidRPr="005104A1" w:rsidRDefault="00552536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0A8D4" w14:textId="3BFF85F4" w:rsidR="00775AE4" w:rsidRPr="005104A1" w:rsidRDefault="00775AE4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Цепь и цикл. </w:t>
            </w:r>
            <w:r w:rsidR="006F6ED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Путь в графе.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A547" w14:textId="6F1F540F" w:rsidR="00775AE4" w:rsidRPr="005104A1" w:rsidRDefault="006F6ED6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3E81" w14:textId="76550F46" w:rsidR="00FD7920" w:rsidRPr="005104A1" w:rsidRDefault="00000000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FD7920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https://urok.1sept.ru/articles/416943</w:t>
              </w:r>
            </w:hyperlink>
          </w:p>
          <w:p w14:paraId="1E2F623E" w14:textId="45DB88B8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54D6A7F6" w14:textId="2CC1B451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F8E66A2" w14:textId="666FC86F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1E8E9481" w14:textId="1C02FFB5" w:rsidTr="00537BEB">
        <w:trPr>
          <w:trHeight w:hRule="exact" w:val="1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82D13" w14:textId="67127DB6" w:rsidR="00775AE4" w:rsidRPr="005104A1" w:rsidRDefault="0055253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5ED52" w14:textId="5B5E17E9" w:rsidR="00775AE4" w:rsidRPr="005104A1" w:rsidRDefault="00775AE4" w:rsidP="0076679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Представление о связности графа.</w:t>
            </w:r>
            <w:r w:rsidR="006F6ED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Обход графа (эйлеров путь).</w:t>
            </w:r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Представление об </w:t>
            </w:r>
            <w:r w:rsidR="00552536"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ориентированных графах.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E3E34" w14:textId="3240F1BC" w:rsidR="00775AE4" w:rsidRPr="005104A1" w:rsidRDefault="006F6ED6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5AD32" w14:textId="652A96C8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8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https://urok.1sept.ru/articles/656970</w:t>
              </w:r>
            </w:hyperlink>
          </w:p>
          <w:p w14:paraId="26C171F4" w14:textId="77777777" w:rsidR="00FD7920" w:rsidRPr="005104A1" w:rsidRDefault="00FD792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2034A444" w14:textId="36CDA953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187DA6" w14:textId="04D1DC0C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38412A" w14:paraId="171CE0CB" w14:textId="469EC584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6268C" w14:textId="77777777" w:rsidR="00775AE4" w:rsidRPr="005104A1" w:rsidRDefault="00775AE4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1BC7A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4D3C4" w14:textId="177CBF3F" w:rsidR="00775AE4" w:rsidRPr="005104A1" w:rsidRDefault="00775AE4" w:rsidP="0045131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0C2A8D" w14:textId="77777777" w:rsidR="00775AE4" w:rsidRPr="005104A1" w:rsidRDefault="00775AE4" w:rsidP="00483FB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4" w:rsidRPr="00D56783" w14:paraId="51889487" w14:textId="4F1BCD49" w:rsidTr="00E0190E">
        <w:trPr>
          <w:trHeight w:hRule="exact" w:val="540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2C6" w14:textId="3E992D75" w:rsidR="00775AE4" w:rsidRPr="005104A1" w:rsidRDefault="00775AE4" w:rsidP="00906E55">
            <w:pPr>
              <w:autoSpaceDE w:val="0"/>
              <w:autoSpaceDN w:val="0"/>
              <w:spacing w:before="78" w:after="0" w:line="245" w:lineRule="auto"/>
              <w:ind w:left="74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="00537BE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B55" w14:textId="77777777" w:rsidR="00775AE4" w:rsidRPr="005104A1" w:rsidRDefault="00775AE4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75AE4" w:rsidRPr="00906E55" w14:paraId="77AE400F" w14:textId="0543B946" w:rsidTr="00552536">
        <w:trPr>
          <w:trHeight w:hRule="exact"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C29B" w14:textId="5E4BB5AC" w:rsidR="00775AE4" w:rsidRPr="005104A1" w:rsidRDefault="0055253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3C29A" w14:textId="694A59DD" w:rsidR="00775AE4" w:rsidRPr="005104A1" w:rsidRDefault="00775AE4" w:rsidP="0076679C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Случайный опыт и случайное событие.</w:t>
            </w:r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Вероятность</w:t>
            </w:r>
            <w:proofErr w:type="spellEnd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и </w:t>
            </w:r>
            <w:proofErr w:type="spellStart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частота</w:t>
            </w:r>
            <w:proofErr w:type="spellEnd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события</w:t>
            </w:r>
            <w:proofErr w:type="spellEnd"/>
            <w:r w:rsidR="00552536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D3F07" w14:textId="571F69AB" w:rsidR="00775AE4" w:rsidRPr="005104A1" w:rsidRDefault="00552536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55D53" w14:textId="6CA9BE6E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9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https://interneturok.ru/lesson/algebra/9-klass/elementy-kombinatoriki-statistiki-i-teorii-veroyatnosti/eksperimentalnye-dannye-i-veroyatnosti-sobytiy</w:t>
              </w:r>
            </w:hyperlink>
          </w:p>
          <w:p w14:paraId="0E15DC39" w14:textId="45E5B609" w:rsidR="00FD7920" w:rsidRPr="005104A1" w:rsidRDefault="00FD792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76D07" w14:textId="01F37B93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2F8C4EE1" w14:textId="244E80E6" w:rsidTr="00453EAB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CFA08" w14:textId="295DA20F" w:rsidR="00775AE4" w:rsidRPr="005104A1" w:rsidRDefault="0055253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DB61" w14:textId="77777777" w:rsidR="00775AE4" w:rsidRPr="005104A1" w:rsidRDefault="00775AE4" w:rsidP="0076679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Роль маловероятных и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 xml:space="preserve">практически достоверных событий в природе и в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обществе.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CB43" w14:textId="77777777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88A2" w14:textId="7573B7C5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https://urok.1sept.ru/articles/526665</w:t>
              </w:r>
            </w:hyperlink>
          </w:p>
          <w:p w14:paraId="4EA2370B" w14:textId="77777777" w:rsidR="00FD7920" w:rsidRPr="005104A1" w:rsidRDefault="00FD792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14:paraId="00FE1C32" w14:textId="07B51B9A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B3CA93" w14:textId="74D86741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49FCA8F1" w14:textId="26EEE233" w:rsidTr="00FD7920">
        <w:trPr>
          <w:trHeight w:hRule="exact" w:val="1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AE7BB" w14:textId="78C30671" w:rsidR="00775AE4" w:rsidRPr="005104A1" w:rsidRDefault="00552536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8B5AF" w14:textId="77777777" w:rsidR="00775AE4" w:rsidRPr="005104A1" w:rsidRDefault="00775AE4" w:rsidP="007667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B402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7E0F" w14:textId="6FC25D59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1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https://interneturok.ru/lesson/algebra/9-klass/effektivnye-kursy/sluchaynye-velichiny-reshenie-zadach-povyshennoy-slozhnosti-na-raschet-veroyatnostey-chast-4-sluchaynye-velichiny</w:t>
              </w:r>
            </w:hyperlink>
          </w:p>
          <w:p w14:paraId="6F5ADF23" w14:textId="77777777" w:rsidR="00FD7920" w:rsidRPr="005104A1" w:rsidRDefault="00FD7920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25806703" w14:textId="0B41448D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689811" w14:textId="2CFE12F1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1A23C927" w14:textId="4879ED1E" w:rsidTr="00775AE4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10FF" w14:textId="0F351913" w:rsidR="00775AE4" w:rsidRPr="005104A1" w:rsidRDefault="00552536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F29C" w14:textId="218439AC" w:rsidR="00775AE4" w:rsidRPr="005104A1" w:rsidRDefault="00453EAB" w:rsidP="007667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Решение задач по теме:</w:t>
            </w:r>
            <w:r w:rsidR="00775AE4"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75AE4"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  <w:lang w:val="ru-RU"/>
              </w:rPr>
              <w:t>«Частота выпадения орла»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A1AC5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6B78F" w14:textId="0816E7B6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2" w:history="1">
              <w:r w:rsidR="00FD7920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https://interneturok.ru/lesson/algebra/9-klass/effektivnye-kursy/sluchaynye-velichiny-reshenie-zadach-povyshennoy-slozhnosti-na-raschet-veroyatnostey-chast-1-sluchaynye-sobytiya-zakon-bolshih-chisel</w:t>
              </w:r>
            </w:hyperlink>
          </w:p>
          <w:p w14:paraId="60C13261" w14:textId="77777777" w:rsidR="00FD7920" w:rsidRPr="005104A1" w:rsidRDefault="00FD7920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2AD074F6" w14:textId="7FDEDDFA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88A64A1" w14:textId="2A29685E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38412A" w14:paraId="6B86D83D" w14:textId="6B610066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6AC08" w14:textId="77777777" w:rsidR="00775AE4" w:rsidRPr="005104A1" w:rsidRDefault="00775AE4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A524" w14:textId="77777777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D9341" w14:textId="242F7CBC" w:rsidR="00775AE4" w:rsidRPr="005104A1" w:rsidRDefault="00775AE4" w:rsidP="00906E55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5948D0" w14:textId="77777777" w:rsidR="00775AE4" w:rsidRPr="005104A1" w:rsidRDefault="00775AE4" w:rsidP="00483FB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4" w:rsidRPr="0038412A" w14:paraId="46952FE6" w14:textId="3E9F3039" w:rsidTr="00E0190E">
        <w:trPr>
          <w:trHeight w:hRule="exact" w:val="454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8B9F" w14:textId="555B6070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Обобщение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28F" w14:textId="77777777" w:rsidR="00775AE4" w:rsidRPr="005104A1" w:rsidRDefault="00775AE4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775AE4" w:rsidRPr="00906E55" w14:paraId="23F50C97" w14:textId="69E8852F" w:rsidTr="00775AE4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53FE8" w14:textId="0CFED1C3" w:rsidR="00775AE4" w:rsidRPr="005104A1" w:rsidRDefault="0055253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6061" w14:textId="74DAF451" w:rsidR="00775AE4" w:rsidRPr="005104A1" w:rsidRDefault="00775AE4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Представление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данных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2C74" w14:textId="0EDBAC95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9E2F" w14:textId="5CEEF261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3" w:history="1">
              <w:r w:rsidR="00A32BDB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https://resh.edu.ru/subject/lesson/340/</w:t>
              </w:r>
            </w:hyperlink>
          </w:p>
          <w:p w14:paraId="19135B2F" w14:textId="77777777" w:rsidR="00A32BDB" w:rsidRPr="005104A1" w:rsidRDefault="00A32BDB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73B28DC1" w14:textId="7119E4A6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4A516A" w14:textId="11959633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376C1046" w14:textId="146E717A" w:rsidTr="00775AE4">
        <w:trPr>
          <w:trHeight w:hRule="exact" w:val="7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5BED" w14:textId="7772AD4D" w:rsidR="00775AE4" w:rsidRPr="005104A1" w:rsidRDefault="00552536" w:rsidP="0076679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76FB" w14:textId="77777777" w:rsidR="00775AE4" w:rsidRPr="005104A1" w:rsidRDefault="00775AE4" w:rsidP="0076679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Описательная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статистика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3387" w14:textId="77777777" w:rsidR="00775AE4" w:rsidRPr="005104A1" w:rsidRDefault="00775AE4" w:rsidP="0045131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60B4D" w14:textId="156EE252" w:rsidR="00A32BDB" w:rsidRPr="005104A1" w:rsidRDefault="00000000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32BDB" w:rsidRPr="005104A1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https://urok.1sept.ru/articles/571756</w:t>
              </w:r>
            </w:hyperlink>
          </w:p>
          <w:p w14:paraId="08A3077A" w14:textId="711C71CB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104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5B0CB" w14:textId="0B34EE34" w:rsidR="00775AE4" w:rsidRPr="005104A1" w:rsidRDefault="00775AE4" w:rsidP="0045131A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C041395" w14:textId="32AFD0E9" w:rsidR="00775AE4" w:rsidRPr="005104A1" w:rsidRDefault="00483FB5" w:rsidP="00483FB5">
            <w:pPr>
              <w:autoSpaceDE w:val="0"/>
              <w:autoSpaceDN w:val="0"/>
              <w:spacing w:before="78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906E55" w14:paraId="749C563B" w14:textId="334DA174" w:rsidTr="00775AE4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90D91" w14:textId="1CC53C6D" w:rsidR="00775AE4" w:rsidRPr="005104A1" w:rsidRDefault="00552536" w:rsidP="0076679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6019" w14:textId="77777777" w:rsidR="00775AE4" w:rsidRPr="005104A1" w:rsidRDefault="00775AE4" w:rsidP="0076679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Вероятность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случайного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события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728D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A38C2" w14:textId="469C7FC0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510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5" w:history="1">
              <w:r w:rsidR="00A32BDB" w:rsidRPr="005104A1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https://urok.1sept.ru/articles/611810</w:t>
              </w:r>
            </w:hyperlink>
          </w:p>
          <w:p w14:paraId="70D33F6C" w14:textId="77777777" w:rsidR="00A32BDB" w:rsidRPr="005104A1" w:rsidRDefault="00A32BDB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202989E8" w14:textId="0F9A8703" w:rsidR="00775AE4" w:rsidRPr="005104A1" w:rsidRDefault="00775AE4" w:rsidP="0045131A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37A499" w14:textId="1DEE3ED5" w:rsidR="00775AE4" w:rsidRPr="005104A1" w:rsidRDefault="00483FB5" w:rsidP="00483FB5">
            <w:pPr>
              <w:autoSpaceDE w:val="0"/>
              <w:autoSpaceDN w:val="0"/>
              <w:spacing w:before="76" w:after="0" w:line="245" w:lineRule="auto"/>
              <w:ind w:left="74" w:right="459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775AE4" w:rsidRPr="0038412A" w14:paraId="785C1AE3" w14:textId="489A96B0" w:rsidTr="00E0190E">
        <w:trPr>
          <w:trHeight w:hRule="exact" w:val="3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042E" w14:textId="77777777" w:rsidR="00775AE4" w:rsidRPr="005104A1" w:rsidRDefault="00775AE4" w:rsidP="0076679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E1E2B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5E02" w14:textId="7744B9A4" w:rsidR="00775AE4" w:rsidRPr="005104A1" w:rsidRDefault="00775AE4" w:rsidP="00906E55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3B959" w14:textId="77777777" w:rsidR="00775AE4" w:rsidRPr="005104A1" w:rsidRDefault="00775AE4" w:rsidP="00483FB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4" w:rsidRPr="0038412A" w14:paraId="6A59CCA4" w14:textId="79BD72E5" w:rsidTr="00E0190E">
        <w:trPr>
          <w:trHeight w:hRule="exact" w:val="75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05E18" w14:textId="77777777" w:rsidR="00775AE4" w:rsidRPr="005104A1" w:rsidRDefault="00775AE4" w:rsidP="0076679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67A49" w14:textId="77777777" w:rsidR="00775AE4" w:rsidRPr="005104A1" w:rsidRDefault="00775AE4" w:rsidP="0045131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0E49" w14:textId="7111364C" w:rsidR="00775AE4" w:rsidRPr="005104A1" w:rsidRDefault="00775AE4" w:rsidP="00906E55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DBE9D" w14:textId="77777777" w:rsidR="00775AE4" w:rsidRPr="005104A1" w:rsidRDefault="00775AE4" w:rsidP="00483FB5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8947A" w14:textId="77777777" w:rsidR="001002C6" w:rsidRPr="00410D75" w:rsidRDefault="001002C6">
      <w:pPr>
        <w:autoSpaceDE w:val="0"/>
        <w:autoSpaceDN w:val="0"/>
        <w:spacing w:after="66" w:line="220" w:lineRule="exact"/>
        <w:rPr>
          <w:lang w:val="ru-RU"/>
        </w:rPr>
      </w:pPr>
    </w:p>
    <w:p w14:paraId="66EC5D9E" w14:textId="77777777" w:rsidR="001002C6" w:rsidRPr="0076679C" w:rsidRDefault="00C66A68">
      <w:pPr>
        <w:autoSpaceDE w:val="0"/>
        <w:autoSpaceDN w:val="0"/>
        <w:spacing w:before="188" w:after="0" w:line="233" w:lineRule="auto"/>
        <w:rPr>
          <w:sz w:val="28"/>
          <w:szCs w:val="28"/>
        </w:rPr>
      </w:pPr>
      <w:r w:rsidRPr="0076679C">
        <w:rPr>
          <w:rFonts w:ascii="Times New Roman" w:eastAsia="Times New Roman" w:hAnsi="Times New Roman"/>
          <w:b/>
          <w:color w:val="000000"/>
          <w:sz w:val="28"/>
          <w:szCs w:val="28"/>
        </w:rPr>
        <w:t>8 КЛАСС</w:t>
      </w:r>
    </w:p>
    <w:p w14:paraId="00119C1D" w14:textId="77777777" w:rsidR="001002C6" w:rsidRDefault="001002C6"/>
    <w:tbl>
      <w:tblPr>
        <w:tblStyle w:val="TableNormal"/>
        <w:tblW w:w="1549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29"/>
        <w:gridCol w:w="850"/>
        <w:gridCol w:w="7944"/>
        <w:gridCol w:w="3389"/>
        <w:gridCol w:w="33"/>
      </w:tblGrid>
      <w:tr w:rsidR="00A827A4" w:rsidRPr="00112F48" w14:paraId="4F1F776C" w14:textId="38BDF53A" w:rsidTr="00A54A49">
        <w:trPr>
          <w:trHeight w:val="333"/>
        </w:trPr>
        <w:tc>
          <w:tcPr>
            <w:tcW w:w="453" w:type="dxa"/>
          </w:tcPr>
          <w:p w14:paraId="3E9EAC79" w14:textId="77777777" w:rsidR="00A827A4" w:rsidRPr="00112F48" w:rsidRDefault="00A827A4" w:rsidP="005104A1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24"/>
                <w:szCs w:val="24"/>
              </w:rPr>
            </w:pPr>
            <w:r w:rsidRPr="00112F48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14:paraId="684B70AD" w14:textId="77777777" w:rsidR="00A827A4" w:rsidRPr="00112F48" w:rsidRDefault="00A827A4" w:rsidP="005104A1">
            <w:pPr>
              <w:pStyle w:val="TableParagraph"/>
              <w:spacing w:before="74" w:line="266" w:lineRule="auto"/>
              <w:ind w:left="76" w:right="438"/>
              <w:jc w:val="center"/>
              <w:rPr>
                <w:b/>
                <w:sz w:val="24"/>
                <w:szCs w:val="24"/>
              </w:rPr>
            </w:pPr>
            <w:r w:rsidRPr="00112F48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112F4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разделов</w:t>
            </w:r>
            <w:r w:rsidRPr="00112F4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и</w:t>
            </w:r>
            <w:r w:rsidRPr="00112F4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тем</w:t>
            </w:r>
            <w:r w:rsidRPr="00112F4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14:paraId="312E98B5" w14:textId="77777777" w:rsidR="00A827A4" w:rsidRPr="00112F48" w:rsidRDefault="00A827A4" w:rsidP="005104A1">
            <w:pPr>
              <w:pStyle w:val="TableParagraph"/>
              <w:spacing w:before="74"/>
              <w:jc w:val="center"/>
              <w:rPr>
                <w:b/>
                <w:sz w:val="24"/>
                <w:szCs w:val="24"/>
              </w:rPr>
            </w:pPr>
            <w:r w:rsidRPr="00112F4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112F4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944" w:type="dxa"/>
          </w:tcPr>
          <w:p w14:paraId="63A514E5" w14:textId="77777777" w:rsidR="00A827A4" w:rsidRPr="00112F48" w:rsidRDefault="00A827A4" w:rsidP="005104A1">
            <w:pPr>
              <w:pStyle w:val="TableParagraph"/>
              <w:spacing w:before="74"/>
              <w:ind w:left="80"/>
              <w:jc w:val="center"/>
              <w:rPr>
                <w:b/>
                <w:sz w:val="24"/>
                <w:szCs w:val="24"/>
              </w:rPr>
            </w:pPr>
            <w:r w:rsidRPr="00112F48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r w:rsidRPr="00112F4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spacing w:val="-1"/>
                <w:w w:val="105"/>
                <w:sz w:val="24"/>
                <w:szCs w:val="24"/>
              </w:rPr>
              <w:t>(цифровые)</w:t>
            </w:r>
            <w:r w:rsidRPr="00112F4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112F4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b/>
                <w:w w:val="105"/>
                <w:sz w:val="24"/>
                <w:szCs w:val="24"/>
              </w:rPr>
              <w:t>ресурсы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265986C5" w14:textId="66218652" w:rsidR="00A827A4" w:rsidRPr="00112F48" w:rsidRDefault="00A827A4" w:rsidP="005104A1">
            <w:pPr>
              <w:pStyle w:val="TableParagraph"/>
              <w:spacing w:before="74"/>
              <w:ind w:left="80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112F48">
              <w:rPr>
                <w:b/>
                <w:spacing w:val="-2"/>
                <w:w w:val="105"/>
              </w:rPr>
              <w:t>Целевые ориентиры  результатов воспитания</w:t>
            </w:r>
          </w:p>
        </w:tc>
      </w:tr>
      <w:tr w:rsidR="00A827A4" w:rsidRPr="00112F48" w14:paraId="7D477E4D" w14:textId="6ABF0681" w:rsidTr="00A54A49">
        <w:trPr>
          <w:trHeight w:val="525"/>
        </w:trPr>
        <w:tc>
          <w:tcPr>
            <w:tcW w:w="12076" w:type="dxa"/>
            <w:gridSpan w:val="4"/>
          </w:tcPr>
          <w:p w14:paraId="6C2FB534" w14:textId="7BE096B0" w:rsidR="00A827A4" w:rsidRPr="00112F48" w:rsidRDefault="00A827A4" w:rsidP="00F64C72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112F48">
              <w:rPr>
                <w:b/>
                <w:color w:val="221F1F"/>
                <w:w w:val="97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714366EB" w14:textId="77777777" w:rsidR="00A827A4" w:rsidRPr="00112F48" w:rsidRDefault="00A827A4" w:rsidP="00F64C72">
            <w:pPr>
              <w:pStyle w:val="TableParagraph"/>
              <w:spacing w:before="74"/>
              <w:ind w:left="80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A827A4" w:rsidRPr="00112F48" w14:paraId="33E4065D" w14:textId="47C26B34" w:rsidTr="00A54A49">
        <w:trPr>
          <w:trHeight w:val="525"/>
        </w:trPr>
        <w:tc>
          <w:tcPr>
            <w:tcW w:w="453" w:type="dxa"/>
          </w:tcPr>
          <w:p w14:paraId="18B0C481" w14:textId="3097648C" w:rsidR="00A827A4" w:rsidRPr="00112F48" w:rsidRDefault="00A827A4" w:rsidP="00F64C7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1.1</w:t>
            </w:r>
          </w:p>
        </w:tc>
        <w:tc>
          <w:tcPr>
            <w:tcW w:w="2829" w:type="dxa"/>
          </w:tcPr>
          <w:p w14:paraId="506F4ACD" w14:textId="11EB0CEE" w:rsidR="00A827A4" w:rsidRPr="00112F48" w:rsidRDefault="00A827A4" w:rsidP="00F64C72">
            <w:pPr>
              <w:pStyle w:val="TableParagraph"/>
              <w:spacing w:before="74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Представление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данных.</w:t>
            </w:r>
            <w:r w:rsidR="005104A1">
              <w:rPr>
                <w:color w:val="221E1F"/>
                <w:w w:val="105"/>
                <w:sz w:val="24"/>
                <w:szCs w:val="24"/>
              </w:rPr>
              <w:t xml:space="preserve">  </w:t>
            </w:r>
            <w:r w:rsidR="005104A1" w:rsidRPr="00112F48">
              <w:rPr>
                <w:color w:val="221E1F"/>
                <w:spacing w:val="-1"/>
                <w:w w:val="105"/>
                <w:sz w:val="24"/>
                <w:szCs w:val="24"/>
              </w:rPr>
              <w:t>Описательная</w:t>
            </w:r>
            <w:r w:rsidR="005104A1" w:rsidRPr="00112F48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spacing w:val="-1"/>
                <w:w w:val="105"/>
                <w:sz w:val="24"/>
                <w:szCs w:val="24"/>
              </w:rPr>
              <w:lastRenderedPageBreak/>
              <w:t>статистика.</w:t>
            </w:r>
          </w:p>
        </w:tc>
        <w:tc>
          <w:tcPr>
            <w:tcW w:w="850" w:type="dxa"/>
          </w:tcPr>
          <w:p w14:paraId="58956E51" w14:textId="1F23652C" w:rsidR="00A827A4" w:rsidRPr="00112F48" w:rsidRDefault="005104A1" w:rsidP="005104A1">
            <w:pPr>
              <w:pStyle w:val="TableParagraph"/>
              <w:spacing w:before="74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4" w:type="dxa"/>
          </w:tcPr>
          <w:p w14:paraId="10AF0A36" w14:textId="4DC34C8E" w:rsidR="00A827A4" w:rsidRDefault="00000000" w:rsidP="005104A1">
            <w:pPr>
              <w:pStyle w:val="TableParagraph"/>
              <w:spacing w:before="74"/>
              <w:ind w:left="80"/>
              <w:jc w:val="center"/>
              <w:rPr>
                <w:rStyle w:val="aff8"/>
                <w:w w:val="105"/>
                <w:sz w:val="24"/>
                <w:szCs w:val="24"/>
              </w:rPr>
            </w:pPr>
            <w:hyperlink r:id="rId36" w:history="1"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https://resh.edu.ru/subject/lesson/1988/main/</w:t>
              </w:r>
            </w:hyperlink>
          </w:p>
          <w:p w14:paraId="7BEF6CD5" w14:textId="77777777" w:rsidR="005104A1" w:rsidRPr="00112F48" w:rsidRDefault="00000000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37" w:history="1">
              <w:r w:rsidR="005104A1" w:rsidRPr="00112F48">
                <w:rPr>
                  <w:rStyle w:val="aff8"/>
                  <w:w w:val="105"/>
                  <w:sz w:val="24"/>
                  <w:szCs w:val="24"/>
                </w:rPr>
                <w:t>https://infourok.ru/opisatelnaya-statistika-4779363.html</w:t>
              </w:r>
            </w:hyperlink>
          </w:p>
          <w:p w14:paraId="585CD1F4" w14:textId="77777777" w:rsidR="005104A1" w:rsidRPr="00112F48" w:rsidRDefault="005104A1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</w:p>
          <w:p w14:paraId="6A0DF104" w14:textId="64AE603E" w:rsidR="00A827A4" w:rsidRPr="00112F48" w:rsidRDefault="00A827A4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6A5B1491" w14:textId="204DD055" w:rsidR="00A827A4" w:rsidRPr="00112F48" w:rsidRDefault="00A827A4" w:rsidP="00112F48">
            <w:pPr>
              <w:pStyle w:val="TableParagraph"/>
              <w:spacing w:before="74"/>
              <w:ind w:left="80"/>
              <w:jc w:val="center"/>
            </w:pPr>
            <w:r w:rsidRPr="00112F48">
              <w:rPr>
                <w:color w:val="000000"/>
                <w:w w:val="97"/>
                <w:sz w:val="24"/>
                <w:szCs w:val="24"/>
              </w:rPr>
              <w:lastRenderedPageBreak/>
              <w:t>6,8</w:t>
            </w:r>
          </w:p>
        </w:tc>
      </w:tr>
      <w:tr w:rsidR="00A827A4" w:rsidRPr="00112F48" w14:paraId="6E825273" w14:textId="321000D2" w:rsidTr="00A54A49">
        <w:trPr>
          <w:trHeight w:val="1101"/>
        </w:trPr>
        <w:tc>
          <w:tcPr>
            <w:tcW w:w="453" w:type="dxa"/>
          </w:tcPr>
          <w:p w14:paraId="75F561CB" w14:textId="77777777" w:rsidR="00A827A4" w:rsidRPr="00112F48" w:rsidRDefault="00A827A4" w:rsidP="00F64C72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2829" w:type="dxa"/>
          </w:tcPr>
          <w:p w14:paraId="61B597A3" w14:textId="29EB157D" w:rsidR="00A827A4" w:rsidRPr="00112F48" w:rsidRDefault="00A827A4" w:rsidP="00F64C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Случайная</w:t>
            </w:r>
            <w:r w:rsidRPr="00112F48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изменчивость.</w:t>
            </w:r>
            <w:r w:rsidR="005104A1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spacing w:val="-1"/>
                <w:w w:val="105"/>
                <w:sz w:val="24"/>
                <w:szCs w:val="24"/>
              </w:rPr>
              <w:t>Случайные</w:t>
            </w:r>
            <w:r w:rsidR="005104A1"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50" w:type="dxa"/>
          </w:tcPr>
          <w:p w14:paraId="0E8741D4" w14:textId="13257D07" w:rsidR="00A827A4" w:rsidRPr="00112F48" w:rsidRDefault="005104A1" w:rsidP="005104A1">
            <w:pPr>
              <w:pStyle w:val="TableParagraph"/>
              <w:spacing w:before="74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14:paraId="298E1027" w14:textId="4EDBB32C" w:rsidR="00A827A4" w:rsidRPr="00112F48" w:rsidRDefault="00000000" w:rsidP="005104A1">
            <w:pPr>
              <w:pStyle w:val="TableParagraph"/>
              <w:spacing w:before="74" w:line="266" w:lineRule="auto"/>
              <w:ind w:left="80" w:right="425"/>
              <w:jc w:val="center"/>
              <w:rPr>
                <w:w w:val="105"/>
                <w:sz w:val="24"/>
                <w:szCs w:val="24"/>
              </w:rPr>
            </w:pPr>
            <w:hyperlink r:id="rId38" w:history="1"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https://yandex.ru/tutor/uroki/klass-7/funkcionalnaya-</w:t>
              </w:r>
              <w:r w:rsidR="00A827A4" w:rsidRPr="00112F48">
                <w:rPr>
                  <w:rStyle w:val="aff8"/>
                  <w:spacing w:val="1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A827A4" w:rsidRPr="00112F48">
                <w:rPr>
                  <w:rStyle w:val="aff8"/>
                  <w:spacing w:val="-1"/>
                  <w:w w:val="105"/>
                  <w:sz w:val="24"/>
                  <w:szCs w:val="24"/>
                </w:rPr>
                <w:t>gramotnost</w:t>
              </w:r>
              <w:proofErr w:type="spellEnd"/>
              <w:r w:rsidR="00A827A4" w:rsidRPr="00112F48">
                <w:rPr>
                  <w:rStyle w:val="aff8"/>
                  <w:spacing w:val="-1"/>
                  <w:w w:val="105"/>
                  <w:sz w:val="24"/>
                  <w:szCs w:val="24"/>
                </w:rPr>
                <w:t>/22-05-teoriya-veroyatnosti-statistika-i-razvitie-</w:t>
              </w:r>
              <w:r w:rsidR="00A827A4" w:rsidRPr="00112F48">
                <w:rPr>
                  <w:rStyle w:val="aff8"/>
                  <w:spacing w:val="-37"/>
                  <w:w w:val="105"/>
                  <w:sz w:val="24"/>
                  <w:szCs w:val="24"/>
                </w:rPr>
                <w:t xml:space="preserve"> </w:t>
              </w:r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funkcionalnoj-gramotnosti-6-sluchajnaya-</w:t>
              </w:r>
              <w:r w:rsidR="00A827A4" w:rsidRPr="00112F48">
                <w:rPr>
                  <w:rStyle w:val="aff8"/>
                  <w:spacing w:val="1"/>
                  <w:w w:val="105"/>
                  <w:sz w:val="24"/>
                  <w:szCs w:val="24"/>
                </w:rPr>
                <w:t xml:space="preserve"> </w:t>
              </w:r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izmenchivost_4b48d8fe243e908c810ec35df2f8c1e0/</w:t>
              </w:r>
            </w:hyperlink>
          </w:p>
          <w:p w14:paraId="615AABEB" w14:textId="78E85883" w:rsidR="00A827A4" w:rsidRPr="005104A1" w:rsidRDefault="00000000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39" w:history="1">
              <w:r w:rsidR="005104A1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https://resh.edu.ru/subject/lesson/2571/start/</w:t>
              </w:r>
            </w:hyperlink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1EC97027" w14:textId="399D94DC" w:rsidR="00A827A4" w:rsidRPr="00112F48" w:rsidRDefault="00A827A4" w:rsidP="006A6EB3">
            <w:pPr>
              <w:pStyle w:val="TableParagraph"/>
              <w:spacing w:before="74" w:line="266" w:lineRule="auto"/>
              <w:ind w:left="80" w:right="425"/>
              <w:jc w:val="center"/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A827A4" w:rsidRPr="00112F48" w14:paraId="1FE0C09A" w14:textId="5CBBEE1A" w:rsidTr="00A54A49">
        <w:trPr>
          <w:trHeight w:val="1101"/>
        </w:trPr>
        <w:tc>
          <w:tcPr>
            <w:tcW w:w="453" w:type="dxa"/>
          </w:tcPr>
          <w:p w14:paraId="18A1FE31" w14:textId="77777777" w:rsidR="00A827A4" w:rsidRPr="00112F48" w:rsidRDefault="00A827A4" w:rsidP="00F64C72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1.4</w:t>
            </w:r>
          </w:p>
        </w:tc>
        <w:tc>
          <w:tcPr>
            <w:tcW w:w="2829" w:type="dxa"/>
          </w:tcPr>
          <w:p w14:paraId="19A14D62" w14:textId="77777777" w:rsidR="00A827A4" w:rsidRPr="00112F48" w:rsidRDefault="00A827A4" w:rsidP="00F64C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Средние</w:t>
            </w:r>
            <w:r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850" w:type="dxa"/>
          </w:tcPr>
          <w:p w14:paraId="5C226930" w14:textId="72739269" w:rsidR="00A827A4" w:rsidRPr="00112F48" w:rsidRDefault="005104A1" w:rsidP="005104A1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14:paraId="111F1863" w14:textId="5CFA67C8" w:rsidR="00A827A4" w:rsidRPr="00112F48" w:rsidRDefault="00000000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40" w:history="1"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https://resh.edu.ru/subject/lesson/1988/main/</w:t>
              </w:r>
            </w:hyperlink>
          </w:p>
          <w:p w14:paraId="106F7B7A" w14:textId="6FC26EBC" w:rsidR="00A827A4" w:rsidRPr="00112F48" w:rsidRDefault="00A827A4" w:rsidP="005104A1">
            <w:pPr>
              <w:pStyle w:val="TableParagraph"/>
              <w:spacing w:before="74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290050B7" w14:textId="6D64996E" w:rsidR="00A827A4" w:rsidRPr="00112F48" w:rsidRDefault="00A827A4" w:rsidP="00112F48">
            <w:pPr>
              <w:pStyle w:val="TableParagraph"/>
              <w:spacing w:before="74"/>
              <w:ind w:left="80"/>
              <w:jc w:val="center"/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A827A4" w:rsidRPr="00112F48" w14:paraId="5C5C0380" w14:textId="5CBCE658" w:rsidTr="00A54A49">
        <w:trPr>
          <w:trHeight w:val="1197"/>
        </w:trPr>
        <w:tc>
          <w:tcPr>
            <w:tcW w:w="453" w:type="dxa"/>
          </w:tcPr>
          <w:p w14:paraId="34253131" w14:textId="77777777" w:rsidR="00A827A4" w:rsidRPr="00112F48" w:rsidRDefault="00A827A4" w:rsidP="00F64C72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2829" w:type="dxa"/>
          </w:tcPr>
          <w:p w14:paraId="11DCEBB0" w14:textId="62C0753B" w:rsidR="00A827A4" w:rsidRPr="00112F48" w:rsidRDefault="00A827A4" w:rsidP="00F64C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Вероятности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и</w:t>
            </w:r>
            <w:r w:rsidRPr="00112F48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частоты.</w:t>
            </w:r>
            <w:r w:rsidR="005104A1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Классические модели теории</w:t>
            </w:r>
            <w:r w:rsidR="005104A1"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spacing w:val="-1"/>
                <w:w w:val="105"/>
                <w:sz w:val="24"/>
                <w:szCs w:val="24"/>
              </w:rPr>
              <w:t>вероятностей:</w:t>
            </w:r>
            <w:r w:rsidR="005104A1"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монета</w:t>
            </w:r>
            <w:r w:rsidR="005104A1"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и</w:t>
            </w:r>
            <w:r w:rsidR="005104A1"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игральная</w:t>
            </w:r>
            <w:r w:rsidR="005104A1"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="005104A1" w:rsidRPr="00112F48">
              <w:rPr>
                <w:color w:val="221E1F"/>
                <w:w w:val="105"/>
                <w:sz w:val="24"/>
                <w:szCs w:val="24"/>
              </w:rPr>
              <w:t>кость</w:t>
            </w:r>
          </w:p>
        </w:tc>
        <w:tc>
          <w:tcPr>
            <w:tcW w:w="850" w:type="dxa"/>
          </w:tcPr>
          <w:p w14:paraId="634A6BF8" w14:textId="7302F992" w:rsidR="00A827A4" w:rsidRPr="00112F48" w:rsidRDefault="005104A1" w:rsidP="005104A1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14:paraId="1909704F" w14:textId="58D5232E" w:rsidR="00A827A4" w:rsidRPr="00112F48" w:rsidRDefault="00000000" w:rsidP="005104A1">
            <w:pPr>
              <w:pStyle w:val="TableParagraph"/>
              <w:spacing w:before="74" w:line="266" w:lineRule="auto"/>
              <w:ind w:left="80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41" w:history="1">
              <w:r w:rsidR="00A827A4" w:rsidRPr="0045131A">
                <w:rPr>
                  <w:rStyle w:val="aff8"/>
                  <w:spacing w:val="-1"/>
                  <w:w w:val="105"/>
                  <w:sz w:val="24"/>
                  <w:szCs w:val="24"/>
                  <w:lang w:val="en-US"/>
                </w:rPr>
                <w:t>https://foxford.ru/wiki/matematika/veroyatnost-sluchaynogo-</w:t>
              </w:r>
              <w:r w:rsidR="00A827A4" w:rsidRPr="0045131A">
                <w:rPr>
                  <w:rStyle w:val="aff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827A4" w:rsidRPr="0045131A">
                <w:rPr>
                  <w:rStyle w:val="aff8"/>
                  <w:w w:val="105"/>
                  <w:sz w:val="24"/>
                  <w:szCs w:val="24"/>
                  <w:lang w:val="en-US"/>
                </w:rPr>
                <w:t>sobytiya</w:t>
              </w:r>
              <w:proofErr w:type="spellEnd"/>
            </w:hyperlink>
          </w:p>
          <w:p w14:paraId="2D9CC663" w14:textId="77777777" w:rsidR="005104A1" w:rsidRPr="005104A1" w:rsidRDefault="00000000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42" w:history="1">
              <w:r w:rsidR="005104A1" w:rsidRPr="005104A1">
                <w:rPr>
                  <w:rStyle w:val="aff8"/>
                  <w:w w:val="105"/>
                  <w:sz w:val="24"/>
                  <w:szCs w:val="24"/>
                  <w:lang w:val="en-US"/>
                </w:rPr>
                <w:t>https://resh.edu.ru/subject/lesson/1988/main/</w:t>
              </w:r>
            </w:hyperlink>
          </w:p>
          <w:p w14:paraId="19BF563C" w14:textId="65F2C5D7" w:rsidR="00A827A4" w:rsidRPr="005104A1" w:rsidRDefault="00A827A4" w:rsidP="005104A1">
            <w:pPr>
              <w:pStyle w:val="TableParagraph"/>
              <w:spacing w:before="74" w:line="266" w:lineRule="auto"/>
              <w:ind w:left="8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59530672" w14:textId="23565EB3" w:rsidR="00A827A4" w:rsidRPr="00112F48" w:rsidRDefault="00A827A4" w:rsidP="00112F48">
            <w:pPr>
              <w:pStyle w:val="TableParagraph"/>
              <w:spacing w:before="74" w:line="266" w:lineRule="auto"/>
              <w:ind w:left="80"/>
              <w:jc w:val="center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A827A4" w:rsidRPr="00112F48" w14:paraId="34BF836C" w14:textId="6A5355B0" w:rsidTr="00A54A49">
        <w:trPr>
          <w:gridAfter w:val="2"/>
          <w:wAfter w:w="3422" w:type="dxa"/>
          <w:trHeight w:val="333"/>
        </w:trPr>
        <w:tc>
          <w:tcPr>
            <w:tcW w:w="3282" w:type="dxa"/>
            <w:gridSpan w:val="2"/>
          </w:tcPr>
          <w:p w14:paraId="019DABCE" w14:textId="6B6680FD" w:rsidR="00A827A4" w:rsidRPr="00112F48" w:rsidRDefault="00A827A4" w:rsidP="00F64C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</w:t>
            </w:r>
            <w:r w:rsidR="005104A1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18D4BF67" w14:textId="77777777" w:rsidR="00A827A4" w:rsidRPr="00112F48" w:rsidRDefault="00A827A4" w:rsidP="005104A1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944" w:type="dxa"/>
            <w:tcBorders>
              <w:right w:val="single" w:sz="4" w:space="0" w:color="auto"/>
            </w:tcBorders>
          </w:tcPr>
          <w:p w14:paraId="1A0B3647" w14:textId="77777777" w:rsidR="00A827A4" w:rsidRPr="00112F48" w:rsidRDefault="00A827A4" w:rsidP="00F64C72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</w:p>
        </w:tc>
      </w:tr>
      <w:tr w:rsidR="00A54A49" w:rsidRPr="00D56783" w14:paraId="4909E98A" w14:textId="4AEFFB52" w:rsidTr="00E44ED9">
        <w:trPr>
          <w:gridAfter w:val="1"/>
          <w:wAfter w:w="33" w:type="dxa"/>
          <w:trHeight w:val="394"/>
        </w:trPr>
        <w:tc>
          <w:tcPr>
            <w:tcW w:w="15465" w:type="dxa"/>
            <w:gridSpan w:val="5"/>
            <w:tcBorders>
              <w:right w:val="single" w:sz="4" w:space="0" w:color="auto"/>
            </w:tcBorders>
          </w:tcPr>
          <w:p w14:paraId="6FBC4BFE" w14:textId="1684026F" w:rsidR="00A54A49" w:rsidRPr="00112F48" w:rsidRDefault="00A54A49" w:rsidP="00F64C72">
            <w:pPr>
              <w:pStyle w:val="TableParagraph"/>
              <w:spacing w:before="74"/>
              <w:ind w:left="80"/>
              <w:rPr>
                <w:b/>
                <w:color w:val="000000"/>
                <w:w w:val="97"/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112F48">
              <w:rPr>
                <w:b/>
                <w:color w:val="221F1F"/>
                <w:w w:val="97"/>
                <w:sz w:val="24"/>
                <w:szCs w:val="24"/>
              </w:rPr>
              <w:t>Описательная статистика. Рассеивание данных</w:t>
            </w:r>
          </w:p>
        </w:tc>
      </w:tr>
      <w:tr w:rsidR="00A827A4" w:rsidRPr="00112F48" w14:paraId="42DE4EDE" w14:textId="51CA0D05" w:rsidTr="00A54A49">
        <w:trPr>
          <w:gridAfter w:val="1"/>
          <w:wAfter w:w="33" w:type="dxa"/>
          <w:trHeight w:val="717"/>
        </w:trPr>
        <w:tc>
          <w:tcPr>
            <w:tcW w:w="453" w:type="dxa"/>
          </w:tcPr>
          <w:p w14:paraId="46825800" w14:textId="4DEAEC5C" w:rsidR="00A827A4" w:rsidRPr="00112F48" w:rsidRDefault="00A827A4" w:rsidP="00F64C7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2829" w:type="dxa"/>
          </w:tcPr>
          <w:p w14:paraId="1176C794" w14:textId="487A5D63" w:rsidR="00A827A4" w:rsidRPr="00112F48" w:rsidRDefault="00A827A4" w:rsidP="00F64C72">
            <w:pPr>
              <w:pStyle w:val="TableParagraph"/>
              <w:spacing w:before="74"/>
              <w:ind w:left="76"/>
              <w:rPr>
                <w:color w:val="221E1F"/>
                <w:w w:val="105"/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Отклонения.</w:t>
            </w:r>
          </w:p>
        </w:tc>
        <w:tc>
          <w:tcPr>
            <w:tcW w:w="850" w:type="dxa"/>
          </w:tcPr>
          <w:p w14:paraId="14D3287F" w14:textId="195D823F" w:rsidR="00A827A4" w:rsidRPr="00112F48" w:rsidRDefault="00A827A4" w:rsidP="005104A1">
            <w:pPr>
              <w:pStyle w:val="TableParagraph"/>
              <w:spacing w:before="74"/>
              <w:jc w:val="center"/>
              <w:rPr>
                <w:w w:val="104"/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14:paraId="730FDEAC" w14:textId="34BB012C" w:rsidR="00A827A4" w:rsidRPr="00112F48" w:rsidRDefault="00000000" w:rsidP="005104A1">
            <w:pPr>
              <w:pStyle w:val="TableParagraph"/>
              <w:spacing w:before="74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43" w:history="1">
              <w:r w:rsidR="00A827A4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https://resh.edu.ru/subject/lesson/3409/start/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495D" w14:textId="6F8EC5E8" w:rsidR="00A827A4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</w:tbl>
    <w:tbl>
      <w:tblPr>
        <w:tblStyle w:val="TableNormal1"/>
        <w:tblW w:w="193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16"/>
        <w:gridCol w:w="848"/>
        <w:gridCol w:w="7960"/>
        <w:gridCol w:w="3373"/>
        <w:gridCol w:w="27"/>
        <w:gridCol w:w="11"/>
        <w:gridCol w:w="771"/>
        <w:gridCol w:w="3114"/>
      </w:tblGrid>
      <w:tr w:rsidR="00112F48" w:rsidRPr="00112F48" w14:paraId="09D531DC" w14:textId="1B2D3FBE" w:rsidTr="0045131A">
        <w:trPr>
          <w:gridAfter w:val="4"/>
          <w:wAfter w:w="3923" w:type="dxa"/>
          <w:trHeight w:val="525"/>
        </w:trPr>
        <w:tc>
          <w:tcPr>
            <w:tcW w:w="454" w:type="dxa"/>
          </w:tcPr>
          <w:p w14:paraId="3BCAD2B0" w14:textId="77777777" w:rsidR="00A54A49" w:rsidRPr="00112F48" w:rsidRDefault="00A54A49" w:rsidP="0001625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2816" w:type="dxa"/>
          </w:tcPr>
          <w:p w14:paraId="6F017038" w14:textId="77777777" w:rsidR="00A54A49" w:rsidRPr="00112F48" w:rsidRDefault="00A54A49" w:rsidP="005104A1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Дисперсия</w:t>
            </w:r>
            <w:r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848" w:type="dxa"/>
          </w:tcPr>
          <w:p w14:paraId="253AFCB9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0E4040A9" w14:textId="52EAE026" w:rsidR="00A54A49" w:rsidRPr="00112F48" w:rsidRDefault="00000000" w:rsidP="005104A1">
            <w:pPr>
              <w:pStyle w:val="TableParagraph"/>
              <w:ind w:left="80" w:right="-998"/>
              <w:jc w:val="center"/>
              <w:rPr>
                <w:w w:val="105"/>
                <w:sz w:val="24"/>
                <w:szCs w:val="24"/>
              </w:rPr>
            </w:pPr>
            <w:hyperlink r:id="rId44" w:history="1">
              <w:r w:rsidR="00A54A49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https://resh.edu.ru/subject/lesson/3409/start/</w:t>
              </w:r>
            </w:hyperlink>
          </w:p>
          <w:p w14:paraId="0D40CBC0" w14:textId="2B4EEF54" w:rsidR="00A54A49" w:rsidRPr="00112F48" w:rsidRDefault="00A54A49" w:rsidP="00F64C72">
            <w:pPr>
              <w:pStyle w:val="TableParagraph"/>
              <w:ind w:left="80" w:right="-998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  <w:right w:val="single" w:sz="4" w:space="0" w:color="auto"/>
            </w:tcBorders>
          </w:tcPr>
          <w:p w14:paraId="71FDE84C" w14:textId="534B4560" w:rsidR="00A54A49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72DF95FA" w14:textId="54BD7223" w:rsidTr="0045131A">
        <w:trPr>
          <w:gridAfter w:val="4"/>
          <w:wAfter w:w="3923" w:type="dxa"/>
          <w:trHeight w:val="525"/>
        </w:trPr>
        <w:tc>
          <w:tcPr>
            <w:tcW w:w="454" w:type="dxa"/>
          </w:tcPr>
          <w:p w14:paraId="52E685BC" w14:textId="77777777" w:rsidR="00A54A49" w:rsidRPr="00112F48" w:rsidRDefault="00A54A49" w:rsidP="0001625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2816" w:type="dxa"/>
          </w:tcPr>
          <w:p w14:paraId="70A55BB4" w14:textId="77777777" w:rsidR="00A54A49" w:rsidRPr="00112F48" w:rsidRDefault="00A54A49" w:rsidP="005104A1">
            <w:pPr>
              <w:pStyle w:val="TableParagraph"/>
              <w:spacing w:line="266" w:lineRule="auto"/>
              <w:ind w:left="76" w:right="178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 xml:space="preserve">Стандартное отклонение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848" w:type="dxa"/>
          </w:tcPr>
          <w:p w14:paraId="12BC0380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10BFC30F" w14:textId="7EA328B8" w:rsidR="00A54A49" w:rsidRPr="00112F48" w:rsidRDefault="00000000" w:rsidP="005104A1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45" w:history="1">
              <w:r w:rsidR="00A54A49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https://resh.edu.ru/subject/lesson/3409/start/</w:t>
              </w:r>
            </w:hyperlink>
          </w:p>
          <w:p w14:paraId="5DD942AC" w14:textId="0FBE4091" w:rsidR="00A54A49" w:rsidRPr="00112F48" w:rsidRDefault="00A54A49" w:rsidP="00016258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1D6E86F9" w14:textId="09B14387" w:rsidR="00A54A49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39DA45C0" w14:textId="14EB0ABA" w:rsidTr="0045131A">
        <w:trPr>
          <w:gridAfter w:val="4"/>
          <w:wAfter w:w="3923" w:type="dxa"/>
          <w:trHeight w:val="525"/>
        </w:trPr>
        <w:tc>
          <w:tcPr>
            <w:tcW w:w="454" w:type="dxa"/>
          </w:tcPr>
          <w:p w14:paraId="06897B54" w14:textId="77777777" w:rsidR="00A54A49" w:rsidRPr="00112F48" w:rsidRDefault="00A54A49" w:rsidP="0001625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2.4</w:t>
            </w:r>
          </w:p>
        </w:tc>
        <w:tc>
          <w:tcPr>
            <w:tcW w:w="2816" w:type="dxa"/>
          </w:tcPr>
          <w:p w14:paraId="634D0162" w14:textId="77777777" w:rsidR="00A54A49" w:rsidRPr="00112F48" w:rsidRDefault="00A54A49" w:rsidP="005104A1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Диаграммы</w:t>
            </w:r>
            <w:r w:rsidRPr="00112F48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рассеивания</w:t>
            </w:r>
          </w:p>
        </w:tc>
        <w:tc>
          <w:tcPr>
            <w:tcW w:w="848" w:type="dxa"/>
          </w:tcPr>
          <w:p w14:paraId="1C3AEB77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4430A989" w14:textId="2C8B9699" w:rsidR="00A54A49" w:rsidRPr="00112F48" w:rsidRDefault="00000000" w:rsidP="005104A1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46" w:history="1">
              <w:r w:rsidR="00A54A49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https://resh.edu.ru/subject/lesson/1301/</w:t>
              </w:r>
            </w:hyperlink>
          </w:p>
          <w:p w14:paraId="7F780164" w14:textId="00FB4FCA" w:rsidR="00A54A49" w:rsidRPr="00112F48" w:rsidRDefault="00A54A49" w:rsidP="00016258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16F615D6" w14:textId="707848BD" w:rsidR="00A54A49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400EEF9E" w14:textId="7414904D" w:rsidTr="00112F48">
        <w:trPr>
          <w:gridAfter w:val="3"/>
          <w:wAfter w:w="3896" w:type="dxa"/>
          <w:trHeight w:val="333"/>
        </w:trPr>
        <w:tc>
          <w:tcPr>
            <w:tcW w:w="3270" w:type="dxa"/>
            <w:gridSpan w:val="2"/>
          </w:tcPr>
          <w:p w14:paraId="05B2AA4D" w14:textId="023CA3DA" w:rsidR="00A54A49" w:rsidRPr="00112F48" w:rsidRDefault="00A54A49" w:rsidP="005104A1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</w:t>
            </w:r>
            <w:r w:rsidR="005104A1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48" w:type="dxa"/>
          </w:tcPr>
          <w:p w14:paraId="323BED64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960" w:type="dxa"/>
            <w:tcBorders>
              <w:right w:val="nil"/>
            </w:tcBorders>
          </w:tcPr>
          <w:p w14:paraId="00C11356" w14:textId="77777777" w:rsidR="00A54A49" w:rsidRPr="00112F48" w:rsidRDefault="00A54A49" w:rsidP="00016258">
            <w:pPr>
              <w:pStyle w:val="TableParagraph"/>
              <w:rPr>
                <w:w w:val="104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C3D" w14:textId="2D44003F" w:rsidR="00A54A49" w:rsidRPr="00112F48" w:rsidRDefault="00A54A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2F48" w:rsidRPr="00112F48" w14:paraId="601C885C" w14:textId="0480F261" w:rsidTr="00112F48">
        <w:trPr>
          <w:gridAfter w:val="1"/>
          <w:wAfter w:w="3114" w:type="dxa"/>
          <w:trHeight w:val="525"/>
        </w:trPr>
        <w:tc>
          <w:tcPr>
            <w:tcW w:w="12078" w:type="dxa"/>
            <w:gridSpan w:val="4"/>
          </w:tcPr>
          <w:p w14:paraId="7771B43D" w14:textId="7CA80BA0" w:rsidR="00A54A49" w:rsidRPr="00112F48" w:rsidRDefault="00A54A49" w:rsidP="00016258">
            <w:pPr>
              <w:pStyle w:val="TableParagraph"/>
              <w:ind w:left="80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>Раздел 3. Множества</w:t>
            </w: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101A44BA" w14:textId="77777777" w:rsidR="00A54A49" w:rsidRPr="00112F48" w:rsidRDefault="00A54A49" w:rsidP="00016258">
            <w:pPr>
              <w:pStyle w:val="TableParagraph"/>
              <w:ind w:left="80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1DF3818" w14:textId="77777777" w:rsidR="00A54A49" w:rsidRPr="00112F48" w:rsidRDefault="00A54A49" w:rsidP="00016258">
            <w:pPr>
              <w:pStyle w:val="TableParagraph"/>
              <w:ind w:left="80"/>
              <w:rPr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F7DC1" w:rsidRPr="00112F48" w14:paraId="06971043" w14:textId="3D6FD2B8" w:rsidTr="0045131A">
        <w:trPr>
          <w:gridAfter w:val="1"/>
          <w:wAfter w:w="3114" w:type="dxa"/>
          <w:trHeight w:val="525"/>
        </w:trPr>
        <w:tc>
          <w:tcPr>
            <w:tcW w:w="454" w:type="dxa"/>
          </w:tcPr>
          <w:p w14:paraId="36957270" w14:textId="4CBE7197" w:rsidR="00A54A49" w:rsidRPr="00112F48" w:rsidRDefault="00A54A49" w:rsidP="00F64C72">
            <w:pPr>
              <w:pStyle w:val="TableParagraph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3.1</w:t>
            </w:r>
          </w:p>
        </w:tc>
        <w:tc>
          <w:tcPr>
            <w:tcW w:w="2816" w:type="dxa"/>
          </w:tcPr>
          <w:p w14:paraId="1E54082F" w14:textId="41187A48" w:rsidR="00A54A49" w:rsidRPr="00112F48" w:rsidRDefault="00A54A49" w:rsidP="00F64C72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Множество,</w:t>
            </w:r>
            <w:r w:rsidRPr="00112F48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подмножество.</w:t>
            </w:r>
          </w:p>
        </w:tc>
        <w:tc>
          <w:tcPr>
            <w:tcW w:w="848" w:type="dxa"/>
          </w:tcPr>
          <w:p w14:paraId="18CABE9B" w14:textId="6318007C" w:rsidR="00A54A49" w:rsidRPr="00112F48" w:rsidRDefault="00A54A49" w:rsidP="005104A1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49711416" w14:textId="50866B5E" w:rsidR="00A54A49" w:rsidRPr="00112F48" w:rsidRDefault="00000000" w:rsidP="005104A1">
            <w:pPr>
              <w:pStyle w:val="TableParagraph"/>
              <w:ind w:left="80"/>
              <w:jc w:val="center"/>
              <w:rPr>
                <w:spacing w:val="-1"/>
                <w:w w:val="105"/>
                <w:sz w:val="24"/>
                <w:szCs w:val="24"/>
              </w:rPr>
            </w:pPr>
            <w:hyperlink r:id="rId47" w:history="1">
              <w:r w:rsidR="00A54A49" w:rsidRPr="00112F48">
                <w:rPr>
                  <w:rStyle w:val="aff8"/>
                  <w:spacing w:val="-1"/>
                  <w:w w:val="105"/>
                  <w:sz w:val="24"/>
                  <w:szCs w:val="24"/>
                </w:rPr>
                <w:t>https://foxford.ru/wiki/matematika/mnogestvoelementmnogestva</w:t>
              </w:r>
            </w:hyperlink>
          </w:p>
          <w:p w14:paraId="29283572" w14:textId="0BBF6ACE" w:rsidR="00A54A49" w:rsidRPr="00112F48" w:rsidRDefault="00A54A49" w:rsidP="00F64C72">
            <w:pPr>
              <w:pStyle w:val="TableParagraph"/>
              <w:ind w:left="80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4358FA21" w14:textId="24CA3AEB" w:rsidR="00A54A49" w:rsidRPr="00112F48" w:rsidRDefault="00112F48" w:rsidP="00112F48">
            <w:pPr>
              <w:pStyle w:val="TableParagraph"/>
              <w:ind w:left="80"/>
              <w:jc w:val="center"/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05F3A3F4" w14:textId="77777777" w:rsidR="00A54A49" w:rsidRPr="00112F48" w:rsidRDefault="00A54A49" w:rsidP="00F64C72">
            <w:pPr>
              <w:pStyle w:val="TableParagraph"/>
              <w:ind w:left="80"/>
            </w:pPr>
          </w:p>
        </w:tc>
      </w:tr>
      <w:tr w:rsidR="00FF7DC1" w:rsidRPr="00112F48" w14:paraId="1C3D2065" w14:textId="2E828C2B" w:rsidTr="0045131A">
        <w:trPr>
          <w:gridAfter w:val="1"/>
          <w:wAfter w:w="3114" w:type="dxa"/>
          <w:trHeight w:val="717"/>
        </w:trPr>
        <w:tc>
          <w:tcPr>
            <w:tcW w:w="454" w:type="dxa"/>
          </w:tcPr>
          <w:p w14:paraId="41A82988" w14:textId="77777777" w:rsidR="00A54A49" w:rsidRPr="00112F48" w:rsidRDefault="00A54A49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2816" w:type="dxa"/>
          </w:tcPr>
          <w:p w14:paraId="6B4E26C3" w14:textId="77777777" w:rsidR="00A54A49" w:rsidRPr="00112F48" w:rsidRDefault="00A54A49" w:rsidP="00F64C72">
            <w:pPr>
              <w:pStyle w:val="TableParagraph"/>
              <w:spacing w:line="266" w:lineRule="auto"/>
              <w:ind w:left="76" w:right="644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Операции над множествами:</w:t>
            </w:r>
            <w:r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 xml:space="preserve">объединение, </w:t>
            </w:r>
            <w:r w:rsidRPr="00112F48">
              <w:rPr>
                <w:color w:val="221E1F"/>
                <w:w w:val="105"/>
                <w:sz w:val="24"/>
                <w:szCs w:val="24"/>
              </w:rPr>
              <w:lastRenderedPageBreak/>
              <w:t>пересечение,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дополнение.</w:t>
            </w:r>
          </w:p>
        </w:tc>
        <w:tc>
          <w:tcPr>
            <w:tcW w:w="848" w:type="dxa"/>
          </w:tcPr>
          <w:p w14:paraId="3031F74F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7960" w:type="dxa"/>
          </w:tcPr>
          <w:p w14:paraId="6865961F" w14:textId="43C334FC" w:rsidR="00A54A49" w:rsidRPr="0045131A" w:rsidRDefault="00000000" w:rsidP="004715E9">
            <w:pPr>
              <w:pStyle w:val="TableParagraph"/>
              <w:spacing w:line="266" w:lineRule="auto"/>
              <w:ind w:left="80" w:right="170"/>
              <w:rPr>
                <w:sz w:val="24"/>
                <w:szCs w:val="24"/>
              </w:rPr>
            </w:pPr>
            <w:hyperlink r:id="rId48" w:history="1">
              <w:r w:rsidR="0045131A" w:rsidRPr="0045131A">
                <w:rPr>
                  <w:rStyle w:val="aff8"/>
                </w:rPr>
                <w:t>https://xn--8-8sb3ae5aa.xn--p1ai/2-operacii-nad-mnozhestvami-mordkovich/?ysclid=l8pxu2tauz231440655</w:t>
              </w:r>
            </w:hyperlink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2E80E52D" w14:textId="7D431A07" w:rsidR="00A54A49" w:rsidRPr="00112F48" w:rsidRDefault="00112F48" w:rsidP="00112F48">
            <w:pPr>
              <w:pStyle w:val="TableParagraph"/>
              <w:spacing w:line="266" w:lineRule="auto"/>
              <w:ind w:left="80" w:right="170"/>
              <w:jc w:val="center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14822D0" w14:textId="77777777" w:rsidR="00A54A49" w:rsidRPr="00112F48" w:rsidRDefault="00A54A49" w:rsidP="00F64C72">
            <w:pPr>
              <w:pStyle w:val="TableParagraph"/>
              <w:spacing w:line="266" w:lineRule="auto"/>
              <w:ind w:left="80" w:right="170"/>
              <w:rPr>
                <w:spacing w:val="-1"/>
                <w:w w:val="105"/>
                <w:sz w:val="24"/>
                <w:szCs w:val="24"/>
                <w:lang w:val="en-US"/>
              </w:rPr>
            </w:pPr>
          </w:p>
        </w:tc>
      </w:tr>
      <w:tr w:rsidR="00FF7DC1" w:rsidRPr="00112F48" w14:paraId="2A6FF11A" w14:textId="2992F10D" w:rsidTr="0045131A">
        <w:trPr>
          <w:gridAfter w:val="1"/>
          <w:wAfter w:w="3114" w:type="dxa"/>
          <w:trHeight w:val="909"/>
        </w:trPr>
        <w:tc>
          <w:tcPr>
            <w:tcW w:w="454" w:type="dxa"/>
          </w:tcPr>
          <w:p w14:paraId="70108334" w14:textId="77777777" w:rsidR="00A54A49" w:rsidRPr="00112F48" w:rsidRDefault="00A54A49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3.3</w:t>
            </w:r>
          </w:p>
        </w:tc>
        <w:tc>
          <w:tcPr>
            <w:tcW w:w="2816" w:type="dxa"/>
          </w:tcPr>
          <w:p w14:paraId="44864ACA" w14:textId="77777777" w:rsidR="00A54A49" w:rsidRPr="00112F48" w:rsidRDefault="00A54A49" w:rsidP="00F64C72">
            <w:pPr>
              <w:pStyle w:val="TableParagraph"/>
              <w:spacing w:line="266" w:lineRule="auto"/>
              <w:ind w:left="76" w:right="178"/>
              <w:rPr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Свойства операций над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 xml:space="preserve">множествами: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переместительное,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z w:val="24"/>
                <w:szCs w:val="24"/>
              </w:rPr>
              <w:t>сочетательное,</w:t>
            </w:r>
            <w:r w:rsidRPr="00112F48">
              <w:rPr>
                <w:color w:val="221E1F"/>
                <w:spacing w:val="2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z w:val="24"/>
                <w:szCs w:val="24"/>
              </w:rPr>
              <w:t>распределительное,</w:t>
            </w:r>
            <w:r w:rsidRPr="00112F48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включения.</w:t>
            </w:r>
          </w:p>
        </w:tc>
        <w:tc>
          <w:tcPr>
            <w:tcW w:w="848" w:type="dxa"/>
          </w:tcPr>
          <w:p w14:paraId="6EF00C9C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25222847" w14:textId="3988B28B" w:rsidR="00A54A49" w:rsidRPr="0045131A" w:rsidRDefault="00000000" w:rsidP="0045131A">
            <w:pPr>
              <w:pStyle w:val="TableParagraph"/>
              <w:spacing w:line="266" w:lineRule="auto"/>
              <w:ind w:left="80" w:right="170"/>
              <w:jc w:val="center"/>
              <w:rPr>
                <w:sz w:val="24"/>
                <w:szCs w:val="24"/>
              </w:rPr>
            </w:pPr>
            <w:hyperlink r:id="rId49" w:history="1">
              <w:r w:rsidR="0045131A" w:rsidRPr="0045131A">
                <w:rPr>
                  <w:rStyle w:val="aff8"/>
                </w:rPr>
                <w:t>https://kto.guru/matematika/927-svojstva-operacij-nad-mnozhestvami.html</w:t>
              </w:r>
            </w:hyperlink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60D62A4E" w14:textId="124A8022" w:rsidR="00A54A49" w:rsidRPr="00112F48" w:rsidRDefault="00112F48" w:rsidP="00112F48">
            <w:pPr>
              <w:pStyle w:val="TableParagraph"/>
              <w:spacing w:line="266" w:lineRule="auto"/>
              <w:ind w:left="80" w:right="170"/>
              <w:jc w:val="center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05363932" w14:textId="77777777" w:rsidR="00A54A49" w:rsidRPr="00112F48" w:rsidRDefault="00A54A49" w:rsidP="00F64C72">
            <w:pPr>
              <w:pStyle w:val="TableParagraph"/>
              <w:spacing w:line="266" w:lineRule="auto"/>
              <w:ind w:left="80" w:right="170"/>
              <w:rPr>
                <w:spacing w:val="-1"/>
                <w:w w:val="105"/>
                <w:sz w:val="24"/>
                <w:szCs w:val="24"/>
                <w:lang w:val="en-US"/>
              </w:rPr>
            </w:pPr>
          </w:p>
        </w:tc>
      </w:tr>
      <w:tr w:rsidR="00FF7DC1" w:rsidRPr="00112F48" w14:paraId="53168CC4" w14:textId="5DC1B7BC" w:rsidTr="0045131A">
        <w:trPr>
          <w:gridAfter w:val="1"/>
          <w:wAfter w:w="3114" w:type="dxa"/>
          <w:trHeight w:val="909"/>
        </w:trPr>
        <w:tc>
          <w:tcPr>
            <w:tcW w:w="454" w:type="dxa"/>
          </w:tcPr>
          <w:p w14:paraId="23814CF6" w14:textId="77777777" w:rsidR="00A54A49" w:rsidRPr="00112F48" w:rsidRDefault="00A54A49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3.4</w:t>
            </w:r>
          </w:p>
        </w:tc>
        <w:tc>
          <w:tcPr>
            <w:tcW w:w="2816" w:type="dxa"/>
          </w:tcPr>
          <w:p w14:paraId="32723D07" w14:textId="77777777" w:rsidR="00A54A49" w:rsidRPr="00112F48" w:rsidRDefault="00A54A49" w:rsidP="00F64C72">
            <w:pPr>
              <w:pStyle w:val="TableParagraph"/>
              <w:spacing w:line="266" w:lineRule="auto"/>
              <w:ind w:left="76" w:right="68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Графическое представление</w:t>
            </w:r>
            <w:r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множеств.</w:t>
            </w:r>
          </w:p>
        </w:tc>
        <w:tc>
          <w:tcPr>
            <w:tcW w:w="848" w:type="dxa"/>
          </w:tcPr>
          <w:p w14:paraId="639C1034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1E4B8ABF" w14:textId="7324A817" w:rsidR="00A54A49" w:rsidRPr="0045131A" w:rsidRDefault="00000000" w:rsidP="0045131A">
            <w:pPr>
              <w:pStyle w:val="TableParagraph"/>
              <w:spacing w:line="266" w:lineRule="auto"/>
              <w:ind w:left="80" w:right="170"/>
              <w:jc w:val="center"/>
              <w:rPr>
                <w:sz w:val="24"/>
                <w:szCs w:val="24"/>
              </w:rPr>
            </w:pPr>
            <w:hyperlink r:id="rId50" w:history="1">
              <w:r w:rsidR="0045131A" w:rsidRPr="0045131A">
                <w:rPr>
                  <w:rStyle w:val="aff8"/>
                </w:rPr>
                <w:t>https://resh.edu.ru/subject/lesson/1553/main/?ysclid=l8pxvmndoy331131529</w:t>
              </w:r>
            </w:hyperlink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17515618" w14:textId="4F2264B4" w:rsidR="00A54A49" w:rsidRPr="00112F48" w:rsidRDefault="00112F48" w:rsidP="00112F48">
            <w:pPr>
              <w:pStyle w:val="TableParagraph"/>
              <w:spacing w:line="266" w:lineRule="auto"/>
              <w:ind w:left="80" w:right="170"/>
              <w:jc w:val="center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112F48">
              <w:rPr>
                <w:color w:val="000000"/>
                <w:w w:val="97"/>
                <w:sz w:val="24"/>
                <w:szCs w:val="24"/>
              </w:rPr>
              <w:t>6,8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BB28495" w14:textId="77777777" w:rsidR="00A54A49" w:rsidRPr="00112F48" w:rsidRDefault="00A54A49" w:rsidP="00F64C72">
            <w:pPr>
              <w:pStyle w:val="TableParagraph"/>
              <w:spacing w:line="266" w:lineRule="auto"/>
              <w:ind w:left="80" w:right="170"/>
              <w:rPr>
                <w:spacing w:val="-1"/>
                <w:w w:val="105"/>
                <w:sz w:val="24"/>
                <w:szCs w:val="24"/>
                <w:lang w:val="en-US"/>
              </w:rPr>
            </w:pPr>
          </w:p>
        </w:tc>
      </w:tr>
      <w:tr w:rsidR="00112F48" w:rsidRPr="00112F48" w14:paraId="4B291C99" w14:textId="6EBFA4BD" w:rsidTr="00112F48">
        <w:trPr>
          <w:gridAfter w:val="3"/>
          <w:wAfter w:w="3896" w:type="dxa"/>
          <w:trHeight w:val="333"/>
        </w:trPr>
        <w:tc>
          <w:tcPr>
            <w:tcW w:w="3270" w:type="dxa"/>
            <w:gridSpan w:val="2"/>
          </w:tcPr>
          <w:p w14:paraId="23230AB4" w14:textId="77777777" w:rsidR="00A54A49" w:rsidRPr="00112F48" w:rsidRDefault="00A54A49" w:rsidP="00F64C72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48" w:type="dxa"/>
          </w:tcPr>
          <w:p w14:paraId="125E6A85" w14:textId="77777777" w:rsidR="00A54A49" w:rsidRPr="00112F48" w:rsidRDefault="00A54A49" w:rsidP="005104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960" w:type="dxa"/>
          </w:tcPr>
          <w:p w14:paraId="61BF0508" w14:textId="77777777" w:rsidR="00A54A49" w:rsidRPr="00112F48" w:rsidRDefault="00A54A49" w:rsidP="00F64C72">
            <w:pPr>
              <w:pStyle w:val="TableParagraph"/>
              <w:rPr>
                <w:w w:val="104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1FCE23" w14:textId="77777777" w:rsidR="00A54A49" w:rsidRPr="00112F48" w:rsidRDefault="00A54A49" w:rsidP="0011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DC1" w:rsidRPr="00112F48" w14:paraId="73BE05D3" w14:textId="4F24C8A9" w:rsidTr="00112F48">
        <w:trPr>
          <w:trHeight w:val="538"/>
        </w:trPr>
        <w:tc>
          <w:tcPr>
            <w:tcW w:w="15478" w:type="dxa"/>
            <w:gridSpan w:val="6"/>
            <w:tcBorders>
              <w:right w:val="single" w:sz="4" w:space="0" w:color="auto"/>
            </w:tcBorders>
          </w:tcPr>
          <w:p w14:paraId="55428390" w14:textId="7830EB4E" w:rsidR="00FF7DC1" w:rsidRPr="00112F48" w:rsidRDefault="00FF7DC1" w:rsidP="00F64C72">
            <w:pPr>
              <w:pStyle w:val="TableParagraph"/>
              <w:spacing w:line="266" w:lineRule="auto"/>
              <w:ind w:left="80" w:right="124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112F48">
              <w:rPr>
                <w:b/>
                <w:color w:val="221F1F"/>
                <w:w w:val="97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132D9CE" w14:textId="77777777" w:rsidR="00FF7DC1" w:rsidRPr="00112F48" w:rsidRDefault="00FF7DC1" w:rsidP="00FF7DC1">
            <w:pPr>
              <w:pStyle w:val="TableParagraph"/>
              <w:spacing w:line="266" w:lineRule="auto"/>
              <w:ind w:left="0" w:right="124"/>
              <w:rPr>
                <w:sz w:val="24"/>
                <w:szCs w:val="24"/>
              </w:rPr>
            </w:pPr>
          </w:p>
        </w:tc>
      </w:tr>
      <w:tr w:rsidR="00112F48" w:rsidRPr="00112F48" w14:paraId="4549EA8A" w14:textId="26DA8895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53B89068" w14:textId="7D15E602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2816" w:type="dxa"/>
          </w:tcPr>
          <w:p w14:paraId="6A88C829" w14:textId="4C25CEFA" w:rsidR="00FF7DC1" w:rsidRPr="00112F48" w:rsidRDefault="00FF7DC1" w:rsidP="00F64C72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Элементарные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1C73B9B1" w14:textId="4FF302F6" w:rsidR="00FF7DC1" w:rsidRPr="00112F48" w:rsidRDefault="005104A1" w:rsidP="00922B34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3E11A093" w14:textId="3E987D56" w:rsidR="00FF7DC1" w:rsidRPr="004715E9" w:rsidRDefault="00000000" w:rsidP="0045131A">
            <w:pPr>
              <w:pStyle w:val="TableParagraph"/>
              <w:spacing w:line="266" w:lineRule="auto"/>
              <w:ind w:left="80" w:right="124"/>
              <w:jc w:val="center"/>
              <w:rPr>
                <w:spacing w:val="-1"/>
                <w:w w:val="105"/>
                <w:sz w:val="24"/>
                <w:szCs w:val="24"/>
                <w:u w:val="single"/>
              </w:rPr>
            </w:pPr>
            <w:hyperlink r:id="rId51" w:history="1">
              <w:r w:rsidR="004715E9" w:rsidRPr="004715E9">
                <w:rPr>
                  <w:rStyle w:val="aff8"/>
                  <w:spacing w:val="-1"/>
                  <w:w w:val="105"/>
                  <w:sz w:val="24"/>
                  <w:szCs w:val="24"/>
                </w:rPr>
                <w:t>https://www.yaklass.ru/p/algebra/11-klass/nachalnye-svedeniia-teorii-veroiatnostei-9277/kakie-byvaiut-sluchainye-sobytiia-12794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051" w14:textId="757E2AC0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41299A3A" w14:textId="7C656223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5BF259AD" w14:textId="77777777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4.2</w:t>
            </w:r>
          </w:p>
        </w:tc>
        <w:tc>
          <w:tcPr>
            <w:tcW w:w="2816" w:type="dxa"/>
          </w:tcPr>
          <w:p w14:paraId="7B671C95" w14:textId="77777777" w:rsidR="00FF7DC1" w:rsidRPr="00112F48" w:rsidRDefault="00FF7DC1" w:rsidP="00F64C72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Случайные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3DC07F0F" w14:textId="608F3EF6" w:rsidR="00FF7DC1" w:rsidRPr="00112F48" w:rsidRDefault="005104A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55BCA598" w14:textId="59E77CCC" w:rsidR="00FF7DC1" w:rsidRPr="00112F48" w:rsidRDefault="00000000" w:rsidP="0045131A">
            <w:pPr>
              <w:pStyle w:val="TableParagraph"/>
              <w:spacing w:line="266" w:lineRule="auto"/>
              <w:ind w:left="80" w:right="124"/>
              <w:jc w:val="center"/>
              <w:rPr>
                <w:sz w:val="24"/>
                <w:szCs w:val="24"/>
              </w:rPr>
            </w:pPr>
            <w:hyperlink r:id="rId52" w:history="1">
              <w:r w:rsidR="004715E9" w:rsidRPr="004715E9">
                <w:rPr>
                  <w:rStyle w:val="aff8"/>
                  <w:sz w:val="24"/>
                  <w:szCs w:val="24"/>
                </w:rPr>
                <w:t>https://interneturok.ru/lesson/algebra/11-klass/elementy-matematicheskoy-statistiki-kombinatoriki-i-teorii-veroyatnosti/sluchaynye-sobytiya-i-ih-veroyatnosti?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DA31" w14:textId="043AEE08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77DA18FD" w14:textId="49295ED8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740E6D06" w14:textId="77777777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2816" w:type="dxa"/>
          </w:tcPr>
          <w:p w14:paraId="687963BB" w14:textId="77777777" w:rsidR="00FF7DC1" w:rsidRPr="00112F48" w:rsidRDefault="00FF7DC1" w:rsidP="00F64C72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z w:val="24"/>
                <w:szCs w:val="24"/>
              </w:rPr>
              <w:t>Благоприятствующие</w:t>
            </w:r>
            <w:r w:rsidRPr="00112F48">
              <w:rPr>
                <w:color w:val="221E1F"/>
                <w:spacing w:val="7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z w:val="24"/>
                <w:szCs w:val="24"/>
              </w:rPr>
              <w:t>элементарные</w:t>
            </w:r>
            <w:r w:rsidRPr="00112F48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13F3F426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13C7ECF4" w14:textId="7F7B1268" w:rsidR="00FF7DC1" w:rsidRPr="004715E9" w:rsidRDefault="00000000" w:rsidP="0045131A">
            <w:pPr>
              <w:pStyle w:val="TableParagraph"/>
              <w:spacing w:line="266" w:lineRule="auto"/>
              <w:ind w:left="80" w:right="113"/>
              <w:jc w:val="center"/>
              <w:rPr>
                <w:sz w:val="24"/>
                <w:szCs w:val="24"/>
              </w:rPr>
            </w:pPr>
            <w:hyperlink r:id="rId53" w:history="1"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https</w:t>
              </w:r>
              <w:r w:rsidR="004715E9" w:rsidRPr="004715E9">
                <w:rPr>
                  <w:rStyle w:val="aff8"/>
                  <w:sz w:val="24"/>
                  <w:szCs w:val="24"/>
                </w:rPr>
                <w:t>://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xn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--</w:t>
              </w:r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j</w:t>
              </w:r>
              <w:r w:rsidR="004715E9" w:rsidRPr="004715E9">
                <w:rPr>
                  <w:rStyle w:val="aff8"/>
                  <w:sz w:val="24"/>
                  <w:szCs w:val="24"/>
                </w:rPr>
                <w:t>1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ahfl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.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xn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--</w:t>
              </w:r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p</w:t>
              </w:r>
              <w:r w:rsidR="004715E9" w:rsidRPr="004715E9">
                <w:rPr>
                  <w:rStyle w:val="aff8"/>
                  <w:sz w:val="24"/>
                  <w:szCs w:val="24"/>
                </w:rPr>
                <w:t>1</w:t>
              </w:r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ai</w:t>
              </w:r>
              <w:r w:rsidR="004715E9" w:rsidRPr="004715E9">
                <w:rPr>
                  <w:rStyle w:val="aff8"/>
                  <w:sz w:val="24"/>
                  <w:szCs w:val="24"/>
                </w:rPr>
                <w:t>/</w:t>
              </w:r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library</w:t>
              </w:r>
              <w:r w:rsidR="004715E9" w:rsidRPr="004715E9">
                <w:rPr>
                  <w:rStyle w:val="aff8"/>
                  <w:sz w:val="24"/>
                  <w:szCs w:val="24"/>
                </w:rPr>
                <w:t>/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blagopriyatstvuyushie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_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elementarnie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_</w:t>
              </w:r>
              <w:proofErr w:type="spellStart"/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sobitiya</w:t>
              </w:r>
              <w:proofErr w:type="spellEnd"/>
              <w:r w:rsidR="004715E9" w:rsidRPr="004715E9">
                <w:rPr>
                  <w:rStyle w:val="aff8"/>
                  <w:sz w:val="24"/>
                  <w:szCs w:val="24"/>
                </w:rPr>
                <w:t>_200415.</w:t>
              </w:r>
              <w:r w:rsidR="004715E9" w:rsidRPr="004715E9">
                <w:rPr>
                  <w:rStyle w:val="aff8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487" w14:textId="63CA5A22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3AFC3A27" w14:textId="395783BC" w:rsidTr="0045131A">
        <w:trPr>
          <w:gridAfter w:val="3"/>
          <w:wAfter w:w="3896" w:type="dxa"/>
          <w:trHeight w:val="1293"/>
        </w:trPr>
        <w:tc>
          <w:tcPr>
            <w:tcW w:w="454" w:type="dxa"/>
          </w:tcPr>
          <w:p w14:paraId="04FDA5A3" w14:textId="77777777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4.4</w:t>
            </w:r>
          </w:p>
        </w:tc>
        <w:tc>
          <w:tcPr>
            <w:tcW w:w="2816" w:type="dxa"/>
          </w:tcPr>
          <w:p w14:paraId="11C81E48" w14:textId="77777777" w:rsidR="00FF7DC1" w:rsidRPr="00112F48" w:rsidRDefault="00FF7DC1" w:rsidP="00F64C72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Вероятности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событий.</w:t>
            </w:r>
          </w:p>
        </w:tc>
        <w:tc>
          <w:tcPr>
            <w:tcW w:w="848" w:type="dxa"/>
          </w:tcPr>
          <w:p w14:paraId="453E6F3F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23F64D32" w14:textId="00A73EE6" w:rsidR="00FF7DC1" w:rsidRPr="00112F48" w:rsidRDefault="00000000" w:rsidP="0045131A">
            <w:pPr>
              <w:pStyle w:val="TableParagraph"/>
              <w:spacing w:line="266" w:lineRule="auto"/>
              <w:ind w:left="0" w:right="124"/>
              <w:jc w:val="center"/>
              <w:rPr>
                <w:sz w:val="24"/>
                <w:szCs w:val="24"/>
              </w:rPr>
            </w:pPr>
            <w:hyperlink r:id="rId54" w:history="1">
              <w:r w:rsidR="0045131A" w:rsidRPr="0045131A">
                <w:rPr>
                  <w:rStyle w:val="aff8"/>
                </w:rPr>
                <w:t>https://interneturok.ru/lesson/algebra/11-klass/elementy-matematicheskoy-statistiki-kombinatoriki-i-teorii-veroyatnosti/sluchaynye-sobytiya-i-ih-veroyatnosti?ysclid=l8pxr16if0630275111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95A" w14:textId="64F0B127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1FD0CF1B" w14:textId="6B533B87" w:rsidTr="0045131A">
        <w:trPr>
          <w:gridAfter w:val="3"/>
          <w:wAfter w:w="3896" w:type="dxa"/>
          <w:trHeight w:val="1101"/>
        </w:trPr>
        <w:tc>
          <w:tcPr>
            <w:tcW w:w="454" w:type="dxa"/>
          </w:tcPr>
          <w:p w14:paraId="794FAC7A" w14:textId="77777777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4.5</w:t>
            </w:r>
          </w:p>
        </w:tc>
        <w:tc>
          <w:tcPr>
            <w:tcW w:w="2816" w:type="dxa"/>
          </w:tcPr>
          <w:p w14:paraId="0098BB03" w14:textId="77777777" w:rsidR="00FF7DC1" w:rsidRPr="00112F48" w:rsidRDefault="00FF7DC1" w:rsidP="00F64C72">
            <w:pPr>
              <w:pStyle w:val="TableParagraph"/>
              <w:spacing w:line="266" w:lineRule="auto"/>
              <w:ind w:left="76" w:right="687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Опыты с равновозможными</w:t>
            </w:r>
            <w:r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элементарными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событиями.</w:t>
            </w:r>
          </w:p>
        </w:tc>
        <w:tc>
          <w:tcPr>
            <w:tcW w:w="848" w:type="dxa"/>
          </w:tcPr>
          <w:p w14:paraId="7E4B0AC6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2FCE7E52" w14:textId="370C459F" w:rsidR="00FF7DC1" w:rsidRPr="0045131A" w:rsidRDefault="00000000" w:rsidP="0045131A">
            <w:pPr>
              <w:pStyle w:val="TableParagraph"/>
              <w:spacing w:line="266" w:lineRule="auto"/>
              <w:ind w:left="80" w:right="208"/>
              <w:jc w:val="center"/>
              <w:rPr>
                <w:sz w:val="24"/>
                <w:szCs w:val="24"/>
              </w:rPr>
            </w:pPr>
            <w:hyperlink r:id="rId55" w:history="1">
              <w:r w:rsidR="0045131A" w:rsidRPr="0045131A">
                <w:rPr>
                  <w:rStyle w:val="aff8"/>
                </w:rPr>
                <w:t>https://pmfit-chgu.ru/images/stories/MathKrujok/2018/Task2.pdf?ysclid=l8pxs72b26941731943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915E" w14:textId="00C9071A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3BFEE7D6" w14:textId="1D18AF92" w:rsidTr="0045131A">
        <w:trPr>
          <w:gridAfter w:val="3"/>
          <w:wAfter w:w="3896" w:type="dxa"/>
          <w:trHeight w:val="1101"/>
        </w:trPr>
        <w:tc>
          <w:tcPr>
            <w:tcW w:w="454" w:type="dxa"/>
          </w:tcPr>
          <w:p w14:paraId="28A604F1" w14:textId="77777777" w:rsidR="00FF7DC1" w:rsidRPr="00112F48" w:rsidRDefault="00FF7DC1" w:rsidP="00F64C72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816" w:type="dxa"/>
          </w:tcPr>
          <w:p w14:paraId="04186BFE" w14:textId="77777777" w:rsidR="00FF7DC1" w:rsidRPr="00112F48" w:rsidRDefault="00FF7DC1" w:rsidP="00F64C72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Случайный</w:t>
            </w:r>
            <w:r w:rsidRPr="00112F48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выбор.</w:t>
            </w:r>
          </w:p>
        </w:tc>
        <w:tc>
          <w:tcPr>
            <w:tcW w:w="848" w:type="dxa"/>
          </w:tcPr>
          <w:p w14:paraId="37F3ABF7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7EFFF249" w14:textId="423CC0C8" w:rsidR="00FF7DC1" w:rsidRPr="0045131A" w:rsidRDefault="00000000" w:rsidP="0045131A">
            <w:pPr>
              <w:pStyle w:val="TableParagraph"/>
              <w:spacing w:line="266" w:lineRule="auto"/>
              <w:ind w:left="80" w:right="208"/>
              <w:jc w:val="center"/>
              <w:rPr>
                <w:sz w:val="24"/>
                <w:szCs w:val="24"/>
              </w:rPr>
            </w:pPr>
            <w:hyperlink r:id="rId56" w:history="1">
              <w:r w:rsidR="0045131A" w:rsidRPr="0045131A">
                <w:rPr>
                  <w:rStyle w:val="aff8"/>
                </w:rPr>
                <w:t>http://www.myshared.ru/slide/202284/?ysclid=l8pxt3ukes912129750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795" w14:textId="3B22336F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FF7DC1" w:rsidRPr="00112F48" w14:paraId="0BAEF5CC" w14:textId="071950B3" w:rsidTr="00112F48">
        <w:trPr>
          <w:gridAfter w:val="1"/>
          <w:wAfter w:w="3114" w:type="dxa"/>
          <w:trHeight w:val="333"/>
        </w:trPr>
        <w:tc>
          <w:tcPr>
            <w:tcW w:w="3270" w:type="dxa"/>
            <w:gridSpan w:val="2"/>
          </w:tcPr>
          <w:p w14:paraId="60CFDB3D" w14:textId="77777777" w:rsidR="00FF7DC1" w:rsidRPr="00112F48" w:rsidRDefault="00FF7DC1" w:rsidP="00F64C72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48" w:type="dxa"/>
          </w:tcPr>
          <w:p w14:paraId="211A8BCD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960" w:type="dxa"/>
          </w:tcPr>
          <w:p w14:paraId="74DBEC4C" w14:textId="77777777" w:rsidR="00FF7DC1" w:rsidRPr="00112F48" w:rsidRDefault="00FF7DC1" w:rsidP="00F64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3C14F95B" w14:textId="72745B35" w:rsidR="00FF7DC1" w:rsidRPr="00112F48" w:rsidRDefault="00FF7DC1" w:rsidP="00F64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39A0B1" w14:textId="77777777" w:rsidR="00FF7DC1" w:rsidRPr="00112F48" w:rsidRDefault="00FF7DC1" w:rsidP="00F64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12F48" w:rsidRPr="00D56783" w14:paraId="541F1F46" w14:textId="03CD321E" w:rsidTr="00112F48">
        <w:trPr>
          <w:gridAfter w:val="3"/>
          <w:wAfter w:w="3896" w:type="dxa"/>
          <w:trHeight w:val="433"/>
        </w:trPr>
        <w:tc>
          <w:tcPr>
            <w:tcW w:w="154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9288FBC" w14:textId="34051D1E" w:rsidR="00112F48" w:rsidRPr="00112F48" w:rsidRDefault="00112F48" w:rsidP="00F64C72">
            <w:pPr>
              <w:pStyle w:val="TableParagraph"/>
              <w:ind w:left="80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112F48">
              <w:rPr>
                <w:b/>
                <w:color w:val="221F1F"/>
                <w:w w:val="97"/>
                <w:sz w:val="24"/>
                <w:szCs w:val="24"/>
              </w:rPr>
              <w:t>Введение в теорию графов</w:t>
            </w:r>
          </w:p>
        </w:tc>
      </w:tr>
      <w:tr w:rsidR="00112F48" w:rsidRPr="00112F48" w14:paraId="4AE7B9BF" w14:textId="43BBB858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27065202" w14:textId="04C05A1A" w:rsidR="00112F48" w:rsidRPr="00112F48" w:rsidRDefault="00112F48" w:rsidP="004E5008">
            <w:pPr>
              <w:pStyle w:val="TableParagraph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5.1</w:t>
            </w:r>
          </w:p>
        </w:tc>
        <w:tc>
          <w:tcPr>
            <w:tcW w:w="2816" w:type="dxa"/>
          </w:tcPr>
          <w:p w14:paraId="3884CF39" w14:textId="624D5A6E" w:rsidR="00112F48" w:rsidRPr="00112F48" w:rsidRDefault="00112F48" w:rsidP="004E5008">
            <w:pPr>
              <w:pStyle w:val="TableParagraph"/>
              <w:spacing w:line="266" w:lineRule="auto"/>
              <w:ind w:left="76" w:right="334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Дерево.</w:t>
            </w:r>
          </w:p>
        </w:tc>
        <w:tc>
          <w:tcPr>
            <w:tcW w:w="848" w:type="dxa"/>
          </w:tcPr>
          <w:p w14:paraId="5A0E95E5" w14:textId="4C9316A3" w:rsidR="00112F48" w:rsidRPr="00112F48" w:rsidRDefault="00112F48" w:rsidP="00922B34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960" w:type="dxa"/>
          </w:tcPr>
          <w:p w14:paraId="3B783497" w14:textId="40A312FE" w:rsidR="00112F48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57" w:history="1">
              <w:r w:rsidR="00112F48" w:rsidRPr="00112F48">
                <w:rPr>
                  <w:rStyle w:val="aff8"/>
                  <w:w w:val="105"/>
                  <w:sz w:val="24"/>
                  <w:szCs w:val="24"/>
                </w:rPr>
                <w:t>https://foxford.ru/wiki/matematika/polnyj-graf</w:t>
              </w:r>
            </w:hyperlink>
          </w:p>
          <w:p w14:paraId="2EB0ACF3" w14:textId="6EE0A71F" w:rsidR="00112F48" w:rsidRPr="00112F48" w:rsidRDefault="00112F48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D885" w14:textId="0C2BA801" w:rsidR="00112F48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3A0A1C02" w14:textId="5CCE23E8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48FFA38F" w14:textId="77777777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5.2</w:t>
            </w:r>
          </w:p>
        </w:tc>
        <w:tc>
          <w:tcPr>
            <w:tcW w:w="2816" w:type="dxa"/>
          </w:tcPr>
          <w:p w14:paraId="12328AB4" w14:textId="77777777" w:rsidR="00FF7DC1" w:rsidRPr="00112F48" w:rsidRDefault="00FF7DC1" w:rsidP="004E5008">
            <w:pPr>
              <w:pStyle w:val="TableParagraph"/>
              <w:spacing w:line="266" w:lineRule="auto"/>
              <w:ind w:left="76" w:right="334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Свойства дерева: единственность</w:t>
            </w:r>
            <w:r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пути, существование висячей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вершины, связь между числом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вершин</w:t>
            </w:r>
            <w:r w:rsidRPr="00112F48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и</w:t>
            </w:r>
            <w:r w:rsidRPr="00112F48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числом</w:t>
            </w:r>
            <w:r w:rsidRPr="00112F48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рёбер.</w:t>
            </w:r>
          </w:p>
        </w:tc>
        <w:tc>
          <w:tcPr>
            <w:tcW w:w="848" w:type="dxa"/>
          </w:tcPr>
          <w:p w14:paraId="37FFE87E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0D40A9DE" w14:textId="1EFDFE6E" w:rsidR="00FF7DC1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58" w:history="1"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https</w:t>
              </w:r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://</w:t>
              </w:r>
              <w:proofErr w:type="spellStart"/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foxford</w:t>
              </w:r>
              <w:proofErr w:type="spellEnd"/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.</w:t>
              </w:r>
              <w:proofErr w:type="spellStart"/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/</w:t>
              </w:r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wiki</w:t>
              </w:r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/</w:t>
              </w:r>
              <w:proofErr w:type="spellStart"/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/</w:t>
              </w:r>
              <w:proofErr w:type="spellStart"/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derevo</w:t>
              </w:r>
              <w:proofErr w:type="spellEnd"/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-</w:t>
              </w:r>
              <w:proofErr w:type="spellStart"/>
              <w:r w:rsidR="00FF7DC1" w:rsidRPr="00112F48">
                <w:rPr>
                  <w:rStyle w:val="aff8"/>
                  <w:w w:val="105"/>
                  <w:sz w:val="24"/>
                  <w:szCs w:val="24"/>
                  <w:lang w:val="en-US"/>
                </w:rPr>
                <w:t>variantov</w:t>
              </w:r>
              <w:proofErr w:type="spellEnd"/>
            </w:hyperlink>
          </w:p>
          <w:p w14:paraId="18B6DB5C" w14:textId="288EE700" w:rsidR="00FF7DC1" w:rsidRPr="00112F48" w:rsidRDefault="00FF7DC1" w:rsidP="0045131A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60F5" w14:textId="01D8F566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09995BBE" w14:textId="334E1962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30E14C6C" w14:textId="77777777" w:rsidR="00A54A49" w:rsidRPr="00112F48" w:rsidRDefault="00A54A49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5.3</w:t>
            </w:r>
          </w:p>
        </w:tc>
        <w:tc>
          <w:tcPr>
            <w:tcW w:w="2816" w:type="dxa"/>
          </w:tcPr>
          <w:p w14:paraId="4E3DA0F4" w14:textId="77777777" w:rsidR="00A54A49" w:rsidRPr="00112F48" w:rsidRDefault="00A54A49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Правило</w:t>
            </w:r>
            <w:r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умножения.</w:t>
            </w:r>
          </w:p>
        </w:tc>
        <w:tc>
          <w:tcPr>
            <w:tcW w:w="848" w:type="dxa"/>
          </w:tcPr>
          <w:p w14:paraId="2D5482B0" w14:textId="77777777" w:rsidR="00A54A49" w:rsidRPr="00112F48" w:rsidRDefault="00A54A49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4859D828" w14:textId="2AB760E8" w:rsidR="00A54A49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59" w:history="1">
              <w:r w:rsidR="00A54A49" w:rsidRPr="00112F48">
                <w:rPr>
                  <w:rStyle w:val="aff8"/>
                  <w:w w:val="105"/>
                  <w:sz w:val="24"/>
                  <w:szCs w:val="24"/>
                </w:rPr>
                <w:t>https://foxford.ru/wiki/matematika/pravilo-proizvedeniya</w:t>
              </w:r>
            </w:hyperlink>
          </w:p>
          <w:p w14:paraId="556472EA" w14:textId="4FF014C6" w:rsidR="00A54A49" w:rsidRPr="00112F48" w:rsidRDefault="00A54A49" w:rsidP="0045131A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076" w14:textId="7B4B0505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FF7DC1" w:rsidRPr="00112F48" w14:paraId="6CEEAFA5" w14:textId="61538DF6" w:rsidTr="00112F48">
        <w:trPr>
          <w:gridAfter w:val="1"/>
          <w:wAfter w:w="3114" w:type="dxa"/>
          <w:trHeight w:val="333"/>
        </w:trPr>
        <w:tc>
          <w:tcPr>
            <w:tcW w:w="3270" w:type="dxa"/>
            <w:gridSpan w:val="2"/>
          </w:tcPr>
          <w:p w14:paraId="5B614E9B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48" w:type="dxa"/>
          </w:tcPr>
          <w:p w14:paraId="3F116E32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960" w:type="dxa"/>
          </w:tcPr>
          <w:p w14:paraId="36E681EC" w14:textId="77777777" w:rsidR="00FF7DC1" w:rsidRPr="00112F48" w:rsidRDefault="00FF7DC1" w:rsidP="004E50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14:paraId="23DCE94B" w14:textId="156AA271" w:rsidR="00FF7DC1" w:rsidRPr="00112F48" w:rsidRDefault="00FF7DC1" w:rsidP="004E50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79FF57" w14:textId="77777777" w:rsidR="00FF7DC1" w:rsidRPr="00112F48" w:rsidRDefault="00FF7DC1" w:rsidP="004E50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12F48" w:rsidRPr="00112F48" w14:paraId="5A6643FA" w14:textId="4D5D0D3F" w:rsidTr="00112F48">
        <w:trPr>
          <w:gridAfter w:val="3"/>
          <w:wAfter w:w="3896" w:type="dxa"/>
          <w:trHeight w:val="376"/>
        </w:trPr>
        <w:tc>
          <w:tcPr>
            <w:tcW w:w="15478" w:type="dxa"/>
            <w:gridSpan w:val="6"/>
            <w:tcBorders>
              <w:right w:val="single" w:sz="4" w:space="0" w:color="auto"/>
            </w:tcBorders>
          </w:tcPr>
          <w:p w14:paraId="37EEACC1" w14:textId="44130F67" w:rsidR="00112F48" w:rsidRPr="00112F48" w:rsidRDefault="00112F48" w:rsidP="004E5008">
            <w:pPr>
              <w:pStyle w:val="TableParagraph"/>
              <w:spacing w:line="266" w:lineRule="auto"/>
              <w:ind w:left="80" w:right="95"/>
              <w:jc w:val="both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112F48">
              <w:rPr>
                <w:b/>
                <w:color w:val="221F1F"/>
                <w:w w:val="97"/>
                <w:sz w:val="24"/>
                <w:szCs w:val="24"/>
              </w:rPr>
              <w:t>Случайные события</w:t>
            </w:r>
          </w:p>
        </w:tc>
      </w:tr>
      <w:tr w:rsidR="00112F48" w:rsidRPr="00112F48" w14:paraId="4456C53B" w14:textId="487A577B" w:rsidTr="0045131A">
        <w:trPr>
          <w:gridAfter w:val="3"/>
          <w:wAfter w:w="3896" w:type="dxa"/>
          <w:trHeight w:val="909"/>
        </w:trPr>
        <w:tc>
          <w:tcPr>
            <w:tcW w:w="454" w:type="dxa"/>
            <w:tcBorders>
              <w:top w:val="single" w:sz="4" w:space="0" w:color="auto"/>
            </w:tcBorders>
          </w:tcPr>
          <w:p w14:paraId="0F28788C" w14:textId="016E4572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6.1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1EA55C11" w14:textId="7E6AD6BD" w:rsidR="00FF7DC1" w:rsidRPr="00112F48" w:rsidRDefault="00FF7DC1" w:rsidP="004E500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Противоположное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событие.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8C9BD69" w14:textId="63BD16EE" w:rsidR="00FF7DC1" w:rsidRPr="00112F48" w:rsidRDefault="00FF7DC1" w:rsidP="00922B34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14:paraId="2C834E12" w14:textId="6BEB3868" w:rsidR="00FF7DC1" w:rsidRPr="00112F48" w:rsidRDefault="00000000" w:rsidP="0045131A">
            <w:pPr>
              <w:pStyle w:val="TableParagraph"/>
              <w:spacing w:line="266" w:lineRule="auto"/>
              <w:ind w:left="80" w:right="95"/>
              <w:jc w:val="center"/>
              <w:rPr>
                <w:spacing w:val="-1"/>
                <w:w w:val="105"/>
                <w:sz w:val="24"/>
                <w:szCs w:val="24"/>
              </w:rPr>
            </w:pPr>
            <w:hyperlink r:id="rId60" w:history="1">
              <w:r w:rsidR="002805FD" w:rsidRPr="002805FD">
                <w:rPr>
                  <w:rStyle w:val="aff8"/>
                  <w:spacing w:val="-1"/>
                  <w:w w:val="105"/>
                  <w:sz w:val="24"/>
                  <w:szCs w:val="24"/>
                </w:rPr>
                <w:t>https://www.yaklass.ru/p/algebra/11-klass/nachalnye-svedeniia-teorii-veroiatnostei-9277/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9AB" w14:textId="080C8F27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6BD02F2B" w14:textId="3E6312BF" w:rsidTr="0045131A">
        <w:trPr>
          <w:gridAfter w:val="3"/>
          <w:wAfter w:w="3896" w:type="dxa"/>
          <w:trHeight w:val="525"/>
        </w:trPr>
        <w:tc>
          <w:tcPr>
            <w:tcW w:w="454" w:type="dxa"/>
          </w:tcPr>
          <w:p w14:paraId="204AB2D3" w14:textId="77777777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6.2</w:t>
            </w:r>
          </w:p>
        </w:tc>
        <w:tc>
          <w:tcPr>
            <w:tcW w:w="2816" w:type="dxa"/>
          </w:tcPr>
          <w:p w14:paraId="6CBB1CCB" w14:textId="5EF7E41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Диаграмма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Эйлера.</w:t>
            </w:r>
            <w:r w:rsidR="00922B34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922B34" w:rsidRPr="00112F48">
              <w:rPr>
                <w:color w:val="221E1F"/>
                <w:spacing w:val="-1"/>
                <w:w w:val="105"/>
                <w:sz w:val="24"/>
                <w:szCs w:val="24"/>
              </w:rPr>
              <w:t>Объединение и пересечение</w:t>
            </w:r>
            <w:r w:rsidR="00922B34" w:rsidRPr="00112F48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="00922B34" w:rsidRPr="00112F48">
              <w:rPr>
                <w:color w:val="221E1F"/>
                <w:w w:val="105"/>
                <w:sz w:val="24"/>
                <w:szCs w:val="24"/>
              </w:rPr>
              <w:t>событий.</w:t>
            </w:r>
          </w:p>
        </w:tc>
        <w:tc>
          <w:tcPr>
            <w:tcW w:w="848" w:type="dxa"/>
          </w:tcPr>
          <w:p w14:paraId="614C9746" w14:textId="1E869116" w:rsidR="00FF7DC1" w:rsidRPr="00112F48" w:rsidRDefault="00922B34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5FC968CC" w14:textId="3BB53340" w:rsidR="00FF7DC1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61" w:history="1"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https://infourok.ru/material.html?mid=54589</w:t>
              </w:r>
            </w:hyperlink>
          </w:p>
          <w:p w14:paraId="73890D4D" w14:textId="5AB4A922" w:rsidR="00FF7DC1" w:rsidRPr="00112F48" w:rsidRDefault="00FF7DC1" w:rsidP="0045131A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A1E" w14:textId="64DC78CC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6CF3C5CE" w14:textId="22122E22" w:rsidTr="0045131A">
        <w:trPr>
          <w:gridAfter w:val="3"/>
          <w:wAfter w:w="3896" w:type="dxa"/>
          <w:trHeight w:val="1101"/>
        </w:trPr>
        <w:tc>
          <w:tcPr>
            <w:tcW w:w="454" w:type="dxa"/>
          </w:tcPr>
          <w:p w14:paraId="54890FDC" w14:textId="0F76BF36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</w:t>
            </w:r>
            <w:r w:rsidR="00922B34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14:paraId="293243A4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Несовместные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0859A075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5A7C4870" w14:textId="21F1DBA9" w:rsidR="00FF7DC1" w:rsidRPr="00404FEB" w:rsidRDefault="00000000" w:rsidP="0045131A">
            <w:pPr>
              <w:pStyle w:val="TableParagraph"/>
              <w:spacing w:line="266" w:lineRule="auto"/>
              <w:ind w:left="80" w:right="124"/>
              <w:jc w:val="center"/>
              <w:rPr>
                <w:sz w:val="24"/>
                <w:szCs w:val="24"/>
              </w:rPr>
            </w:pPr>
            <w:hyperlink r:id="rId62" w:history="1">
              <w:r w:rsidR="0045131A" w:rsidRPr="0045131A">
                <w:rPr>
                  <w:rStyle w:val="aff8"/>
                </w:rPr>
                <w:t>https://resh.edu.ru/subject/lesson/4064/conspect/38068/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0EE" w14:textId="6D1A89F3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3E12C8A3" w14:textId="12DEF53E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5EF856DC" w14:textId="5B6EB8D1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</w:t>
            </w:r>
            <w:r w:rsidR="00922B34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14:paraId="78292CD4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Формула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сложения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вероятностей.</w:t>
            </w:r>
          </w:p>
        </w:tc>
        <w:tc>
          <w:tcPr>
            <w:tcW w:w="848" w:type="dxa"/>
          </w:tcPr>
          <w:p w14:paraId="5EA9CB55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4964E0D9" w14:textId="2BBCC1D6" w:rsidR="00FF7DC1" w:rsidRPr="00404FEB" w:rsidRDefault="00000000" w:rsidP="0045131A">
            <w:pPr>
              <w:pStyle w:val="TableParagraph"/>
              <w:spacing w:line="266" w:lineRule="auto"/>
              <w:ind w:left="80" w:right="124"/>
              <w:jc w:val="center"/>
              <w:rPr>
                <w:sz w:val="24"/>
                <w:szCs w:val="24"/>
              </w:rPr>
            </w:pPr>
            <w:hyperlink r:id="rId63" w:history="1">
              <w:r w:rsidR="00714FAB" w:rsidRPr="00404FEB">
                <w:rPr>
                  <w:rStyle w:val="aff8"/>
                  <w:sz w:val="24"/>
                  <w:szCs w:val="24"/>
                </w:rPr>
                <w:t>https://skysmart.ru/articles/mathematic/teoriya-veroyatnostej-formuly-i-primery?ysclid=l8px47wpjt782725489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09A4" w14:textId="02C546D2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28B76B07" w14:textId="76831130" w:rsidTr="0045131A">
        <w:trPr>
          <w:gridAfter w:val="3"/>
          <w:wAfter w:w="3896" w:type="dxa"/>
          <w:trHeight w:val="909"/>
        </w:trPr>
        <w:tc>
          <w:tcPr>
            <w:tcW w:w="454" w:type="dxa"/>
          </w:tcPr>
          <w:p w14:paraId="71A7ECF4" w14:textId="590AC01D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lastRenderedPageBreak/>
              <w:t>6.</w:t>
            </w:r>
            <w:r w:rsidR="00922B34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14:paraId="523A4161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Правило</w:t>
            </w:r>
            <w:r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умножения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вероятностей.</w:t>
            </w:r>
          </w:p>
        </w:tc>
        <w:tc>
          <w:tcPr>
            <w:tcW w:w="848" w:type="dxa"/>
          </w:tcPr>
          <w:p w14:paraId="1FEB0014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0E4FDBFE" w14:textId="77EB1A90" w:rsidR="00FF7DC1" w:rsidRPr="00112F48" w:rsidRDefault="00000000" w:rsidP="0045131A">
            <w:pPr>
              <w:pStyle w:val="TableParagraph"/>
              <w:spacing w:line="266" w:lineRule="auto"/>
              <w:ind w:left="80" w:right="124"/>
              <w:jc w:val="center"/>
              <w:rPr>
                <w:sz w:val="24"/>
                <w:szCs w:val="24"/>
              </w:rPr>
            </w:pPr>
            <w:hyperlink r:id="rId64" w:history="1">
              <w:r w:rsidR="00714FAB" w:rsidRPr="00714FAB">
                <w:rPr>
                  <w:rStyle w:val="aff8"/>
                </w:rPr>
                <w:t>https://interneturok.ru/lesson/algebra/9-klass/effektivnye-kursy/kombinatorika-teoriya-veroyatnostey-chast-2-pravila-umnozheniya-i-slozheniya-faktorial?ysclid=l8pxdxw7zi345196345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502E" w14:textId="2E2B2D15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635A123D" w14:textId="6E0BC45B" w:rsidTr="0045131A">
        <w:trPr>
          <w:gridAfter w:val="3"/>
          <w:wAfter w:w="3896" w:type="dxa"/>
          <w:trHeight w:val="525"/>
        </w:trPr>
        <w:tc>
          <w:tcPr>
            <w:tcW w:w="454" w:type="dxa"/>
          </w:tcPr>
          <w:p w14:paraId="1F91B786" w14:textId="1A163A99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</w:t>
            </w:r>
            <w:r w:rsidR="00922B34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14:paraId="343A4A33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Условная</w:t>
            </w:r>
            <w:r w:rsidRPr="00112F48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вероятность.</w:t>
            </w:r>
          </w:p>
        </w:tc>
        <w:tc>
          <w:tcPr>
            <w:tcW w:w="848" w:type="dxa"/>
          </w:tcPr>
          <w:p w14:paraId="3B3D5B0C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6A1D505B" w14:textId="7D7321C0" w:rsidR="00FF7DC1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65" w:history="1"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https://resh.edu.ru/subject/lesson/4064/conspect/38068/</w:t>
              </w:r>
            </w:hyperlink>
          </w:p>
          <w:p w14:paraId="5CF94F0A" w14:textId="3D9722C2" w:rsidR="00FF7DC1" w:rsidRPr="00112F48" w:rsidRDefault="00FF7DC1" w:rsidP="0045131A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A7B" w14:textId="496D5792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7B638D8F" w14:textId="3B62919A" w:rsidTr="0045131A">
        <w:trPr>
          <w:gridAfter w:val="3"/>
          <w:wAfter w:w="3896" w:type="dxa"/>
          <w:trHeight w:val="1005"/>
        </w:trPr>
        <w:tc>
          <w:tcPr>
            <w:tcW w:w="454" w:type="dxa"/>
          </w:tcPr>
          <w:p w14:paraId="117AA5AD" w14:textId="6BE40FD8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</w:t>
            </w:r>
            <w:r w:rsidR="00922B34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14:paraId="29328676" w14:textId="77777777" w:rsidR="00FF7DC1" w:rsidRPr="00112F4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Независимые</w:t>
            </w:r>
            <w:r w:rsidRPr="00112F48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125D2194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75DB5BF4" w14:textId="750FFA1A" w:rsidR="00FF7DC1" w:rsidRPr="00112F48" w:rsidRDefault="00000000" w:rsidP="0045131A">
            <w:pPr>
              <w:pStyle w:val="TableParagraph"/>
              <w:spacing w:line="266" w:lineRule="auto"/>
              <w:ind w:left="0" w:right="124"/>
              <w:jc w:val="center"/>
              <w:rPr>
                <w:sz w:val="24"/>
                <w:szCs w:val="24"/>
              </w:rPr>
            </w:pPr>
            <w:hyperlink r:id="rId66" w:history="1">
              <w:r w:rsidR="00714FAB" w:rsidRPr="00714FAB">
                <w:rPr>
                  <w:rStyle w:val="aff8"/>
                </w:rPr>
                <w:t>https://interneturok.ru/lesson/idei-i-smysly/matematika-za-20-urokov/spisok-urokov/teoriya-veroyatnostey?ysclid=l8pxezl9al310701942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9085" w14:textId="653AA467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73FA23F2" w14:textId="5F4D1468" w:rsidTr="0045131A">
        <w:trPr>
          <w:gridAfter w:val="3"/>
          <w:wAfter w:w="3896" w:type="dxa"/>
          <w:trHeight w:val="717"/>
        </w:trPr>
        <w:tc>
          <w:tcPr>
            <w:tcW w:w="454" w:type="dxa"/>
          </w:tcPr>
          <w:p w14:paraId="353A92C6" w14:textId="779F7FF1" w:rsidR="00FF7DC1" w:rsidRPr="00112F48" w:rsidRDefault="00FF7DC1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6.</w:t>
            </w:r>
            <w:r w:rsidR="00922B34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14:paraId="231D7818" w14:textId="77777777" w:rsidR="00FF7DC1" w:rsidRPr="00112F48" w:rsidRDefault="00FF7DC1" w:rsidP="004E5008">
            <w:pPr>
              <w:pStyle w:val="TableParagraph"/>
              <w:spacing w:line="266" w:lineRule="auto"/>
              <w:ind w:left="76" w:right="680"/>
              <w:rPr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Представление случайного</w:t>
            </w:r>
            <w:r w:rsidRPr="00112F48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эксперимента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</w:t>
            </w:r>
            <w:r w:rsidRPr="00112F48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виде</w:t>
            </w:r>
            <w:r w:rsidRPr="00112F48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дерева.</w:t>
            </w:r>
          </w:p>
        </w:tc>
        <w:tc>
          <w:tcPr>
            <w:tcW w:w="848" w:type="dxa"/>
          </w:tcPr>
          <w:p w14:paraId="3C94F31B" w14:textId="77777777" w:rsidR="00FF7DC1" w:rsidRPr="00112F4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48CEF2C9" w14:textId="7815F578" w:rsidR="00FF7DC1" w:rsidRPr="00112F48" w:rsidRDefault="00000000" w:rsidP="0045131A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67" w:history="1">
              <w:r w:rsidR="00FF7DC1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https://resh.edu.ru/subject/lesson/1988/main/</w:t>
              </w:r>
            </w:hyperlink>
          </w:p>
          <w:p w14:paraId="54E518ED" w14:textId="7C14E62B" w:rsidR="00FF7DC1" w:rsidRPr="00112F48" w:rsidRDefault="00FF7DC1" w:rsidP="0045131A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EAC" w14:textId="15C1F384" w:rsidR="00FF7DC1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458B60EF" w14:textId="58495DBF" w:rsidTr="00112F48">
        <w:trPr>
          <w:gridAfter w:val="3"/>
          <w:wAfter w:w="3896" w:type="dxa"/>
          <w:trHeight w:val="636"/>
        </w:trPr>
        <w:tc>
          <w:tcPr>
            <w:tcW w:w="3270" w:type="dxa"/>
            <w:gridSpan w:val="2"/>
          </w:tcPr>
          <w:p w14:paraId="5E41F1AD" w14:textId="77777777" w:rsidR="00112F48" w:rsidRPr="00112F48" w:rsidRDefault="00112F48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Итого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по</w:t>
            </w:r>
            <w:r w:rsidRPr="00112F4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48" w:type="dxa"/>
          </w:tcPr>
          <w:p w14:paraId="22E14FF1" w14:textId="77777777" w:rsidR="00112F48" w:rsidRPr="00112F48" w:rsidRDefault="00112F48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14:paraId="231DB3E7" w14:textId="595409DA" w:rsidR="00112F48" w:rsidRPr="00112F48" w:rsidRDefault="00112F48" w:rsidP="004E50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9E4A3F" w14:textId="77777777" w:rsidR="00112F48" w:rsidRPr="00112F48" w:rsidRDefault="00112F48">
            <w:pPr>
              <w:rPr>
                <w:rFonts w:ascii="Times New Roman" w:hAnsi="Times New Roman" w:cs="Times New Roman"/>
              </w:rPr>
            </w:pPr>
          </w:p>
        </w:tc>
      </w:tr>
      <w:tr w:rsidR="00FF7DC1" w:rsidRPr="00112F48" w14:paraId="5B2099EC" w14:textId="77777777" w:rsidTr="00112F48">
        <w:trPr>
          <w:gridAfter w:val="3"/>
          <w:wAfter w:w="3896" w:type="dxa"/>
          <w:trHeight w:val="525"/>
        </w:trPr>
        <w:tc>
          <w:tcPr>
            <w:tcW w:w="15478" w:type="dxa"/>
            <w:gridSpan w:val="6"/>
          </w:tcPr>
          <w:p w14:paraId="65F74BB7" w14:textId="22B5F8C5" w:rsidR="00FF7DC1" w:rsidRPr="00112F48" w:rsidRDefault="00FF7DC1" w:rsidP="004E5008">
            <w:pPr>
              <w:pStyle w:val="TableParagraph"/>
              <w:ind w:left="80"/>
              <w:rPr>
                <w:sz w:val="24"/>
                <w:szCs w:val="24"/>
              </w:rPr>
            </w:pPr>
            <w:r w:rsidRPr="00112F48">
              <w:rPr>
                <w:b/>
                <w:color w:val="000000"/>
                <w:w w:val="97"/>
                <w:sz w:val="24"/>
                <w:szCs w:val="24"/>
              </w:rPr>
              <w:t>Раздел 7. Обобщение, контроль</w:t>
            </w:r>
          </w:p>
        </w:tc>
      </w:tr>
      <w:tr w:rsidR="00112F48" w:rsidRPr="00112F48" w14:paraId="0BCE71A0" w14:textId="085CCE3A" w:rsidTr="0045131A">
        <w:trPr>
          <w:gridAfter w:val="2"/>
          <w:wAfter w:w="3885" w:type="dxa"/>
          <w:trHeight w:val="525"/>
        </w:trPr>
        <w:tc>
          <w:tcPr>
            <w:tcW w:w="454" w:type="dxa"/>
          </w:tcPr>
          <w:p w14:paraId="01E91C82" w14:textId="1751DC47" w:rsidR="00112F48" w:rsidRPr="00112F48" w:rsidRDefault="00112F48" w:rsidP="004E5008">
            <w:pPr>
              <w:pStyle w:val="TableParagraph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7.1</w:t>
            </w:r>
          </w:p>
        </w:tc>
        <w:tc>
          <w:tcPr>
            <w:tcW w:w="2816" w:type="dxa"/>
          </w:tcPr>
          <w:p w14:paraId="66F75D53" w14:textId="54E4D4BA" w:rsidR="00112F48" w:rsidRPr="00112F48" w:rsidRDefault="00112F48" w:rsidP="004E500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Представление</w:t>
            </w:r>
            <w:r w:rsidRPr="00112F48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данных.</w:t>
            </w:r>
            <w:r w:rsidR="00922B34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="00922B34" w:rsidRPr="00112F48">
              <w:rPr>
                <w:color w:val="221E1F"/>
                <w:spacing w:val="-1"/>
                <w:w w:val="105"/>
                <w:sz w:val="24"/>
                <w:szCs w:val="24"/>
              </w:rPr>
              <w:t>Описательная</w:t>
            </w:r>
            <w:r w:rsidR="00922B34" w:rsidRPr="00112F48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="00922B34" w:rsidRPr="00112F48">
              <w:rPr>
                <w:color w:val="221E1F"/>
                <w:spacing w:val="-1"/>
                <w:w w:val="105"/>
                <w:sz w:val="24"/>
                <w:szCs w:val="24"/>
              </w:rPr>
              <w:t>статистика.</w:t>
            </w:r>
          </w:p>
        </w:tc>
        <w:tc>
          <w:tcPr>
            <w:tcW w:w="848" w:type="dxa"/>
          </w:tcPr>
          <w:p w14:paraId="3AC4188A" w14:textId="295C5E9A" w:rsidR="00112F48" w:rsidRPr="00112F48" w:rsidRDefault="00922B34" w:rsidP="00922B34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7960" w:type="dxa"/>
          </w:tcPr>
          <w:p w14:paraId="0C9B2BED" w14:textId="60261568" w:rsidR="00112F48" w:rsidRPr="00112F48" w:rsidRDefault="00000000" w:rsidP="004E5008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hyperlink r:id="rId68" w:history="1">
              <w:r w:rsidR="00112F48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https://resh.edu.ru/subject/lesson/1988/main/</w:t>
              </w:r>
            </w:hyperlink>
          </w:p>
          <w:p w14:paraId="6CB235FF" w14:textId="76328EBF" w:rsidR="00112F48" w:rsidRPr="00112F48" w:rsidRDefault="00112F48" w:rsidP="004E5008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3B5E" w14:textId="4CA7CF3E" w:rsidR="00112F48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0C5808AD" w14:textId="127A1270" w:rsidTr="0045131A">
        <w:trPr>
          <w:gridAfter w:val="2"/>
          <w:wAfter w:w="3885" w:type="dxa"/>
          <w:trHeight w:val="525"/>
        </w:trPr>
        <w:tc>
          <w:tcPr>
            <w:tcW w:w="454" w:type="dxa"/>
          </w:tcPr>
          <w:p w14:paraId="27E97EC5" w14:textId="7B61B705" w:rsidR="00112F48" w:rsidRPr="00112F48" w:rsidRDefault="00112F48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7.</w:t>
            </w:r>
            <w:r w:rsidR="00922B34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14:paraId="43B1075C" w14:textId="77777777" w:rsidR="00112F48" w:rsidRPr="00112F48" w:rsidRDefault="00112F48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w w:val="105"/>
                <w:sz w:val="24"/>
                <w:szCs w:val="24"/>
              </w:rPr>
              <w:t>Графы.</w:t>
            </w:r>
          </w:p>
        </w:tc>
        <w:tc>
          <w:tcPr>
            <w:tcW w:w="848" w:type="dxa"/>
          </w:tcPr>
          <w:p w14:paraId="79742C4F" w14:textId="77777777" w:rsidR="00112F48" w:rsidRPr="00112F48" w:rsidRDefault="00112F48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right w:val="single" w:sz="4" w:space="0" w:color="auto"/>
            </w:tcBorders>
          </w:tcPr>
          <w:p w14:paraId="3F4CA522" w14:textId="0A38E73A" w:rsidR="00112F48" w:rsidRPr="00112F48" w:rsidRDefault="00000000" w:rsidP="004E5008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hyperlink r:id="rId69" w:history="1">
              <w:r w:rsidR="00112F48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https://resh.edu.ru/subject/lesson/3059/start/</w:t>
              </w:r>
            </w:hyperlink>
          </w:p>
          <w:p w14:paraId="690F55B6" w14:textId="00BF2074" w:rsidR="00112F48" w:rsidRPr="00112F48" w:rsidRDefault="00112F48" w:rsidP="004E5008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19F1" w14:textId="3F32268B" w:rsidR="00112F48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4CCF435D" w14:textId="674A28C9" w:rsidTr="0045131A">
        <w:trPr>
          <w:gridAfter w:val="2"/>
          <w:wAfter w:w="3885" w:type="dxa"/>
          <w:trHeight w:val="909"/>
        </w:trPr>
        <w:tc>
          <w:tcPr>
            <w:tcW w:w="454" w:type="dxa"/>
          </w:tcPr>
          <w:p w14:paraId="28519B5B" w14:textId="02A5AB81" w:rsidR="00112F48" w:rsidRPr="00112F48" w:rsidRDefault="00112F48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7.</w:t>
            </w:r>
            <w:r w:rsidR="00922B34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14:paraId="5DC1C8F9" w14:textId="77777777" w:rsidR="00112F48" w:rsidRPr="00112F48" w:rsidRDefault="00112F48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Вероятность</w:t>
            </w:r>
            <w:r w:rsidRPr="00112F48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случайного</w:t>
            </w:r>
            <w:r w:rsidRPr="00112F48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848" w:type="dxa"/>
          </w:tcPr>
          <w:p w14:paraId="6E47ED45" w14:textId="77777777" w:rsidR="00112F48" w:rsidRPr="00112F48" w:rsidRDefault="00112F48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right w:val="single" w:sz="4" w:space="0" w:color="auto"/>
            </w:tcBorders>
          </w:tcPr>
          <w:p w14:paraId="21DA3FD3" w14:textId="4C88B134" w:rsidR="00112F48" w:rsidRPr="00714FAB" w:rsidRDefault="00000000" w:rsidP="004E5008">
            <w:pPr>
              <w:pStyle w:val="TableParagraph"/>
              <w:spacing w:line="266" w:lineRule="auto"/>
              <w:ind w:left="80" w:right="87"/>
              <w:rPr>
                <w:sz w:val="24"/>
                <w:szCs w:val="24"/>
              </w:rPr>
            </w:pPr>
            <w:hyperlink r:id="rId70" w:history="1">
              <w:r w:rsidR="00714FAB" w:rsidRPr="00714FAB">
                <w:rPr>
                  <w:rStyle w:val="aff8"/>
                </w:rPr>
                <w:t>https://interneturok.ru/lesson/algebra/11-klass/elementy-matematicheskoy-statistiki-kombinatoriki-i-teorii-veroyatnosti/sluchaynye-sobytiya-i-ih-veroyatnosti?ysclid=l8pxg17cq911818531</w:t>
              </w:r>
            </w:hyperlink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9923" w14:textId="76B42899" w:rsidR="00112F48" w:rsidRPr="00112F48" w:rsidRDefault="00112F48" w:rsidP="00112F48">
            <w:pPr>
              <w:jc w:val="center"/>
              <w:rPr>
                <w:rFonts w:ascii="Times New Roman" w:hAnsi="Times New Roman" w:cs="Times New Roman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112F48" w14:paraId="2931BB97" w14:textId="0EFE9FB2" w:rsidTr="0045131A">
        <w:trPr>
          <w:gridAfter w:val="2"/>
          <w:wAfter w:w="3885" w:type="dxa"/>
          <w:trHeight w:val="1197"/>
        </w:trPr>
        <w:tc>
          <w:tcPr>
            <w:tcW w:w="454" w:type="dxa"/>
          </w:tcPr>
          <w:p w14:paraId="46582C17" w14:textId="2E4D9125" w:rsidR="00112F48" w:rsidRPr="00112F48" w:rsidRDefault="00112F48" w:rsidP="004E5008">
            <w:pPr>
              <w:pStyle w:val="TableParagraph"/>
              <w:ind w:left="55" w:right="49"/>
              <w:jc w:val="center"/>
              <w:rPr>
                <w:sz w:val="24"/>
                <w:szCs w:val="24"/>
              </w:rPr>
            </w:pPr>
            <w:r w:rsidRPr="00112F48">
              <w:rPr>
                <w:w w:val="105"/>
                <w:sz w:val="24"/>
                <w:szCs w:val="24"/>
              </w:rPr>
              <w:t>7.</w:t>
            </w:r>
            <w:r w:rsidR="00922B34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14:paraId="3FA03803" w14:textId="77777777" w:rsidR="00112F48" w:rsidRPr="00112F48" w:rsidRDefault="00112F48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Элементы</w:t>
            </w:r>
            <w:r w:rsidRPr="00112F48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112F48">
              <w:rPr>
                <w:color w:val="221E1F"/>
                <w:spacing w:val="-1"/>
                <w:w w:val="105"/>
                <w:sz w:val="24"/>
                <w:szCs w:val="24"/>
              </w:rPr>
              <w:t>комбинаторики.</w:t>
            </w:r>
          </w:p>
        </w:tc>
        <w:tc>
          <w:tcPr>
            <w:tcW w:w="848" w:type="dxa"/>
          </w:tcPr>
          <w:p w14:paraId="009193C6" w14:textId="77777777" w:rsidR="00112F48" w:rsidRPr="00112F48" w:rsidRDefault="00112F48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112F4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960" w:type="dxa"/>
            <w:tcBorders>
              <w:bottom w:val="single" w:sz="4" w:space="0" w:color="auto"/>
              <w:right w:val="single" w:sz="4" w:space="0" w:color="auto"/>
            </w:tcBorders>
          </w:tcPr>
          <w:p w14:paraId="42D331E2" w14:textId="774F8683" w:rsidR="00112F48" w:rsidRPr="00112F48" w:rsidRDefault="00000000" w:rsidP="004E5008">
            <w:pPr>
              <w:pStyle w:val="TableParagraph"/>
              <w:ind w:left="80"/>
              <w:rPr>
                <w:w w:val="105"/>
                <w:sz w:val="24"/>
                <w:szCs w:val="24"/>
              </w:rPr>
            </w:pPr>
            <w:hyperlink r:id="rId71" w:history="1">
              <w:r w:rsidR="00112F48" w:rsidRPr="00112F48">
                <w:rPr>
                  <w:rStyle w:val="aff8"/>
                  <w:w w:val="105"/>
                  <w:sz w:val="24"/>
                  <w:szCs w:val="24"/>
                </w:rPr>
                <w:t>https://resh.edu.ru/subject/lesson/1564/start/</w:t>
              </w:r>
            </w:hyperlink>
          </w:p>
          <w:p w14:paraId="46C5B15B" w14:textId="093EA1D6" w:rsidR="00112F48" w:rsidRPr="00112F48" w:rsidRDefault="00112F48" w:rsidP="004E5008">
            <w:pPr>
              <w:pStyle w:val="TableParagraph"/>
              <w:ind w:left="80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2A2F" w14:textId="01FD8A6D" w:rsidR="00112F48" w:rsidRPr="00112F48" w:rsidRDefault="00112F48" w:rsidP="00112F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2F48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112F48" w:rsidRPr="00365E68" w14:paraId="0455E29D" w14:textId="54987E5D" w:rsidTr="00112F48">
        <w:trPr>
          <w:gridAfter w:val="2"/>
          <w:wAfter w:w="3885" w:type="dxa"/>
          <w:trHeight w:val="333"/>
        </w:trPr>
        <w:tc>
          <w:tcPr>
            <w:tcW w:w="3270" w:type="dxa"/>
            <w:gridSpan w:val="2"/>
          </w:tcPr>
          <w:p w14:paraId="73F646ED" w14:textId="77777777" w:rsidR="00FF7DC1" w:rsidRPr="00365E68" w:rsidRDefault="00FF7DC1" w:rsidP="004E5008">
            <w:pPr>
              <w:pStyle w:val="TableParagraph"/>
              <w:ind w:left="76"/>
              <w:rPr>
                <w:sz w:val="24"/>
                <w:szCs w:val="24"/>
              </w:rPr>
            </w:pPr>
            <w:r w:rsidRPr="00365E68">
              <w:rPr>
                <w:w w:val="105"/>
                <w:sz w:val="24"/>
                <w:szCs w:val="24"/>
              </w:rPr>
              <w:t>Итого</w:t>
            </w:r>
            <w:r w:rsidRPr="00365E6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w w:val="105"/>
                <w:sz w:val="24"/>
                <w:szCs w:val="24"/>
              </w:rPr>
              <w:t>по</w:t>
            </w:r>
            <w:r w:rsidRPr="00365E6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848" w:type="dxa"/>
          </w:tcPr>
          <w:p w14:paraId="4A0BDF58" w14:textId="77777777" w:rsidR="00FF7DC1" w:rsidRPr="00365E6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65E6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199DC" w14:textId="77777777" w:rsidR="00112F48" w:rsidRPr="00365E68" w:rsidRDefault="00112F48"/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FC5" w14:textId="77777777" w:rsidR="00112F48" w:rsidRPr="00365E68" w:rsidRDefault="00112F48"/>
        </w:tc>
      </w:tr>
      <w:tr w:rsidR="00112F48" w:rsidRPr="00365E68" w14:paraId="0BD20639" w14:textId="707C7E89" w:rsidTr="00112F48">
        <w:trPr>
          <w:gridAfter w:val="2"/>
          <w:wAfter w:w="3885" w:type="dxa"/>
          <w:trHeight w:val="525"/>
        </w:trPr>
        <w:tc>
          <w:tcPr>
            <w:tcW w:w="3270" w:type="dxa"/>
            <w:gridSpan w:val="2"/>
          </w:tcPr>
          <w:p w14:paraId="6DE361B2" w14:textId="77777777" w:rsidR="00FF7DC1" w:rsidRPr="00365E68" w:rsidRDefault="00FF7DC1" w:rsidP="004E5008">
            <w:pPr>
              <w:pStyle w:val="TableParagraph"/>
              <w:spacing w:line="266" w:lineRule="auto"/>
              <w:ind w:left="76" w:right="490"/>
              <w:rPr>
                <w:sz w:val="24"/>
                <w:szCs w:val="24"/>
              </w:rPr>
            </w:pPr>
            <w:r w:rsidRPr="00365E6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365E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365E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w w:val="105"/>
                <w:sz w:val="24"/>
                <w:szCs w:val="24"/>
              </w:rPr>
              <w:t>ЧАСОВ</w:t>
            </w:r>
            <w:r w:rsidRPr="00365E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w w:val="105"/>
                <w:sz w:val="24"/>
                <w:szCs w:val="24"/>
              </w:rPr>
              <w:t>ПО</w:t>
            </w:r>
            <w:r w:rsidRPr="00365E6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365E6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848" w:type="dxa"/>
          </w:tcPr>
          <w:p w14:paraId="4727E080" w14:textId="77777777" w:rsidR="00FF7DC1" w:rsidRPr="00365E68" w:rsidRDefault="00FF7DC1" w:rsidP="00922B34">
            <w:pPr>
              <w:pStyle w:val="TableParagraph"/>
              <w:jc w:val="center"/>
              <w:rPr>
                <w:sz w:val="24"/>
                <w:szCs w:val="24"/>
              </w:rPr>
            </w:pPr>
            <w:r w:rsidRPr="00365E68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E75F" w14:textId="102F6809" w:rsidR="00FF7DC1" w:rsidRPr="00365E68" w:rsidRDefault="00FF7DC1" w:rsidP="004E5008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4547" w14:textId="77777777" w:rsidR="00112F48" w:rsidRPr="00365E68" w:rsidRDefault="00112F48"/>
        </w:tc>
      </w:tr>
    </w:tbl>
    <w:p w14:paraId="16CB4406" w14:textId="17D733BF" w:rsidR="001002C6" w:rsidRPr="004E5008" w:rsidRDefault="004E5008" w:rsidP="004E5008">
      <w:pPr>
        <w:tabs>
          <w:tab w:val="left" w:pos="1665"/>
        </w:tabs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ab/>
      </w:r>
    </w:p>
    <w:p w14:paraId="5AF75BB0" w14:textId="77777777" w:rsidR="00922B34" w:rsidRDefault="00922B34">
      <w:pPr>
        <w:autoSpaceDE w:val="0"/>
        <w:autoSpaceDN w:val="0"/>
        <w:spacing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54C462" w14:textId="6514686F" w:rsidR="001002C6" w:rsidRPr="004715E9" w:rsidRDefault="00C66A68">
      <w:pPr>
        <w:autoSpaceDE w:val="0"/>
        <w:autoSpaceDN w:val="0"/>
        <w:spacing w:after="92" w:line="23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552"/>
        <w:gridCol w:w="850"/>
        <w:gridCol w:w="8080"/>
        <w:gridCol w:w="3544"/>
      </w:tblGrid>
      <w:tr w:rsidR="006A6EB3" w:rsidRPr="004715E9" w14:paraId="22358CFD" w14:textId="16079C97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8BD49" w14:textId="77777777" w:rsidR="00112F48" w:rsidRPr="004715E9" w:rsidRDefault="00112F48" w:rsidP="009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26DAB" w14:textId="77777777" w:rsidR="00112F48" w:rsidRPr="004715E9" w:rsidRDefault="00112F48" w:rsidP="009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5EBEC" w14:textId="77777777" w:rsidR="00112F48" w:rsidRPr="004715E9" w:rsidRDefault="00112F48" w:rsidP="009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89C6B" w14:textId="77777777" w:rsidR="00112F48" w:rsidRPr="004715E9" w:rsidRDefault="00112F48" w:rsidP="009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05E0" w14:textId="1DE63F7F" w:rsidR="00112F48" w:rsidRPr="004715E9" w:rsidRDefault="006A6EB3" w:rsidP="009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Целевые</w:t>
            </w:r>
            <w:proofErr w:type="spellEnd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ориентиры</w:t>
            </w:r>
            <w:proofErr w:type="spellEnd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результатов</w:t>
            </w:r>
            <w:proofErr w:type="spellEnd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воспитания</w:t>
            </w:r>
            <w:proofErr w:type="spellEnd"/>
          </w:p>
        </w:tc>
      </w:tr>
      <w:tr w:rsidR="00112F48" w:rsidRPr="004715E9" w14:paraId="354C61F3" w14:textId="046144FC" w:rsidTr="00922B34">
        <w:tc>
          <w:tcPr>
            <w:tcW w:w="12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DE6CE" w14:textId="6F4972B1" w:rsidR="00112F48" w:rsidRPr="004715E9" w:rsidRDefault="00112F48" w:rsidP="0001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Повторение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курса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8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2C86" w14:textId="6DE6572B" w:rsidR="00112F48" w:rsidRPr="00714FAB" w:rsidRDefault="00112F48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6A6EB3" w:rsidRPr="004715E9" w14:paraId="78ECFE8B" w14:textId="75D8D443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6A24A" w14:textId="6BF902BB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6CF74D" w14:textId="4D2C4BF8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584014" w14:textId="376B41E2" w:rsidR="00112F48" w:rsidRPr="004715E9" w:rsidRDefault="00112F48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8B5427" w14:textId="3124913A" w:rsidR="004E6360" w:rsidRPr="004E6360" w:rsidRDefault="004E6360" w:rsidP="00714FAB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72" w:history="1">
              <w:r>
                <w:rPr>
                  <w:rStyle w:val="aff8"/>
                </w:rPr>
                <w:t>Урок 50. повторительно-обобщающий урок по теме «элементы комбинаторики и теории вероятностей» - Алгебра - 9 класс - Ро</w:t>
              </w:r>
              <w:r>
                <w:rPr>
                  <w:rStyle w:val="aff8"/>
                </w:rPr>
                <w:t>с</w:t>
              </w:r>
              <w:r>
                <w:rPr>
                  <w:rStyle w:val="aff8"/>
                </w:rPr>
                <w:t>сийская электронная школа (resh.edu.ru)</w:t>
              </w:r>
            </w:hyperlink>
          </w:p>
          <w:p w14:paraId="3409D995" w14:textId="77777777" w:rsidR="00112F48" w:rsidRPr="004E6360" w:rsidRDefault="00112F48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0867" w14:textId="201C04BE" w:rsidR="00112F48" w:rsidRPr="004715E9" w:rsidRDefault="00714FAB" w:rsidP="00714FAB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714FAB">
              <w:rPr>
                <w:bCs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6A6EB3" w:rsidRPr="004715E9" w14:paraId="08CB3C9C" w14:textId="24D306D9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67D72" w14:textId="4AEAA78F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753E8" w14:textId="77777777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proofErr w:type="spellEnd"/>
            <w:proofErr w:type="gram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FACECA" w14:textId="77777777" w:rsidR="00112F48" w:rsidRPr="004715E9" w:rsidRDefault="00112F48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14B75C" w14:textId="5F6D9948" w:rsidR="00112F48" w:rsidRPr="004E6360" w:rsidRDefault="004E6360" w:rsidP="004E6360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73" w:history="1">
              <w:r>
                <w:rPr>
                  <w:rStyle w:val="aff8"/>
                </w:rPr>
                <w:t>Урок 50. повторительно-обобщающий урок по теме «элементы комбинаторики и теории вероятностей» - Алгебра - 9 класс - Российская электронная школа (resh.edu.ru)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BD9" w14:textId="6DEEA66B" w:rsidR="00112F48" w:rsidRPr="004715E9" w:rsidRDefault="00714FAB" w:rsidP="00714FAB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714FAB">
              <w:rPr>
                <w:bCs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6A6EB3" w:rsidRPr="004715E9" w14:paraId="470B6A47" w14:textId="6593D594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0EDA2" w14:textId="272AFAE2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94C34" w14:textId="77777777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событиями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D0D2D" w14:textId="77777777" w:rsidR="00112F48" w:rsidRPr="004715E9" w:rsidRDefault="00112F48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80CB7D" w14:textId="76A95604" w:rsidR="00112F48" w:rsidRPr="004E6360" w:rsidRDefault="004E6360" w:rsidP="004E6360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74" w:history="1">
              <w:r>
                <w:rPr>
                  <w:rStyle w:val="aff8"/>
                </w:rPr>
                <w:t>Урок 50. повторительно-обобщающий урок по теме «элементы комбинаторики и теории вероятностей» - Алгебра - 9 класс - Российская электронная школа (resh.edu.ru)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6F1F" w14:textId="777335F4" w:rsidR="00112F48" w:rsidRPr="004715E9" w:rsidRDefault="00714FAB" w:rsidP="00714FAB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714FAB">
              <w:rPr>
                <w:bCs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6A6EB3" w:rsidRPr="004715E9" w14:paraId="3BF60E13" w14:textId="7B34E8B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906FA" w14:textId="36E77317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D6EDA" w14:textId="77777777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E2665B" w14:textId="77777777" w:rsidR="00112F48" w:rsidRPr="004715E9" w:rsidRDefault="00112F48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DD32E3" w14:textId="4C7302E3" w:rsidR="00112F48" w:rsidRPr="004E6360" w:rsidRDefault="004E6360" w:rsidP="004E6360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75" w:history="1">
              <w:r>
                <w:rPr>
                  <w:rStyle w:val="aff8"/>
                </w:rPr>
                <w:t>Урок 50. повторительно-обобщающий урок по теме «элементы комбинаторики и теории вероятностей» - Алгебра - 9 класс - Российская электронная школа (resh.edu.ru)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1A23" w14:textId="19E9BED0" w:rsidR="00112F48" w:rsidRPr="004715E9" w:rsidRDefault="00714FAB" w:rsidP="00714FAB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714FAB">
              <w:rPr>
                <w:bCs/>
                <w:color w:val="000000"/>
                <w:w w:val="97"/>
                <w:sz w:val="24"/>
                <w:szCs w:val="24"/>
              </w:rPr>
              <w:t>6,8</w:t>
            </w:r>
          </w:p>
        </w:tc>
      </w:tr>
      <w:tr w:rsidR="006A6EB3" w:rsidRPr="004E6360" w14:paraId="59A36DA5" w14:textId="6BE48036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6C00C" w14:textId="77777777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281B2" w14:textId="77777777" w:rsidR="00112F48" w:rsidRPr="004715E9" w:rsidRDefault="00112F48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3ECE2" w14:textId="5AA3737C" w:rsidR="00112F48" w:rsidRPr="004E6360" w:rsidRDefault="004E6360" w:rsidP="004E6360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</w:rPr>
            </w:pPr>
            <w:hyperlink r:id="rId76" w:history="1">
              <w:r>
                <w:rPr>
                  <w:rStyle w:val="aff8"/>
                </w:rPr>
                <w:t>Урок 50. повторительно-обобщающий урок по теме «элементы комбинаторики и теории вероятностей» - Алгебра - 9 класс - Российская электронная школа (resh.edu.ru)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8D1B" w14:textId="77777777" w:rsidR="00112F48" w:rsidRPr="004E6360" w:rsidRDefault="00112F48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2F48" w:rsidRPr="004715E9" w14:paraId="1C1F08E0" w14:textId="7A8D1774" w:rsidTr="00922B34">
        <w:tc>
          <w:tcPr>
            <w:tcW w:w="12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AF6E16" w14:textId="38AB02A2" w:rsidR="00112F48" w:rsidRPr="004715E9" w:rsidRDefault="00112F48" w:rsidP="00714FAB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2.</w:t>
            </w:r>
            <w:r w:rsidR="00714F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Элементы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A465" w14:textId="3749FE11" w:rsidR="00112F48" w:rsidRPr="004715E9" w:rsidRDefault="00714FAB" w:rsidP="00714FA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12AD5B3E" w14:textId="7FB475D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B4DDFA" w14:textId="6836FBAA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B4983C" w14:textId="33BCAD5E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Комбинаторное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="004715E9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715E9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Перестановки</w:t>
            </w:r>
            <w:proofErr w:type="spellEnd"/>
            <w:r w:rsidR="004715E9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411C86" w14:textId="04DD1B2A" w:rsidR="00112F48" w:rsidRPr="004715E9" w:rsidRDefault="004715E9" w:rsidP="004715E9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8C4A9" w14:textId="4D3BD81A" w:rsidR="00112F48" w:rsidRPr="004715E9" w:rsidRDefault="00000000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tgtFrame="_blank" w:history="1"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/9-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elementy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statistiki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teorii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veroiatnostei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-10205/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elementy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kombinatornye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zadachi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-12502/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-15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21-9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30-43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2-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-124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70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ba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311E" w14:textId="2CA4971C" w:rsidR="00112F48" w:rsidRPr="004715E9" w:rsidRDefault="00714FAB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87C2B84" w14:textId="42C65A26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4E288" w14:textId="20619F72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34F66" w14:textId="574D8852" w:rsidR="00112F48" w:rsidRPr="004715E9" w:rsidRDefault="00112F48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Факториал.</w:t>
            </w:r>
            <w:r w:rsidR="00922B34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Сочетания и число сочетаний.</w:t>
            </w: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89EDA5" w14:textId="07A69D1E" w:rsidR="00112F48" w:rsidRPr="004715E9" w:rsidRDefault="004715E9" w:rsidP="004715E9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6BA959" w14:textId="0BDE447A" w:rsidR="00112F48" w:rsidRPr="004715E9" w:rsidRDefault="00000000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tgtFrame="_blank" w:history="1"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/9-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elementy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statistiki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teorii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veroiatnostei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-10205/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elementy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kombinatoriki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kombinatornye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zadachi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-12502/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-3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197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aaa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bafa</w:t>
              </w:r>
              <w:proofErr w:type="spellEnd"/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-922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542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da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112F48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cd</w:t>
              </w:r>
            </w:hyperlink>
          </w:p>
          <w:p w14:paraId="7D3A8138" w14:textId="394C7DA5" w:rsidR="00922B34" w:rsidRPr="00D56783" w:rsidRDefault="00000000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/11-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nachalnye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svedeniia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kombinatoriki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-9340/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sochetaniia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ikh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svoistva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-9344/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TeacherInfo</w:t>
              </w:r>
            </w:hyperlink>
            <w:r w:rsidR="00922B34" w:rsidRPr="00D5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80" w:history="1"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/2118/</w:t>
              </w:r>
              <w:r w:rsidR="00922B34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922B34" w:rsidRPr="00D56783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389F" w14:textId="4145EB35" w:rsidR="00112F48" w:rsidRPr="004715E9" w:rsidRDefault="00714FAB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>6,8</w:t>
            </w:r>
          </w:p>
        </w:tc>
      </w:tr>
      <w:tr w:rsidR="006A6EB3" w:rsidRPr="004715E9" w14:paraId="28980D4C" w14:textId="64CE5A3C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AB933" w14:textId="5C2EA776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FCAF8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Треугольник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Паскаля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EA663C" w14:textId="77777777" w:rsidR="006A6EB3" w:rsidRPr="004715E9" w:rsidRDefault="006A6EB3" w:rsidP="004715E9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923214" w14:textId="68F5A66E" w:rsidR="006A6EB3" w:rsidRPr="004715E9" w:rsidRDefault="00000000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6A6EB3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https://www.yaklass.ru/p/algebra/11-klass/nachalnye-svedeniia-kombinatoriki-9340/treugolnik-paskalia-binom-niutona-9489/re-cf4c6716-9202-437a-b845-a0cfe9a4c46b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A7AE" w14:textId="325D2885" w:rsidR="006A6EB3" w:rsidRPr="004715E9" w:rsidRDefault="00714FAB" w:rsidP="00714FAB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5ED5587A" w14:textId="58F5B007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2E2E4" w14:textId="04DB4BE9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72D34" w14:textId="014F1DC5" w:rsidR="006A6EB3" w:rsidRPr="004715E9" w:rsidRDefault="00922B34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задач</w:t>
            </w:r>
            <w:r w:rsidR="00714F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по комбинаторике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DFEC7" w14:textId="77777777" w:rsidR="006A6EB3" w:rsidRPr="004715E9" w:rsidRDefault="006A6EB3" w:rsidP="004715E9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8AAB2B" w14:textId="77777777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D302" w14:textId="3AE84F1B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90428B3" w14:textId="0AA1E519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02194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4FBC4" w14:textId="77777777" w:rsidR="006A6EB3" w:rsidRPr="004715E9" w:rsidRDefault="006A6EB3" w:rsidP="0047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372B3" w14:textId="32FEA6F3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9CBC" w14:textId="77777777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B3" w:rsidRPr="004715E9" w14:paraId="5FE75350" w14:textId="1A2FE264" w:rsidTr="00922B34">
        <w:tc>
          <w:tcPr>
            <w:tcW w:w="1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0CE72D" w14:textId="2678407B" w:rsidR="006A6EB3" w:rsidRPr="004715E9" w:rsidRDefault="006A6EB3" w:rsidP="0071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Геометрическая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вероятность</w:t>
            </w:r>
            <w:proofErr w:type="spellEnd"/>
          </w:p>
        </w:tc>
      </w:tr>
      <w:tr w:rsidR="006A6EB3" w:rsidRPr="004715E9" w14:paraId="11EA17D2" w14:textId="1C0D82D1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731B2E" w14:textId="6BFBEEA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E697BE" w14:textId="1ACA049A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Геометрическая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581A4E" w14:textId="531F49F5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1403FE" w14:textId="4006412A" w:rsidR="006A6EB3" w:rsidRPr="004715E9" w:rsidRDefault="004105BC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4105BC">
                <w:rPr>
                  <w:rStyle w:val="aff8"/>
                </w:rPr>
                <w:t>http://mathprofi.ru/geometricheskoe_opredelenie_verojatnosti.html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3AC1" w14:textId="5335AD10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AC63D92" w14:textId="7FBAEC1B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419ED" w14:textId="3AFF61AC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36839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2255A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B66DF" w14:textId="5D580B8F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BA86" w14:textId="4D3D15E1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54BF13AB" w14:textId="5400841D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4EB99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F1317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88766" w14:textId="6E577BB6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39C8" w14:textId="57DD6E68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B3" w:rsidRPr="004715E9" w14:paraId="5372D182" w14:textId="528A810D" w:rsidTr="00922B34">
        <w:tc>
          <w:tcPr>
            <w:tcW w:w="1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5AFEF" w14:textId="10208C19" w:rsidR="006A6EB3" w:rsidRPr="004715E9" w:rsidRDefault="006A6EB3" w:rsidP="0071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</w:t>
            </w:r>
            <w:r w:rsidRPr="004715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Испытания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Бернулли</w:t>
            </w:r>
            <w:proofErr w:type="spellEnd"/>
          </w:p>
        </w:tc>
      </w:tr>
      <w:tr w:rsidR="006A6EB3" w:rsidRPr="004715E9" w14:paraId="63D4A2B0" w14:textId="71BB1FFD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061FB" w14:textId="7252D7A0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CBCF25" w14:textId="3AB2A9DF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Испытание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6AD09" w14:textId="732B9145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413D2C" w14:textId="1A7E7E38" w:rsidR="006A6EB3" w:rsidRPr="004715E9" w:rsidRDefault="004105BC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4105BC">
                <w:rPr>
                  <w:rStyle w:val="aff8"/>
                </w:rPr>
                <w:t>https://mse.msu.ru/wp-content/uploads/2020/11/%D0%9B%D0%B5%D0%BA%D1%86%D0%B8%D1%8F-4.-%D0%A0%D0%B0%D1%81%D0%BF%D1%80%D0%B5%D0%B4%D0%B5%D0%BB%D0%B5%D0%BD%D0%B8%D1%8F-%D0%91%D0%B5%D1%80%D0%BD%D1%83%D0%BB%D0%BB%D0%B8-%D0%B8-%D0%9F%D1%83%D0%B0%D1%81%D1%81%D0%BE%D0%BD%D0%B0.pdf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27A5" w14:textId="64E17787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B4F7E20" w14:textId="1D48ACCD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C5AF0" w14:textId="6F2714A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9ACE8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Успех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неудача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8B4D12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D569FA" w14:textId="1105EFE8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EF5F" w14:textId="38B35787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142F4F95" w14:textId="6600BA25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67774" w14:textId="49502A80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17135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Серия испытаний до первого успеха.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A0F6D0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24A734" w14:textId="2BD1448A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04D8" w14:textId="53319595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5C70CA23" w14:textId="13B09F6C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CCADC" w14:textId="237B56A1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F61EA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Испытания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Бернулли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EC41EC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3917B" w14:textId="77777777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6A6EB3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https://www.yaklass.ru/p/algebra/11-klass/nachalnye-svedeniia-teorii-veroiatnostei-9277/nezavisimye-sobytiia-umnozhenie-veroiatnostei-12797/TeacherInfo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BA9D" w14:textId="3044502B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CC63FA9" w14:textId="3D6404B5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7923B" w14:textId="4DB72811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1C264" w14:textId="77777777" w:rsidR="006A6EB3" w:rsidRPr="004715E9" w:rsidRDefault="006A6EB3" w:rsidP="0047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Вероятности событий в серии испытаний</w:t>
            </w: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Бернулли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0B51F8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9FE94E" w14:textId="163F30E3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6E58" w14:textId="47C44FB2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009FACBB" w14:textId="6E36F098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506A4" w14:textId="0688FC41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CB006" w14:textId="27D06F77" w:rsidR="006A6EB3" w:rsidRPr="004715E9" w:rsidRDefault="004715E9" w:rsidP="0047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задач</w:t>
            </w:r>
            <w:r w:rsidR="006A6EB3"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6EB3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proofErr w:type="spellStart"/>
            <w:r w:rsidR="006A6EB3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Испытания</w:t>
            </w:r>
            <w:proofErr w:type="spellEnd"/>
            <w:r w:rsidR="006A6EB3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6EB3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Бернулли</w:t>
            </w:r>
            <w:proofErr w:type="spellEnd"/>
            <w:r w:rsidR="006A6EB3"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D9A620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BCF8C0" w14:textId="38AA1E63" w:rsidR="006A6EB3" w:rsidRPr="00714FAB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14FAB" w:rsidRPr="00714FAB">
                <w:rPr>
                  <w:rStyle w:val="aff8"/>
                </w:rPr>
                <w:t>https://100task.ru/sample/59.aspx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F420" w14:textId="513243D8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398AE6B9" w14:textId="6E7A41AB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22049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D334A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24196" w14:textId="2D31E13D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6395A" w14:textId="6D9ABF31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B3" w:rsidRPr="004715E9" w14:paraId="7AD52CD8" w14:textId="324311D4" w:rsidTr="00922B34">
        <w:tc>
          <w:tcPr>
            <w:tcW w:w="1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0FCD94" w14:textId="1390DDFE" w:rsidR="006A6EB3" w:rsidRPr="004715E9" w:rsidRDefault="006A6EB3" w:rsidP="0071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</w:t>
            </w:r>
            <w:r w:rsidR="00714FA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Случайная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величина</w:t>
            </w:r>
            <w:proofErr w:type="spellEnd"/>
          </w:p>
        </w:tc>
      </w:tr>
      <w:tr w:rsidR="006A6EB3" w:rsidRPr="004715E9" w14:paraId="5B746A8E" w14:textId="434E7F42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115B2" w14:textId="5042088D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BA0290" w14:textId="37CD8E05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Случайная величина и распределение вероятностей.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01314B" w14:textId="63CE35A6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14B519" w14:textId="7F729B8F" w:rsidR="006A6EB3" w:rsidRPr="004715E9" w:rsidRDefault="004105BC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4105BC">
                <w:rPr>
                  <w:rStyle w:val="aff8"/>
                </w:rPr>
                <w:t>http://mathprofi.ru/sluchainaya_velichina.html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CE4F" w14:textId="106189B1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61D7D0FC" w14:textId="5D1B838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649E3" w14:textId="104EF93E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D6733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Математическое ожидание и дисперсия случайной величины.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9CF248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828292" w14:textId="64A5B96D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</w:t>
              </w:r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409/start/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32FB" w14:textId="08EC0513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0C6424B3" w14:textId="1ABA859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94B5C" w14:textId="40BC8834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CCCE8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5DBADF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F2383B" w14:textId="57D3408F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2430" w14:textId="48E3FE85" w:rsidR="006A6EB3" w:rsidRPr="00714FAB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6D0B9B5F" w14:textId="340D049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0A4C4" w14:textId="1BC21413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DE6D1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Понятие о законе больших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2CC441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75D8D1" w14:textId="7E39C867" w:rsidR="006A6EB3" w:rsidRPr="004715E9" w:rsidRDefault="004105BC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4105BC">
                <w:rPr>
                  <w:rStyle w:val="aff8"/>
                </w:rPr>
                <w:t>http://cito-web.yspu.org/link1/metod/theory/node21.html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6681" w14:textId="6DA80B28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69FFCE47" w14:textId="4347510C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4765B" w14:textId="7F88E6EE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D8229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Измерение вероятностей с помощью частот.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873789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533407" w14:textId="39B8F15F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6A6EB3"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411" w14:textId="62C0EB60" w:rsidR="006A6EB3" w:rsidRPr="004715E9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1D8F2586" w14:textId="0291B754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95C8D" w14:textId="421023FC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05022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закона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больших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8F0A0F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5E73DA" w14:textId="77777777" w:rsidR="006A6EB3" w:rsidRPr="004715E9" w:rsidRDefault="00000000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6A6EB3" w:rsidRPr="004715E9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https://www.yaklass.ru/p/algebra/11-klass/nachalnye-svedeniia-matematicheskoi-statistiki-9176/zakon-raspredeleniia-veroiatnostei-zakon-bolshikh-chisel-10288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B901" w14:textId="30A52260" w:rsidR="006A6EB3" w:rsidRPr="00714FAB" w:rsidRDefault="00714FAB" w:rsidP="0071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099BF5BD" w14:textId="53F02AA4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F496B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04923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79F6E" w14:textId="44C789E7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6CD" w14:textId="77777777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EB3" w:rsidRPr="004715E9" w14:paraId="1C1DE1A5" w14:textId="112BDC6B" w:rsidTr="00922B34">
        <w:tc>
          <w:tcPr>
            <w:tcW w:w="12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20D87D" w14:textId="28DAE269" w:rsidR="00112F48" w:rsidRPr="004715E9" w:rsidRDefault="00112F48" w:rsidP="007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Раздел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Обобщение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B575" w14:textId="77777777" w:rsidR="00112F48" w:rsidRPr="004715E9" w:rsidRDefault="00112F48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6A6EB3" w:rsidRPr="004715E9" w14:paraId="4083C340" w14:textId="3B45395F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EFEAB" w14:textId="00414734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CCA01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данных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0E40B5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200B78" w14:textId="77777777" w:rsidR="006A6EB3" w:rsidRPr="004715E9" w:rsidRDefault="006A6EB3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715E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</w:t>
            </w:r>
            <w:r w:rsidRPr="00471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96" w:history="1"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yaklas</w:t>
              </w:r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</w:t>
              </w:r>
              <w:proofErr w:type="spellEnd"/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4715E9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</w:hyperlink>
          </w:p>
          <w:p w14:paraId="2CCC9BDA" w14:textId="77777777" w:rsidR="006A6EB3" w:rsidRPr="004715E9" w:rsidRDefault="006A6EB3" w:rsidP="007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D29E" w14:textId="4A249C2F" w:rsidR="006A6EB3" w:rsidRPr="004715E9" w:rsidRDefault="00714FAB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1AF80A72" w14:textId="25BAE0D3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64BEA" w14:textId="63554265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B056F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0C3A5B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B4ED1E" w14:textId="77777777" w:rsidR="00714FAB" w:rsidRPr="00714FAB" w:rsidRDefault="00000000" w:rsidP="00714FAB">
            <w:pPr>
              <w:pStyle w:val="TableParagraph"/>
              <w:ind w:left="80"/>
              <w:jc w:val="center"/>
              <w:rPr>
                <w:w w:val="105"/>
                <w:sz w:val="24"/>
                <w:szCs w:val="24"/>
                <w:lang w:val="en-US"/>
              </w:rPr>
            </w:pPr>
            <w:hyperlink r:id="rId97" w:history="1">
              <w:r w:rsidR="00714FAB" w:rsidRPr="00714FAB">
                <w:rPr>
                  <w:rStyle w:val="aff8"/>
                  <w:w w:val="105"/>
                  <w:sz w:val="24"/>
                  <w:szCs w:val="24"/>
                  <w:lang w:val="en-US"/>
                </w:rPr>
                <w:t>https://resh.edu.ru/subject/lesson/1988/main/</w:t>
              </w:r>
            </w:hyperlink>
          </w:p>
          <w:p w14:paraId="377EEA87" w14:textId="77777777" w:rsidR="006A6EB3" w:rsidRPr="00714FAB" w:rsidRDefault="006A6EB3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C7F0" w14:textId="798892B5" w:rsidR="006A6EB3" w:rsidRPr="00714FAB" w:rsidRDefault="00714FAB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0476149B" w14:textId="48B5E807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5833E" w14:textId="58E118D9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8B479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03C5A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D2A8D" w14:textId="0DC937C0" w:rsidR="006A6EB3" w:rsidRPr="00714FAB" w:rsidRDefault="00000000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14FAB" w:rsidRPr="00714FAB">
                <w:rPr>
                  <w:rStyle w:val="aff8"/>
                </w:rPr>
                <w:t>https://interneturok.ru/lesson/algebra/11-klass/elementy-matematicheskoy-statistiki-kombinatoriki-i-teorii-veroyatnosti/sluchaynye-sobytiya-i-ih-veroyatnosti?ysclid=l8pxg17cq911818531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23F9" w14:textId="1F1A24C8" w:rsidR="006A6EB3" w:rsidRPr="00714FAB" w:rsidRDefault="00714FAB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22BE4F91" w14:textId="78D7A93F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13D50" w14:textId="4E83243C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A0DCA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Элементы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комбинаторики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0FEEA1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5A958" w14:textId="200A31D8" w:rsidR="006A6EB3" w:rsidRPr="00714FAB" w:rsidRDefault="00000000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714FAB" w:rsidRPr="00714FAB">
                <w:rPr>
                  <w:rStyle w:val="aff8"/>
                </w:rPr>
                <w:t>https://www.yaklass.ru/p/algebra/9-klass/elementy-kombinatoriki-statistiki-i-teorii-veroiatnostei-10205/elementy-kombinatoriki-kombinatornye-zadachi-12502/re-15e2fa21-9b30-43d2-b5da-124ae70b1ba6?ysclid=l8pxk1t9ke843572441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D305" w14:textId="4901C860" w:rsidR="006A6EB3" w:rsidRPr="00714FAB" w:rsidRDefault="00714FAB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0AE6D60F" w14:textId="76A0277A" w:rsidTr="00922B34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F22CC" w14:textId="1811DEC0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6EF7F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Случайные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величины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распределения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7EB546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4F150A" w14:textId="3E5B783D" w:rsidR="006A6EB3" w:rsidRPr="00714FAB" w:rsidRDefault="00000000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714FAB" w:rsidRPr="00714FAB">
                <w:rPr>
                  <w:rStyle w:val="aff8"/>
                </w:rPr>
                <w:t>https://interneturok.ru/lesson/algebra/9-klass/elementy-kombinatoriki-statistiki-i-teorii-veroyatnosti/sluchaynye-velichiny-reshenie-zadach-povyshennoy-slozhnosti-na-raschet-veroyatnostey?ysclid=l8pxkq66x4692602347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6A27" w14:textId="00210293" w:rsidR="006A6EB3" w:rsidRPr="00714FAB" w:rsidRDefault="00714FAB" w:rsidP="00714FAB">
            <w:pPr>
              <w:autoSpaceDE w:val="0"/>
              <w:autoSpaceDN w:val="0"/>
              <w:spacing w:before="76" w:after="0" w:line="245" w:lineRule="auto"/>
              <w:ind w:left="74" w:right="18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14FAB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6,8</w:t>
            </w:r>
          </w:p>
        </w:tc>
      </w:tr>
      <w:tr w:rsidR="006A6EB3" w:rsidRPr="004715E9" w14:paraId="4B5C02FF" w14:textId="12505DAC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EC47B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B48404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4536F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263A92" w14:textId="38F719C4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6EB3" w:rsidRPr="004715E9" w14:paraId="594C91A5" w14:textId="45A1B786" w:rsidTr="00922B34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BC7B5" w14:textId="77777777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920C7" w14:textId="77777777" w:rsidR="006A6EB3" w:rsidRPr="004715E9" w:rsidRDefault="006A6EB3" w:rsidP="00A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A6A44" w14:textId="4A9DBADB" w:rsidR="006A6EB3" w:rsidRPr="004715E9" w:rsidRDefault="006A6EB3" w:rsidP="00A6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C3A4D6" w14:textId="649784D3" w:rsidR="00A67707" w:rsidRDefault="00A67707">
      <w:pPr>
        <w:autoSpaceDE w:val="0"/>
        <w:autoSpaceDN w:val="0"/>
        <w:spacing w:after="92" w:line="233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1F48757" w14:textId="77777777" w:rsidR="001002C6" w:rsidRPr="00410D75" w:rsidRDefault="001002C6">
      <w:pPr>
        <w:rPr>
          <w:lang w:val="ru-RU"/>
        </w:rPr>
        <w:sectPr w:rsidR="001002C6" w:rsidRPr="00410D75">
          <w:pgSz w:w="16840" w:h="11900"/>
          <w:pgMar w:top="380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394EB1C" w14:textId="77777777" w:rsidR="00C7622D" w:rsidRPr="007B1837" w:rsidRDefault="00C7622D" w:rsidP="00C7622D">
      <w:pPr>
        <w:autoSpaceDE w:val="0"/>
        <w:autoSpaceDN w:val="0"/>
        <w:spacing w:after="92" w:line="233" w:lineRule="auto"/>
        <w:rPr>
          <w:b/>
          <w:sz w:val="28"/>
          <w:szCs w:val="28"/>
          <w:lang w:val="ru-RU"/>
        </w:rPr>
      </w:pPr>
      <w:r w:rsidRPr="007B1837">
        <w:rPr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14:paraId="030C568F" w14:textId="77777777" w:rsidR="00C7622D" w:rsidRPr="00602BB8" w:rsidRDefault="00C7622D" w:rsidP="00C7622D">
      <w:pPr>
        <w:autoSpaceDE w:val="0"/>
        <w:autoSpaceDN w:val="0"/>
        <w:spacing w:after="92" w:line="23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2BB8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tbl>
      <w:tblPr>
        <w:tblStyle w:val="aff0"/>
        <w:tblW w:w="10343" w:type="dxa"/>
        <w:tblLook w:val="04A0" w:firstRow="1" w:lastRow="0" w:firstColumn="1" w:lastColumn="0" w:noHBand="0" w:noVBand="1"/>
      </w:tblPr>
      <w:tblGrid>
        <w:gridCol w:w="542"/>
        <w:gridCol w:w="5549"/>
        <w:gridCol w:w="2126"/>
        <w:gridCol w:w="2126"/>
      </w:tblGrid>
      <w:tr w:rsidR="00C7622D" w:rsidRPr="00E56269" w14:paraId="49166C8B" w14:textId="77777777" w:rsidTr="00C7622D">
        <w:trPr>
          <w:trHeight w:val="578"/>
        </w:trPr>
        <w:tc>
          <w:tcPr>
            <w:tcW w:w="542" w:type="dxa"/>
          </w:tcPr>
          <w:p w14:paraId="0B616712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r w:rsidRPr="00E562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49" w:type="dxa"/>
          </w:tcPr>
          <w:p w14:paraId="32BBDD15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26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темы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2126" w:type="dxa"/>
          </w:tcPr>
          <w:p w14:paraId="6C1D3A4B" w14:textId="77777777" w:rsidR="00C7622D" w:rsidRPr="007B1837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837">
              <w:rPr>
                <w:rFonts w:ascii="Times New Roman" w:hAnsi="Times New Roman" w:cs="Times New Roman"/>
                <w:lang w:val="ru-RU"/>
              </w:rPr>
              <w:t>Дата проведения урока по плану</w:t>
            </w:r>
          </w:p>
        </w:tc>
        <w:tc>
          <w:tcPr>
            <w:tcW w:w="2126" w:type="dxa"/>
          </w:tcPr>
          <w:p w14:paraId="385251BC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269">
              <w:rPr>
                <w:rFonts w:ascii="Times New Roman" w:hAnsi="Times New Roman" w:cs="Times New Roman"/>
              </w:rPr>
              <w:t>Дата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фактически</w:t>
            </w:r>
            <w:proofErr w:type="spellEnd"/>
          </w:p>
        </w:tc>
      </w:tr>
      <w:tr w:rsidR="00C7622D" w14:paraId="352E4184" w14:textId="77777777" w:rsidTr="00C7622D">
        <w:tc>
          <w:tcPr>
            <w:tcW w:w="542" w:type="dxa"/>
          </w:tcPr>
          <w:p w14:paraId="7C4EE2C4" w14:textId="77777777" w:rsidR="00C7622D" w:rsidRDefault="00C7622D" w:rsidP="00016258"/>
        </w:tc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795E63F9" w14:textId="77777777" w:rsidR="00C7622D" w:rsidRDefault="00C7622D" w:rsidP="00016258">
            <w:proofErr w:type="spellStart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Представление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данных</w:t>
            </w:r>
            <w:proofErr w:type="spellEnd"/>
          </w:p>
        </w:tc>
      </w:tr>
      <w:tr w:rsidR="00C7622D" w14:paraId="0991D182" w14:textId="77777777" w:rsidTr="00C7622D">
        <w:tc>
          <w:tcPr>
            <w:tcW w:w="542" w:type="dxa"/>
          </w:tcPr>
          <w:p w14:paraId="4A943ABF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A67" w14:textId="77777777" w:rsidR="00C7622D" w:rsidRPr="0038412A" w:rsidRDefault="00C7622D" w:rsidP="00016258">
            <w:pPr>
              <w:autoSpaceDE w:val="0"/>
              <w:autoSpaceDN w:val="0"/>
              <w:spacing w:before="76" w:line="245" w:lineRule="auto"/>
              <w:ind w:right="288"/>
              <w:rPr>
                <w:rFonts w:ascii="Times New Roman" w:eastAsia="Times New Roman" w:hAnsi="Times New Roman"/>
                <w:color w:val="221F1F"/>
                <w:w w:val="97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Представление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данных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в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таблицах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6430632A" w14:textId="77777777" w:rsidR="00C7622D" w:rsidRDefault="00C7622D" w:rsidP="00016258"/>
        </w:tc>
        <w:tc>
          <w:tcPr>
            <w:tcW w:w="2126" w:type="dxa"/>
          </w:tcPr>
          <w:p w14:paraId="2F59229E" w14:textId="77777777" w:rsidR="00C7622D" w:rsidRDefault="00C7622D" w:rsidP="00016258"/>
        </w:tc>
      </w:tr>
      <w:tr w:rsidR="00C7622D" w:rsidRPr="00D56783" w14:paraId="0B656421" w14:textId="77777777" w:rsidTr="00C7622D">
        <w:tc>
          <w:tcPr>
            <w:tcW w:w="542" w:type="dxa"/>
          </w:tcPr>
          <w:p w14:paraId="3A1F0DFE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1BA" w14:textId="77777777" w:rsidR="00C7622D" w:rsidRPr="0038412A" w:rsidRDefault="00C7622D" w:rsidP="00016258">
            <w:pPr>
              <w:autoSpaceDE w:val="0"/>
              <w:autoSpaceDN w:val="0"/>
              <w:spacing w:before="76" w:line="245" w:lineRule="auto"/>
              <w:ind w:right="144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2126" w:type="dxa"/>
          </w:tcPr>
          <w:p w14:paraId="4AAB7F36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03C1103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7161706F" w14:textId="77777777" w:rsidTr="00C7622D">
        <w:tc>
          <w:tcPr>
            <w:tcW w:w="542" w:type="dxa"/>
          </w:tcPr>
          <w:p w14:paraId="4BBEF6C4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0DA08E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2126" w:type="dxa"/>
          </w:tcPr>
          <w:p w14:paraId="3DD5623E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E26CBB3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52521B06" w14:textId="77777777" w:rsidTr="00C7622D">
        <w:tc>
          <w:tcPr>
            <w:tcW w:w="542" w:type="dxa"/>
          </w:tcPr>
          <w:p w14:paraId="42234D6E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F95" w14:textId="761639AD" w:rsidR="00C7622D" w:rsidRPr="0038412A" w:rsidRDefault="00E26A89" w:rsidP="00016258">
            <w:pPr>
              <w:autoSpaceDE w:val="0"/>
              <w:autoSpaceDN w:val="0"/>
              <w:spacing w:before="74" w:line="245" w:lineRule="auto"/>
              <w:ind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Решение задач</w:t>
            </w:r>
            <w:r w:rsidR="00C7622D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«</w:t>
            </w:r>
            <w:proofErr w:type="spellStart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Таблицы</w:t>
            </w:r>
            <w:proofErr w:type="spellEnd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».</w:t>
            </w:r>
          </w:p>
        </w:tc>
        <w:tc>
          <w:tcPr>
            <w:tcW w:w="2126" w:type="dxa"/>
          </w:tcPr>
          <w:p w14:paraId="4285C32D" w14:textId="77777777" w:rsidR="00C7622D" w:rsidRDefault="00C7622D" w:rsidP="00016258"/>
        </w:tc>
        <w:tc>
          <w:tcPr>
            <w:tcW w:w="2126" w:type="dxa"/>
          </w:tcPr>
          <w:p w14:paraId="209D6C57" w14:textId="77777777" w:rsidR="00C7622D" w:rsidRDefault="00C7622D" w:rsidP="00016258"/>
        </w:tc>
      </w:tr>
      <w:tr w:rsidR="00C7622D" w:rsidRPr="00D56783" w14:paraId="04655E11" w14:textId="77777777" w:rsidTr="00C7622D">
        <w:tc>
          <w:tcPr>
            <w:tcW w:w="542" w:type="dxa"/>
          </w:tcPr>
          <w:p w14:paraId="32E391B8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FFD5" w14:textId="77777777" w:rsidR="00C7622D" w:rsidRPr="0038412A" w:rsidRDefault="00C7622D" w:rsidP="00016258">
            <w:pPr>
              <w:autoSpaceDE w:val="0"/>
              <w:autoSpaceDN w:val="0"/>
              <w:spacing w:before="76" w:line="250" w:lineRule="auto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2126" w:type="dxa"/>
          </w:tcPr>
          <w:p w14:paraId="1AB86CDE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0353600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3505E33C" w14:textId="77777777" w:rsidTr="00C7622D">
        <w:tc>
          <w:tcPr>
            <w:tcW w:w="542" w:type="dxa"/>
          </w:tcPr>
          <w:p w14:paraId="3FD67144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154C" w14:textId="77777777" w:rsidR="00C7622D" w:rsidRPr="007B1837" w:rsidRDefault="00C7622D" w:rsidP="00016258">
            <w:pPr>
              <w:autoSpaceDE w:val="0"/>
              <w:autoSpaceDN w:val="0"/>
              <w:spacing w:before="76" w:line="245" w:lineRule="auto"/>
              <w:ind w:right="576"/>
              <w:rPr>
                <w:lang w:val="ru-RU"/>
              </w:rPr>
            </w:pP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Чтение и построение диаграмм. Примеры демографических диаграмм.</w:t>
            </w:r>
          </w:p>
        </w:tc>
        <w:tc>
          <w:tcPr>
            <w:tcW w:w="2126" w:type="dxa"/>
          </w:tcPr>
          <w:p w14:paraId="1D71C50D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0A13F4B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66C7D3EC" w14:textId="77777777" w:rsidTr="00C7622D">
        <w:tc>
          <w:tcPr>
            <w:tcW w:w="542" w:type="dxa"/>
          </w:tcPr>
          <w:p w14:paraId="064F654A" w14:textId="77777777" w:rsidR="00C7622D" w:rsidRPr="00D56783" w:rsidRDefault="00C7622D" w:rsidP="00016258">
            <w:pPr>
              <w:rPr>
                <w:lang w:val="ru-RU"/>
              </w:rPr>
            </w:pPr>
          </w:p>
        </w:tc>
        <w:tc>
          <w:tcPr>
            <w:tcW w:w="980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14:paraId="2EED75AA" w14:textId="77777777" w:rsidR="00C7622D" w:rsidRDefault="00C7622D" w:rsidP="00016258">
            <w:proofErr w:type="spellStart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Описательная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статистика</w:t>
            </w:r>
            <w:proofErr w:type="spellEnd"/>
          </w:p>
        </w:tc>
      </w:tr>
      <w:tr w:rsidR="00C7622D" w14:paraId="11E1C87F" w14:textId="77777777" w:rsidTr="00C7622D">
        <w:tc>
          <w:tcPr>
            <w:tcW w:w="542" w:type="dxa"/>
          </w:tcPr>
          <w:p w14:paraId="1B19E46C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B4FD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  <w:rPr>
                <w:rFonts w:ascii="Times New Roman" w:eastAsia="Times New Roman" w:hAnsi="Times New Roman"/>
                <w:color w:val="221F1F"/>
                <w:w w:val="97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Числовые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наборы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3E9818C4" w14:textId="77777777" w:rsidR="00C7622D" w:rsidRDefault="00C7622D" w:rsidP="00016258"/>
        </w:tc>
        <w:tc>
          <w:tcPr>
            <w:tcW w:w="2126" w:type="dxa"/>
          </w:tcPr>
          <w:p w14:paraId="6BFADC49" w14:textId="77777777" w:rsidR="00C7622D" w:rsidRDefault="00C7622D" w:rsidP="00016258"/>
        </w:tc>
      </w:tr>
      <w:tr w:rsidR="00C7622D" w14:paraId="73116EE7" w14:textId="77777777" w:rsidTr="00C7622D">
        <w:tc>
          <w:tcPr>
            <w:tcW w:w="542" w:type="dxa"/>
          </w:tcPr>
          <w:p w14:paraId="1DD559E0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086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Среднее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арифметическое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304BE65C" w14:textId="77777777" w:rsidR="00C7622D" w:rsidRDefault="00C7622D" w:rsidP="00016258"/>
        </w:tc>
        <w:tc>
          <w:tcPr>
            <w:tcW w:w="2126" w:type="dxa"/>
          </w:tcPr>
          <w:p w14:paraId="6AD11B4E" w14:textId="77777777" w:rsidR="00C7622D" w:rsidRDefault="00C7622D" w:rsidP="00016258"/>
        </w:tc>
      </w:tr>
      <w:tr w:rsidR="00C7622D" w14:paraId="2789EBFF" w14:textId="77777777" w:rsidTr="00C7622D">
        <w:tc>
          <w:tcPr>
            <w:tcW w:w="542" w:type="dxa"/>
          </w:tcPr>
          <w:p w14:paraId="7ED87F96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E71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Медиана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числового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набора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. </w:t>
            </w:r>
          </w:p>
        </w:tc>
        <w:tc>
          <w:tcPr>
            <w:tcW w:w="2126" w:type="dxa"/>
          </w:tcPr>
          <w:p w14:paraId="6A02461E" w14:textId="77777777" w:rsidR="00C7622D" w:rsidRDefault="00C7622D" w:rsidP="00016258"/>
        </w:tc>
        <w:tc>
          <w:tcPr>
            <w:tcW w:w="2126" w:type="dxa"/>
          </w:tcPr>
          <w:p w14:paraId="7448CA68" w14:textId="77777777" w:rsidR="00C7622D" w:rsidRDefault="00C7622D" w:rsidP="00016258"/>
        </w:tc>
      </w:tr>
      <w:tr w:rsidR="00C7622D" w14:paraId="76BF7391" w14:textId="77777777" w:rsidTr="00C7622D">
        <w:tc>
          <w:tcPr>
            <w:tcW w:w="542" w:type="dxa"/>
          </w:tcPr>
          <w:p w14:paraId="712F64FC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F19" w14:textId="77777777" w:rsidR="00C7622D" w:rsidRPr="0038412A" w:rsidRDefault="00C7622D" w:rsidP="00016258">
            <w:pPr>
              <w:autoSpaceDE w:val="0"/>
              <w:autoSpaceDN w:val="0"/>
              <w:spacing w:before="76" w:line="233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Устойчивость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медианы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78E43D1E" w14:textId="77777777" w:rsidR="00C7622D" w:rsidRDefault="00C7622D" w:rsidP="00016258"/>
        </w:tc>
        <w:tc>
          <w:tcPr>
            <w:tcW w:w="2126" w:type="dxa"/>
          </w:tcPr>
          <w:p w14:paraId="67099C56" w14:textId="77777777" w:rsidR="00C7622D" w:rsidRDefault="00C7622D" w:rsidP="00016258"/>
        </w:tc>
      </w:tr>
      <w:tr w:rsidR="00C7622D" w14:paraId="3D86EC41" w14:textId="77777777" w:rsidTr="00C7622D">
        <w:tc>
          <w:tcPr>
            <w:tcW w:w="542" w:type="dxa"/>
          </w:tcPr>
          <w:p w14:paraId="29C18A32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836" w14:textId="60127E01" w:rsidR="00C7622D" w:rsidRPr="0038412A" w:rsidRDefault="00E26A89" w:rsidP="00016258">
            <w:pPr>
              <w:autoSpaceDE w:val="0"/>
              <w:autoSpaceDN w:val="0"/>
              <w:spacing w:before="76" w:line="245" w:lineRule="auto"/>
              <w:ind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Решение задач </w:t>
            </w:r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«</w:t>
            </w:r>
            <w:proofErr w:type="spellStart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Средние</w:t>
            </w:r>
            <w:proofErr w:type="spellEnd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значения</w:t>
            </w:r>
            <w:proofErr w:type="spellEnd"/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</w:rPr>
              <w:t>».</w:t>
            </w:r>
          </w:p>
        </w:tc>
        <w:tc>
          <w:tcPr>
            <w:tcW w:w="2126" w:type="dxa"/>
          </w:tcPr>
          <w:p w14:paraId="18134D24" w14:textId="77777777" w:rsidR="00C7622D" w:rsidRDefault="00C7622D" w:rsidP="00016258"/>
        </w:tc>
        <w:tc>
          <w:tcPr>
            <w:tcW w:w="2126" w:type="dxa"/>
          </w:tcPr>
          <w:p w14:paraId="37832749" w14:textId="77777777" w:rsidR="00C7622D" w:rsidRDefault="00C7622D" w:rsidP="00016258"/>
        </w:tc>
      </w:tr>
      <w:tr w:rsidR="00C7622D" w:rsidRPr="00D56783" w14:paraId="1E71E841" w14:textId="77777777" w:rsidTr="00C7622D">
        <w:tc>
          <w:tcPr>
            <w:tcW w:w="542" w:type="dxa"/>
          </w:tcPr>
          <w:p w14:paraId="7C225BC4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6C75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right="144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2126" w:type="dxa"/>
          </w:tcPr>
          <w:p w14:paraId="7C78A0E3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AC1233F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04C74A04" w14:textId="77777777" w:rsidTr="00C7622D">
        <w:tc>
          <w:tcPr>
            <w:tcW w:w="542" w:type="dxa"/>
          </w:tcPr>
          <w:p w14:paraId="12E7BA37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DF9716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Размах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42B40F4B" w14:textId="77777777" w:rsidR="00C7622D" w:rsidRDefault="00C7622D" w:rsidP="00016258"/>
        </w:tc>
        <w:tc>
          <w:tcPr>
            <w:tcW w:w="2126" w:type="dxa"/>
          </w:tcPr>
          <w:p w14:paraId="10BB8418" w14:textId="77777777" w:rsidR="00C7622D" w:rsidRDefault="00C7622D" w:rsidP="00016258"/>
        </w:tc>
      </w:tr>
      <w:tr w:rsidR="00C7622D" w14:paraId="6B13A29F" w14:textId="77777777" w:rsidTr="00C7622D">
        <w:tc>
          <w:tcPr>
            <w:tcW w:w="542" w:type="dxa"/>
          </w:tcPr>
          <w:p w14:paraId="234FAB41" w14:textId="77777777" w:rsidR="00C7622D" w:rsidRDefault="00C7622D" w:rsidP="00016258"/>
        </w:tc>
        <w:tc>
          <w:tcPr>
            <w:tcW w:w="9801" w:type="dxa"/>
            <w:gridSpan w:val="3"/>
          </w:tcPr>
          <w:p w14:paraId="4269ACB6" w14:textId="77777777" w:rsidR="00C7622D" w:rsidRDefault="00C7622D" w:rsidP="00016258">
            <w:proofErr w:type="spellStart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Случайная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изменчивость</w:t>
            </w:r>
            <w:proofErr w:type="spellEnd"/>
          </w:p>
        </w:tc>
      </w:tr>
      <w:tr w:rsidR="00C7622D" w14:paraId="37B13FBD" w14:textId="77777777" w:rsidTr="00C7622D">
        <w:tc>
          <w:tcPr>
            <w:tcW w:w="542" w:type="dxa"/>
          </w:tcPr>
          <w:p w14:paraId="6B52AC2A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194" w14:textId="77777777" w:rsidR="00C7622D" w:rsidRPr="0038412A" w:rsidRDefault="00C7622D" w:rsidP="00016258">
            <w:pPr>
              <w:autoSpaceDE w:val="0"/>
              <w:autoSpaceDN w:val="0"/>
              <w:spacing w:before="76" w:line="245" w:lineRule="auto"/>
              <w:ind w:right="288"/>
              <w:rPr>
                <w:rFonts w:ascii="Times New Roman" w:eastAsia="Times New Roman" w:hAnsi="Times New Roman"/>
                <w:color w:val="221F1F"/>
                <w:w w:val="97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Случайная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изменчивость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(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примеры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).</w:t>
            </w:r>
          </w:p>
        </w:tc>
        <w:tc>
          <w:tcPr>
            <w:tcW w:w="2126" w:type="dxa"/>
          </w:tcPr>
          <w:p w14:paraId="6BE07160" w14:textId="77777777" w:rsidR="00C7622D" w:rsidRDefault="00C7622D" w:rsidP="00016258"/>
        </w:tc>
        <w:tc>
          <w:tcPr>
            <w:tcW w:w="2126" w:type="dxa"/>
          </w:tcPr>
          <w:p w14:paraId="1C6A5E52" w14:textId="77777777" w:rsidR="00C7622D" w:rsidRDefault="00C7622D" w:rsidP="00016258"/>
        </w:tc>
      </w:tr>
      <w:tr w:rsidR="00C7622D" w:rsidRPr="00D56783" w14:paraId="3642DB7B" w14:textId="77777777" w:rsidTr="00C7622D">
        <w:tc>
          <w:tcPr>
            <w:tcW w:w="542" w:type="dxa"/>
          </w:tcPr>
          <w:p w14:paraId="25E7083C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9FB8" w14:textId="77777777" w:rsidR="00C7622D" w:rsidRPr="0038412A" w:rsidRDefault="00C7622D" w:rsidP="00016258">
            <w:pPr>
              <w:autoSpaceDE w:val="0"/>
              <w:autoSpaceDN w:val="0"/>
              <w:spacing w:before="76" w:line="245" w:lineRule="auto"/>
              <w:ind w:right="144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Частота значений в массиве данных.</w:t>
            </w:r>
          </w:p>
        </w:tc>
        <w:tc>
          <w:tcPr>
            <w:tcW w:w="2126" w:type="dxa"/>
          </w:tcPr>
          <w:p w14:paraId="768318FA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E62256F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5DC2AEF7" w14:textId="77777777" w:rsidTr="00C7622D">
        <w:tc>
          <w:tcPr>
            <w:tcW w:w="542" w:type="dxa"/>
          </w:tcPr>
          <w:p w14:paraId="3DEAD473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26A7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Группировка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. </w:t>
            </w:r>
          </w:p>
        </w:tc>
        <w:tc>
          <w:tcPr>
            <w:tcW w:w="2126" w:type="dxa"/>
          </w:tcPr>
          <w:p w14:paraId="1608BD92" w14:textId="77777777" w:rsidR="00C7622D" w:rsidRDefault="00C7622D" w:rsidP="00016258"/>
        </w:tc>
        <w:tc>
          <w:tcPr>
            <w:tcW w:w="2126" w:type="dxa"/>
          </w:tcPr>
          <w:p w14:paraId="685D48E7" w14:textId="77777777" w:rsidR="00C7622D" w:rsidRDefault="00C7622D" w:rsidP="00016258"/>
        </w:tc>
      </w:tr>
      <w:tr w:rsidR="00C7622D" w14:paraId="58CF619D" w14:textId="77777777" w:rsidTr="00C7622D">
        <w:tc>
          <w:tcPr>
            <w:tcW w:w="542" w:type="dxa"/>
          </w:tcPr>
          <w:p w14:paraId="10BF2CE6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E00" w14:textId="77777777" w:rsidR="00C7622D" w:rsidRPr="0038412A" w:rsidRDefault="00C7622D" w:rsidP="00016258">
            <w:pPr>
              <w:autoSpaceDE w:val="0"/>
              <w:autoSpaceDN w:val="0"/>
              <w:spacing w:before="78" w:line="230" w:lineRule="auto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Группировка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1A33838E" w14:textId="77777777" w:rsidR="00C7622D" w:rsidRDefault="00C7622D" w:rsidP="00016258"/>
        </w:tc>
        <w:tc>
          <w:tcPr>
            <w:tcW w:w="2126" w:type="dxa"/>
          </w:tcPr>
          <w:p w14:paraId="454A91FD" w14:textId="77777777" w:rsidR="00C7622D" w:rsidRDefault="00C7622D" w:rsidP="00016258"/>
        </w:tc>
      </w:tr>
      <w:tr w:rsidR="00C7622D" w14:paraId="2E038BBB" w14:textId="77777777" w:rsidTr="00C7622D">
        <w:tc>
          <w:tcPr>
            <w:tcW w:w="542" w:type="dxa"/>
          </w:tcPr>
          <w:p w14:paraId="26E0A18C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5B7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right="144"/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Гистограммы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76592663" w14:textId="77777777" w:rsidR="00C7622D" w:rsidRDefault="00C7622D" w:rsidP="00016258"/>
        </w:tc>
        <w:tc>
          <w:tcPr>
            <w:tcW w:w="2126" w:type="dxa"/>
          </w:tcPr>
          <w:p w14:paraId="5522AAE9" w14:textId="77777777" w:rsidR="00C7622D" w:rsidRDefault="00C7622D" w:rsidP="00016258"/>
        </w:tc>
      </w:tr>
      <w:tr w:rsidR="00C7622D" w:rsidRPr="00D56783" w14:paraId="3DA690FF" w14:textId="77777777" w:rsidTr="00C7622D">
        <w:tc>
          <w:tcPr>
            <w:tcW w:w="542" w:type="dxa"/>
          </w:tcPr>
          <w:p w14:paraId="59144BAA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549" w:type="dxa"/>
          </w:tcPr>
          <w:p w14:paraId="7AA7A494" w14:textId="5D5EACAE" w:rsidR="00C7622D" w:rsidRPr="0029644D" w:rsidRDefault="00E26A89" w:rsidP="00016258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Решение задач </w:t>
            </w:r>
            <w:r w:rsidR="0029644D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по теме: </w:t>
            </w:r>
            <w:r w:rsidR="00C7622D" w:rsidRPr="0029644D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«Случайная изменчивость»</w:t>
            </w:r>
          </w:p>
        </w:tc>
        <w:tc>
          <w:tcPr>
            <w:tcW w:w="2126" w:type="dxa"/>
          </w:tcPr>
          <w:p w14:paraId="0C61AA38" w14:textId="77777777" w:rsidR="00C7622D" w:rsidRPr="0029644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9CBE1EA" w14:textId="77777777" w:rsidR="00C7622D" w:rsidRPr="0029644D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537F7CFE" w14:textId="77777777" w:rsidTr="00C7622D">
        <w:tc>
          <w:tcPr>
            <w:tcW w:w="542" w:type="dxa"/>
          </w:tcPr>
          <w:p w14:paraId="3A1548F3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9801" w:type="dxa"/>
            <w:gridSpan w:val="3"/>
          </w:tcPr>
          <w:p w14:paraId="5D9C6299" w14:textId="77777777" w:rsidR="00C7622D" w:rsidRPr="007B1837" w:rsidRDefault="00C7622D" w:rsidP="00016258">
            <w:pPr>
              <w:rPr>
                <w:lang w:val="ru-RU"/>
              </w:rPr>
            </w:pPr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  <w:lang w:val="ru-RU"/>
              </w:rPr>
              <w:t>Введение в теорию графов</w:t>
            </w:r>
          </w:p>
        </w:tc>
      </w:tr>
      <w:tr w:rsidR="00C7622D" w:rsidRPr="00D56783" w14:paraId="6C3CA38F" w14:textId="77777777" w:rsidTr="00C7622D">
        <w:tc>
          <w:tcPr>
            <w:tcW w:w="542" w:type="dxa"/>
          </w:tcPr>
          <w:p w14:paraId="5CEB0E50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E6F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right="288"/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</w:pP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Граф, вершина, ребро. </w:t>
            </w: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Представление задачи с помощью графа</w:t>
            </w: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. Степень (валентность) вершины. </w:t>
            </w: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Число рёбер и суммарная степень вершин.</w:t>
            </w:r>
          </w:p>
        </w:tc>
        <w:tc>
          <w:tcPr>
            <w:tcW w:w="2126" w:type="dxa"/>
          </w:tcPr>
          <w:p w14:paraId="157DCD55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63AE3AA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5CE1505B" w14:textId="77777777" w:rsidTr="00C7622D">
        <w:tc>
          <w:tcPr>
            <w:tcW w:w="542" w:type="dxa"/>
          </w:tcPr>
          <w:p w14:paraId="6D5B84A1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30A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right="288"/>
              <w:rPr>
                <w:lang w:val="ru-RU"/>
              </w:rPr>
            </w:pP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Цепь и цикл. Путь в графе.</w:t>
            </w:r>
          </w:p>
        </w:tc>
        <w:tc>
          <w:tcPr>
            <w:tcW w:w="2126" w:type="dxa"/>
          </w:tcPr>
          <w:p w14:paraId="63735EE4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C0C3F32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36BACD44" w14:textId="77777777" w:rsidTr="00C7622D">
        <w:tc>
          <w:tcPr>
            <w:tcW w:w="542" w:type="dxa"/>
          </w:tcPr>
          <w:p w14:paraId="4AD4A22D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07F" w14:textId="77777777" w:rsidR="00C7622D" w:rsidRPr="007B1837" w:rsidRDefault="00C7622D" w:rsidP="00016258">
            <w:pPr>
              <w:autoSpaceDE w:val="0"/>
              <w:autoSpaceDN w:val="0"/>
              <w:spacing w:before="78" w:line="245" w:lineRule="auto"/>
              <w:ind w:right="432"/>
              <w:rPr>
                <w:lang w:val="ru-RU"/>
              </w:rPr>
            </w:pP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Представление о связности графа. Обход графа (эйлеров путь).</w:t>
            </w:r>
          </w:p>
        </w:tc>
        <w:tc>
          <w:tcPr>
            <w:tcW w:w="2126" w:type="dxa"/>
          </w:tcPr>
          <w:p w14:paraId="76747468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CA2A5AD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2A695F5E" w14:textId="77777777" w:rsidTr="00C7622D">
        <w:tc>
          <w:tcPr>
            <w:tcW w:w="542" w:type="dxa"/>
          </w:tcPr>
          <w:p w14:paraId="37618770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B672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left="72" w:right="288"/>
              <w:rPr>
                <w:lang w:val="ru-RU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Представление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об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ориентированных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графах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1184F654" w14:textId="77777777" w:rsidR="00C7622D" w:rsidRDefault="00C7622D" w:rsidP="00016258"/>
        </w:tc>
        <w:tc>
          <w:tcPr>
            <w:tcW w:w="2126" w:type="dxa"/>
          </w:tcPr>
          <w:p w14:paraId="34EAAFDC" w14:textId="77777777" w:rsidR="00C7622D" w:rsidRDefault="00C7622D" w:rsidP="00016258"/>
        </w:tc>
      </w:tr>
      <w:tr w:rsidR="00C7622D" w:rsidRPr="00D56783" w14:paraId="4436FCCF" w14:textId="77777777" w:rsidTr="00C7622D">
        <w:tc>
          <w:tcPr>
            <w:tcW w:w="542" w:type="dxa"/>
          </w:tcPr>
          <w:p w14:paraId="277C67D3" w14:textId="77777777" w:rsidR="00C7622D" w:rsidRDefault="00C7622D" w:rsidP="00016258"/>
        </w:tc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7D8D9" w14:textId="77777777" w:rsidR="00C7622D" w:rsidRPr="007B1837" w:rsidRDefault="00C7622D" w:rsidP="00016258">
            <w:pPr>
              <w:rPr>
                <w:lang w:val="ru-RU"/>
              </w:rPr>
            </w:pPr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</w:tr>
      <w:tr w:rsidR="00C7622D" w:rsidRPr="007B1837" w14:paraId="5202099E" w14:textId="77777777" w:rsidTr="00C7622D">
        <w:tc>
          <w:tcPr>
            <w:tcW w:w="542" w:type="dxa"/>
          </w:tcPr>
          <w:p w14:paraId="0C8D7455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045" w14:textId="77777777" w:rsidR="00C7622D" w:rsidRPr="0038412A" w:rsidRDefault="00C7622D" w:rsidP="00016258">
            <w:pPr>
              <w:autoSpaceDE w:val="0"/>
              <w:autoSpaceDN w:val="0"/>
              <w:spacing w:before="78" w:line="245" w:lineRule="auto"/>
              <w:ind w:right="576"/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Случайный опыт и случайное событие.</w:t>
            </w:r>
            <w:r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 Вероятность и частота события.</w:t>
            </w:r>
          </w:p>
        </w:tc>
        <w:tc>
          <w:tcPr>
            <w:tcW w:w="2126" w:type="dxa"/>
          </w:tcPr>
          <w:p w14:paraId="1175442C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AC4FBF0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401E9383" w14:textId="77777777" w:rsidTr="00C7622D">
        <w:tc>
          <w:tcPr>
            <w:tcW w:w="542" w:type="dxa"/>
          </w:tcPr>
          <w:p w14:paraId="3337CDAA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F5F" w14:textId="77777777" w:rsidR="00C7622D" w:rsidRPr="007B1837" w:rsidRDefault="00C7622D" w:rsidP="00016258">
            <w:pPr>
              <w:autoSpaceDE w:val="0"/>
              <w:autoSpaceDN w:val="0"/>
              <w:spacing w:before="78" w:line="245" w:lineRule="auto"/>
              <w:ind w:right="432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Роль маловероятных и практически достоверных событий в природе и в обществе.</w:t>
            </w:r>
          </w:p>
        </w:tc>
        <w:tc>
          <w:tcPr>
            <w:tcW w:w="2126" w:type="dxa"/>
          </w:tcPr>
          <w:p w14:paraId="0029CDB2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EC4D4A4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7CF1FA7D" w14:textId="77777777" w:rsidTr="00C7622D">
        <w:tc>
          <w:tcPr>
            <w:tcW w:w="542" w:type="dxa"/>
          </w:tcPr>
          <w:p w14:paraId="700DDB15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44E" w14:textId="77777777" w:rsidR="00C7622D" w:rsidRPr="0038412A" w:rsidRDefault="00C7622D" w:rsidP="00016258">
            <w:pPr>
              <w:autoSpaceDE w:val="0"/>
              <w:autoSpaceDN w:val="0"/>
              <w:spacing w:before="78" w:line="250" w:lineRule="auto"/>
              <w:ind w:left="72" w:right="144"/>
              <w:rPr>
                <w:lang w:val="ru-RU"/>
              </w:rPr>
            </w:pPr>
            <w:r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2126" w:type="dxa"/>
          </w:tcPr>
          <w:p w14:paraId="700401F4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4CBE3E0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0BD7D3D6" w14:textId="77777777" w:rsidTr="00C7622D">
        <w:tc>
          <w:tcPr>
            <w:tcW w:w="542" w:type="dxa"/>
          </w:tcPr>
          <w:p w14:paraId="6A237FC0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9C8" w14:textId="4646F755" w:rsidR="00C7622D" w:rsidRPr="0038412A" w:rsidRDefault="0029644D" w:rsidP="00016258">
            <w:pPr>
              <w:autoSpaceDE w:val="0"/>
              <w:autoSpaceDN w:val="0"/>
              <w:spacing w:before="76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Решение задач по теме:</w:t>
            </w:r>
            <w:r w:rsidR="00C7622D" w:rsidRPr="007B1837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 xml:space="preserve"> </w:t>
            </w:r>
            <w:r w:rsidR="00C7622D" w:rsidRPr="0038412A">
              <w:rPr>
                <w:rFonts w:ascii="Times New Roman" w:eastAsia="Times New Roman" w:hAnsi="Times New Roman"/>
                <w:color w:val="221F1F"/>
                <w:w w:val="97"/>
                <w:lang w:val="ru-RU"/>
              </w:rPr>
              <w:t>«Частота выпадения орла»</w:t>
            </w:r>
          </w:p>
        </w:tc>
        <w:tc>
          <w:tcPr>
            <w:tcW w:w="2126" w:type="dxa"/>
          </w:tcPr>
          <w:p w14:paraId="7391E01C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E4F8616" w14:textId="77777777" w:rsidR="00C7622D" w:rsidRPr="007B1837" w:rsidRDefault="00C7622D" w:rsidP="00016258">
            <w:pPr>
              <w:rPr>
                <w:lang w:val="ru-RU"/>
              </w:rPr>
            </w:pPr>
          </w:p>
        </w:tc>
      </w:tr>
      <w:tr w:rsidR="00C7622D" w14:paraId="4371C6D6" w14:textId="77777777" w:rsidTr="00C7622D">
        <w:tc>
          <w:tcPr>
            <w:tcW w:w="542" w:type="dxa"/>
          </w:tcPr>
          <w:p w14:paraId="71E6640C" w14:textId="77777777" w:rsidR="00C7622D" w:rsidRPr="007B1837" w:rsidRDefault="00C7622D" w:rsidP="00016258">
            <w:pPr>
              <w:rPr>
                <w:lang w:val="ru-RU"/>
              </w:rPr>
            </w:pPr>
          </w:p>
        </w:tc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9201D" w14:textId="77777777" w:rsidR="00C7622D" w:rsidRDefault="00C7622D" w:rsidP="00016258">
            <w:proofErr w:type="spellStart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Обобщение</w:t>
            </w:r>
            <w:proofErr w:type="spellEnd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76679C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контроль</w:t>
            </w:r>
            <w:proofErr w:type="spellEnd"/>
          </w:p>
        </w:tc>
      </w:tr>
      <w:tr w:rsidR="00C7622D" w14:paraId="223C6255" w14:textId="77777777" w:rsidTr="00C7622D">
        <w:tc>
          <w:tcPr>
            <w:tcW w:w="542" w:type="dxa"/>
          </w:tcPr>
          <w:p w14:paraId="7EE5D276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549" w:type="dxa"/>
          </w:tcPr>
          <w:p w14:paraId="51C7E716" w14:textId="77777777" w:rsidR="00C7622D" w:rsidRDefault="00C7622D" w:rsidP="00016258"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Представление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данных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7CF91852" w14:textId="77777777" w:rsidR="00C7622D" w:rsidRDefault="00C7622D" w:rsidP="00016258"/>
        </w:tc>
        <w:tc>
          <w:tcPr>
            <w:tcW w:w="2126" w:type="dxa"/>
          </w:tcPr>
          <w:p w14:paraId="7B27001D" w14:textId="77777777" w:rsidR="00C7622D" w:rsidRDefault="00C7622D" w:rsidP="00016258"/>
        </w:tc>
      </w:tr>
      <w:tr w:rsidR="00C7622D" w14:paraId="6954FF95" w14:textId="77777777" w:rsidTr="00C7622D">
        <w:tc>
          <w:tcPr>
            <w:tcW w:w="542" w:type="dxa"/>
          </w:tcPr>
          <w:p w14:paraId="01950BDB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549" w:type="dxa"/>
          </w:tcPr>
          <w:p w14:paraId="4DF49425" w14:textId="77777777" w:rsidR="00C7622D" w:rsidRPr="008E5D5E" w:rsidRDefault="00C7622D" w:rsidP="00016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Описательная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статистика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3AE42323" w14:textId="77777777" w:rsidR="00C7622D" w:rsidRDefault="00C7622D" w:rsidP="00016258"/>
        </w:tc>
        <w:tc>
          <w:tcPr>
            <w:tcW w:w="2126" w:type="dxa"/>
          </w:tcPr>
          <w:p w14:paraId="5D24D6E5" w14:textId="77777777" w:rsidR="00C7622D" w:rsidRDefault="00C7622D" w:rsidP="00016258"/>
        </w:tc>
      </w:tr>
      <w:tr w:rsidR="00C7622D" w14:paraId="24531008" w14:textId="77777777" w:rsidTr="00C7622D">
        <w:tc>
          <w:tcPr>
            <w:tcW w:w="542" w:type="dxa"/>
          </w:tcPr>
          <w:p w14:paraId="7CDDE2A6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549" w:type="dxa"/>
          </w:tcPr>
          <w:p w14:paraId="674CED3E" w14:textId="77777777" w:rsidR="00C7622D" w:rsidRPr="008E5D5E" w:rsidRDefault="00C7622D" w:rsidP="00016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Описательная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статистика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0D3655F1" w14:textId="77777777" w:rsidR="00C7622D" w:rsidRDefault="00C7622D" w:rsidP="00016258"/>
        </w:tc>
        <w:tc>
          <w:tcPr>
            <w:tcW w:w="2126" w:type="dxa"/>
          </w:tcPr>
          <w:p w14:paraId="788BC009" w14:textId="77777777" w:rsidR="00C7622D" w:rsidRDefault="00C7622D" w:rsidP="00016258"/>
        </w:tc>
      </w:tr>
      <w:tr w:rsidR="00C7622D" w14:paraId="72894F54" w14:textId="77777777" w:rsidTr="00C7622D">
        <w:tc>
          <w:tcPr>
            <w:tcW w:w="542" w:type="dxa"/>
          </w:tcPr>
          <w:p w14:paraId="219AD900" w14:textId="77777777" w:rsidR="00C7622D" w:rsidRPr="007B1837" w:rsidRDefault="00C7622D" w:rsidP="000162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549" w:type="dxa"/>
          </w:tcPr>
          <w:p w14:paraId="4C83A386" w14:textId="77777777" w:rsidR="00C7622D" w:rsidRPr="008E5D5E" w:rsidRDefault="00C7622D" w:rsidP="00016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Вероятность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случайного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события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7125334E" w14:textId="77777777" w:rsidR="00C7622D" w:rsidRDefault="00C7622D" w:rsidP="00016258"/>
        </w:tc>
        <w:tc>
          <w:tcPr>
            <w:tcW w:w="2126" w:type="dxa"/>
          </w:tcPr>
          <w:p w14:paraId="3B2E1931" w14:textId="77777777" w:rsidR="00C7622D" w:rsidRDefault="00C7622D" w:rsidP="00016258"/>
        </w:tc>
      </w:tr>
      <w:tr w:rsidR="00C7622D" w14:paraId="32BF7C21" w14:textId="77777777" w:rsidTr="00C7622D">
        <w:tc>
          <w:tcPr>
            <w:tcW w:w="542" w:type="dxa"/>
          </w:tcPr>
          <w:p w14:paraId="18B54440" w14:textId="77777777" w:rsidR="00C7622D" w:rsidRDefault="00C7622D" w:rsidP="00016258">
            <w:r>
              <w:rPr>
                <w:lang w:val="ru-RU"/>
              </w:rPr>
              <w:t>34</w:t>
            </w:r>
          </w:p>
        </w:tc>
        <w:tc>
          <w:tcPr>
            <w:tcW w:w="5549" w:type="dxa"/>
          </w:tcPr>
          <w:p w14:paraId="7D08131A" w14:textId="3083C4FE" w:rsidR="00C7622D" w:rsidRPr="008E5D5E" w:rsidRDefault="0029644D" w:rsidP="00016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Вероятность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случайного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 xml:space="preserve"> </w:t>
            </w:r>
            <w:proofErr w:type="spellStart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события</w:t>
            </w:r>
            <w:proofErr w:type="spellEnd"/>
            <w:r w:rsidRPr="0038412A">
              <w:rPr>
                <w:rFonts w:ascii="Times New Roman" w:eastAsia="Times New Roman" w:hAnsi="Times New Roman"/>
                <w:color w:val="221F1F"/>
                <w:w w:val="97"/>
              </w:rPr>
              <w:t>.</w:t>
            </w:r>
          </w:p>
        </w:tc>
        <w:tc>
          <w:tcPr>
            <w:tcW w:w="2126" w:type="dxa"/>
          </w:tcPr>
          <w:p w14:paraId="39D1D411" w14:textId="77777777" w:rsidR="00C7622D" w:rsidRDefault="00C7622D" w:rsidP="00016258"/>
        </w:tc>
        <w:tc>
          <w:tcPr>
            <w:tcW w:w="2126" w:type="dxa"/>
          </w:tcPr>
          <w:p w14:paraId="41C16153" w14:textId="77777777" w:rsidR="00C7622D" w:rsidRDefault="00C7622D" w:rsidP="00016258"/>
        </w:tc>
      </w:tr>
    </w:tbl>
    <w:p w14:paraId="7709C2B2" w14:textId="77777777" w:rsidR="00C7622D" w:rsidRDefault="00C7622D" w:rsidP="00C7622D">
      <w:pPr>
        <w:autoSpaceDE w:val="0"/>
        <w:autoSpaceDN w:val="0"/>
        <w:spacing w:after="92" w:line="233" w:lineRule="auto"/>
        <w:rPr>
          <w:sz w:val="28"/>
          <w:szCs w:val="28"/>
        </w:rPr>
      </w:pPr>
    </w:p>
    <w:p w14:paraId="4C7F1628" w14:textId="77777777" w:rsidR="00C7622D" w:rsidRPr="00537BEB" w:rsidRDefault="00C7622D" w:rsidP="00C7622D">
      <w:pPr>
        <w:autoSpaceDE w:val="0"/>
        <w:autoSpaceDN w:val="0"/>
        <w:spacing w:after="92" w:line="23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7BEB">
        <w:rPr>
          <w:rFonts w:ascii="Times New Roman" w:hAnsi="Times New Roman" w:cs="Times New Roman"/>
          <w:sz w:val="28"/>
          <w:szCs w:val="28"/>
          <w:lang w:val="ru-RU"/>
        </w:rPr>
        <w:lastRenderedPageBreak/>
        <w:t>8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985"/>
        <w:gridCol w:w="2126"/>
      </w:tblGrid>
      <w:tr w:rsidR="00C7622D" w:rsidRPr="00E56269" w14:paraId="476DB064" w14:textId="77777777" w:rsidTr="00C7622D">
        <w:tc>
          <w:tcPr>
            <w:tcW w:w="562" w:type="dxa"/>
          </w:tcPr>
          <w:p w14:paraId="4281E129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r w:rsidRPr="00E562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14:paraId="0BA7B990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269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темы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1985" w:type="dxa"/>
          </w:tcPr>
          <w:p w14:paraId="3C8690B8" w14:textId="77777777" w:rsidR="00C7622D" w:rsidRPr="00C7622D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622D">
              <w:rPr>
                <w:rFonts w:ascii="Times New Roman" w:hAnsi="Times New Roman" w:cs="Times New Roman"/>
                <w:lang w:val="ru-RU"/>
              </w:rPr>
              <w:t>Дата проведения урока по плану</w:t>
            </w:r>
          </w:p>
        </w:tc>
        <w:tc>
          <w:tcPr>
            <w:tcW w:w="2126" w:type="dxa"/>
          </w:tcPr>
          <w:p w14:paraId="116AC0A8" w14:textId="77777777" w:rsidR="00C7622D" w:rsidRPr="00E56269" w:rsidRDefault="00C7622D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269">
              <w:rPr>
                <w:rFonts w:ascii="Times New Roman" w:hAnsi="Times New Roman" w:cs="Times New Roman"/>
              </w:rPr>
              <w:t>Дата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E56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269">
              <w:rPr>
                <w:rFonts w:ascii="Times New Roman" w:hAnsi="Times New Roman" w:cs="Times New Roman"/>
              </w:rPr>
              <w:t>фактически</w:t>
            </w:r>
            <w:proofErr w:type="spellEnd"/>
          </w:p>
        </w:tc>
      </w:tr>
      <w:tr w:rsidR="00FF37AC" w14:paraId="0EC46D9A" w14:textId="77777777" w:rsidTr="00016258">
        <w:tc>
          <w:tcPr>
            <w:tcW w:w="562" w:type="dxa"/>
          </w:tcPr>
          <w:p w14:paraId="5614D17B" w14:textId="77777777" w:rsidR="00FF37AC" w:rsidRDefault="00FF37AC" w:rsidP="00016258"/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0ADB0110" w14:textId="1227CB57" w:rsidR="00FF37AC" w:rsidRDefault="00FF37AC" w:rsidP="00016258"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Повторение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курса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7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класса</w:t>
            </w:r>
            <w:proofErr w:type="spellEnd"/>
          </w:p>
        </w:tc>
      </w:tr>
      <w:tr w:rsidR="00C7622D" w14:paraId="32117E5E" w14:textId="77777777" w:rsidTr="00C7622D">
        <w:tc>
          <w:tcPr>
            <w:tcW w:w="562" w:type="dxa"/>
          </w:tcPr>
          <w:p w14:paraId="20AD558F" w14:textId="77777777" w:rsidR="00C7622D" w:rsidRDefault="00C7622D" w:rsidP="00016258">
            <w:r>
              <w:t>1</w:t>
            </w:r>
          </w:p>
        </w:tc>
        <w:tc>
          <w:tcPr>
            <w:tcW w:w="5670" w:type="dxa"/>
          </w:tcPr>
          <w:p w14:paraId="34B813A9" w14:textId="77777777" w:rsidR="00C7622D" w:rsidRPr="00246D8F" w:rsidRDefault="00C7622D" w:rsidP="00016258">
            <w:pPr>
              <w:pStyle w:val="TableParagraph"/>
              <w:spacing w:before="74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Представление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данных.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Описательная</w:t>
            </w:r>
            <w:r w:rsidRPr="00246D8F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статистика</w:t>
            </w:r>
          </w:p>
        </w:tc>
        <w:tc>
          <w:tcPr>
            <w:tcW w:w="1985" w:type="dxa"/>
          </w:tcPr>
          <w:p w14:paraId="14D70387" w14:textId="77777777" w:rsidR="00C7622D" w:rsidRDefault="00C7622D" w:rsidP="00016258"/>
        </w:tc>
        <w:tc>
          <w:tcPr>
            <w:tcW w:w="2126" w:type="dxa"/>
          </w:tcPr>
          <w:p w14:paraId="17AF1050" w14:textId="77777777" w:rsidR="00C7622D" w:rsidRDefault="00C7622D" w:rsidP="00016258"/>
        </w:tc>
      </w:tr>
      <w:tr w:rsidR="00C7622D" w:rsidRPr="00D56783" w14:paraId="462BB87A" w14:textId="77777777" w:rsidTr="00C7622D">
        <w:tc>
          <w:tcPr>
            <w:tcW w:w="562" w:type="dxa"/>
          </w:tcPr>
          <w:p w14:paraId="6429A38E" w14:textId="77777777" w:rsidR="00C7622D" w:rsidRDefault="00C7622D" w:rsidP="00016258">
            <w:r>
              <w:t>2</w:t>
            </w:r>
          </w:p>
        </w:tc>
        <w:tc>
          <w:tcPr>
            <w:tcW w:w="5670" w:type="dxa"/>
          </w:tcPr>
          <w:p w14:paraId="2C745C66" w14:textId="77777777" w:rsidR="00C7622D" w:rsidRPr="00246D8F" w:rsidRDefault="00C7622D" w:rsidP="0001625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Случайная</w:t>
            </w:r>
            <w:r w:rsidRPr="00246D8F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изменчивость. Средние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1985" w:type="dxa"/>
          </w:tcPr>
          <w:p w14:paraId="0709786B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15D5FAA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09F2EC43" w14:textId="77777777" w:rsidTr="00C7622D">
        <w:tc>
          <w:tcPr>
            <w:tcW w:w="562" w:type="dxa"/>
          </w:tcPr>
          <w:p w14:paraId="1650F13F" w14:textId="77777777" w:rsidR="00C7622D" w:rsidRDefault="00C7622D" w:rsidP="00016258">
            <w:r>
              <w:t>3</w:t>
            </w:r>
          </w:p>
        </w:tc>
        <w:tc>
          <w:tcPr>
            <w:tcW w:w="5670" w:type="dxa"/>
          </w:tcPr>
          <w:p w14:paraId="3A43B7F5" w14:textId="77777777" w:rsidR="00C7622D" w:rsidRPr="00246D8F" w:rsidRDefault="00C7622D" w:rsidP="0001625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Случайные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Вероятности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и</w:t>
            </w:r>
            <w:r w:rsidRPr="00246D8F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частоты.</w:t>
            </w:r>
          </w:p>
        </w:tc>
        <w:tc>
          <w:tcPr>
            <w:tcW w:w="1985" w:type="dxa"/>
          </w:tcPr>
          <w:p w14:paraId="52F50313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1C83DE46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7C87C61E" w14:textId="77777777" w:rsidTr="00C7622D">
        <w:tc>
          <w:tcPr>
            <w:tcW w:w="562" w:type="dxa"/>
          </w:tcPr>
          <w:p w14:paraId="475E8F18" w14:textId="77777777" w:rsidR="00C7622D" w:rsidRDefault="00C7622D" w:rsidP="00016258">
            <w:r>
              <w:t>4</w:t>
            </w:r>
          </w:p>
        </w:tc>
        <w:tc>
          <w:tcPr>
            <w:tcW w:w="5670" w:type="dxa"/>
          </w:tcPr>
          <w:p w14:paraId="11A473DF" w14:textId="77777777" w:rsidR="00C7622D" w:rsidRPr="00246D8F" w:rsidRDefault="00C7622D" w:rsidP="0001625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w w:val="105"/>
                <w:sz w:val="24"/>
                <w:szCs w:val="24"/>
              </w:rPr>
              <w:t>Классические модели теории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вероятностей: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монета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и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игральная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кость</w:t>
            </w:r>
          </w:p>
        </w:tc>
        <w:tc>
          <w:tcPr>
            <w:tcW w:w="1985" w:type="dxa"/>
          </w:tcPr>
          <w:p w14:paraId="6CFDF7EB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61CDE44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FF37AC" w:rsidRPr="00D56783" w14:paraId="7E04C90A" w14:textId="77777777" w:rsidTr="00016258">
        <w:tc>
          <w:tcPr>
            <w:tcW w:w="562" w:type="dxa"/>
          </w:tcPr>
          <w:p w14:paraId="7FC870EB" w14:textId="77777777" w:rsidR="00FF37AC" w:rsidRDefault="00FF37AC" w:rsidP="00016258">
            <w:r>
              <w:t>5</w:t>
            </w:r>
          </w:p>
        </w:tc>
        <w:tc>
          <w:tcPr>
            <w:tcW w:w="9781" w:type="dxa"/>
            <w:gridSpan w:val="3"/>
          </w:tcPr>
          <w:p w14:paraId="13855B1B" w14:textId="662F24C2" w:rsidR="00FF37AC" w:rsidRPr="00C7622D" w:rsidRDefault="00FF37AC" w:rsidP="00016258">
            <w:pPr>
              <w:rPr>
                <w:lang w:val="ru-RU"/>
              </w:rPr>
            </w:pPr>
            <w:r w:rsidRPr="00906E55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906E55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Описательная статистика. Рассеивание данных</w:t>
            </w:r>
          </w:p>
        </w:tc>
      </w:tr>
      <w:tr w:rsidR="00C7622D" w14:paraId="7822D59E" w14:textId="77777777" w:rsidTr="00C7622D">
        <w:tc>
          <w:tcPr>
            <w:tcW w:w="562" w:type="dxa"/>
          </w:tcPr>
          <w:p w14:paraId="18A17840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058EED38" w14:textId="77777777" w:rsidR="00C7622D" w:rsidRPr="00246D8F" w:rsidRDefault="00C7622D" w:rsidP="0001625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w w:val="105"/>
                <w:sz w:val="24"/>
                <w:szCs w:val="24"/>
              </w:rPr>
              <w:t>Отклонения.</w:t>
            </w:r>
          </w:p>
        </w:tc>
        <w:tc>
          <w:tcPr>
            <w:tcW w:w="1985" w:type="dxa"/>
          </w:tcPr>
          <w:p w14:paraId="572F3923" w14:textId="77777777" w:rsidR="00C7622D" w:rsidRDefault="00C7622D" w:rsidP="00016258"/>
        </w:tc>
        <w:tc>
          <w:tcPr>
            <w:tcW w:w="2126" w:type="dxa"/>
          </w:tcPr>
          <w:p w14:paraId="49AFCB9B" w14:textId="77777777" w:rsidR="00C7622D" w:rsidRDefault="00C7622D" w:rsidP="00016258"/>
        </w:tc>
      </w:tr>
      <w:tr w:rsidR="00C7622D" w14:paraId="193EB131" w14:textId="77777777" w:rsidTr="00C7622D">
        <w:tc>
          <w:tcPr>
            <w:tcW w:w="562" w:type="dxa"/>
          </w:tcPr>
          <w:p w14:paraId="6B6A0635" w14:textId="77777777" w:rsidR="00C7622D" w:rsidRDefault="00C7622D" w:rsidP="00016258">
            <w:r>
              <w:t>6</w:t>
            </w:r>
          </w:p>
        </w:tc>
        <w:tc>
          <w:tcPr>
            <w:tcW w:w="5670" w:type="dxa"/>
          </w:tcPr>
          <w:p w14:paraId="5D7D0A2D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Дисперсия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1985" w:type="dxa"/>
          </w:tcPr>
          <w:p w14:paraId="20FC41FB" w14:textId="77777777" w:rsidR="00C7622D" w:rsidRDefault="00C7622D" w:rsidP="00016258"/>
        </w:tc>
        <w:tc>
          <w:tcPr>
            <w:tcW w:w="2126" w:type="dxa"/>
          </w:tcPr>
          <w:p w14:paraId="087C07AA" w14:textId="77777777" w:rsidR="00C7622D" w:rsidRDefault="00C7622D" w:rsidP="00016258"/>
        </w:tc>
      </w:tr>
      <w:tr w:rsidR="00C7622D" w14:paraId="2AF40359" w14:textId="77777777" w:rsidTr="00C7622D">
        <w:tc>
          <w:tcPr>
            <w:tcW w:w="562" w:type="dxa"/>
          </w:tcPr>
          <w:p w14:paraId="152073A1" w14:textId="77777777" w:rsidR="00C7622D" w:rsidRDefault="00C7622D" w:rsidP="00016258">
            <w:r>
              <w:t>7</w:t>
            </w:r>
          </w:p>
        </w:tc>
        <w:tc>
          <w:tcPr>
            <w:tcW w:w="5670" w:type="dxa"/>
          </w:tcPr>
          <w:p w14:paraId="19009E43" w14:textId="77777777" w:rsidR="00C7622D" w:rsidRPr="00246D8F" w:rsidRDefault="00C7622D" w:rsidP="00016258">
            <w:pPr>
              <w:pStyle w:val="TableParagraph"/>
              <w:spacing w:line="266" w:lineRule="auto"/>
              <w:ind w:left="76" w:right="178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Стандартное отклонение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числового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набора.</w:t>
            </w:r>
          </w:p>
        </w:tc>
        <w:tc>
          <w:tcPr>
            <w:tcW w:w="1985" w:type="dxa"/>
          </w:tcPr>
          <w:p w14:paraId="47C441B6" w14:textId="77777777" w:rsidR="00C7622D" w:rsidRDefault="00C7622D" w:rsidP="00016258"/>
        </w:tc>
        <w:tc>
          <w:tcPr>
            <w:tcW w:w="2126" w:type="dxa"/>
          </w:tcPr>
          <w:p w14:paraId="4F19C6FF" w14:textId="77777777" w:rsidR="00C7622D" w:rsidRDefault="00C7622D" w:rsidP="00016258"/>
        </w:tc>
      </w:tr>
      <w:tr w:rsidR="00C7622D" w14:paraId="7F92D484" w14:textId="77777777" w:rsidTr="00C7622D">
        <w:tc>
          <w:tcPr>
            <w:tcW w:w="562" w:type="dxa"/>
          </w:tcPr>
          <w:p w14:paraId="6E313795" w14:textId="77777777" w:rsidR="00C7622D" w:rsidRDefault="00C7622D" w:rsidP="00016258">
            <w:r>
              <w:t>8</w:t>
            </w:r>
          </w:p>
        </w:tc>
        <w:tc>
          <w:tcPr>
            <w:tcW w:w="5670" w:type="dxa"/>
          </w:tcPr>
          <w:p w14:paraId="712E4F8E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Диаграммы</w:t>
            </w:r>
            <w:r w:rsidRPr="00246D8F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рассеивания</w:t>
            </w:r>
          </w:p>
        </w:tc>
        <w:tc>
          <w:tcPr>
            <w:tcW w:w="1985" w:type="dxa"/>
          </w:tcPr>
          <w:p w14:paraId="18AEE151" w14:textId="77777777" w:rsidR="00C7622D" w:rsidRDefault="00C7622D" w:rsidP="00016258"/>
        </w:tc>
        <w:tc>
          <w:tcPr>
            <w:tcW w:w="2126" w:type="dxa"/>
          </w:tcPr>
          <w:p w14:paraId="0806951B" w14:textId="77777777" w:rsidR="00C7622D" w:rsidRDefault="00C7622D" w:rsidP="00016258"/>
        </w:tc>
      </w:tr>
      <w:tr w:rsidR="00FF37AC" w14:paraId="6C3E7C7A" w14:textId="77777777" w:rsidTr="00016258">
        <w:tc>
          <w:tcPr>
            <w:tcW w:w="562" w:type="dxa"/>
          </w:tcPr>
          <w:p w14:paraId="3EEFD67F" w14:textId="77777777" w:rsidR="00FF37AC" w:rsidRDefault="00FF37AC" w:rsidP="00016258"/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1E41" w14:textId="73F257FA" w:rsidR="00FF37AC" w:rsidRDefault="00FF37AC" w:rsidP="00016258"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Множества</w:t>
            </w:r>
            <w:proofErr w:type="spellEnd"/>
          </w:p>
        </w:tc>
      </w:tr>
      <w:tr w:rsidR="00C7622D" w14:paraId="064A33E5" w14:textId="77777777" w:rsidTr="00C7622D">
        <w:tc>
          <w:tcPr>
            <w:tcW w:w="562" w:type="dxa"/>
          </w:tcPr>
          <w:p w14:paraId="343A3E7F" w14:textId="77777777" w:rsidR="00C7622D" w:rsidRDefault="00C7622D" w:rsidP="00016258">
            <w:r>
              <w:t>9</w:t>
            </w:r>
          </w:p>
        </w:tc>
        <w:tc>
          <w:tcPr>
            <w:tcW w:w="5670" w:type="dxa"/>
          </w:tcPr>
          <w:p w14:paraId="397C5073" w14:textId="77777777" w:rsidR="00C7622D" w:rsidRPr="00246D8F" w:rsidRDefault="00C7622D" w:rsidP="0001625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Множество,</w:t>
            </w:r>
            <w:r w:rsidRPr="00246D8F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подмножество.</w:t>
            </w:r>
          </w:p>
        </w:tc>
        <w:tc>
          <w:tcPr>
            <w:tcW w:w="1985" w:type="dxa"/>
          </w:tcPr>
          <w:p w14:paraId="71271C19" w14:textId="77777777" w:rsidR="00C7622D" w:rsidRDefault="00C7622D" w:rsidP="00016258"/>
        </w:tc>
        <w:tc>
          <w:tcPr>
            <w:tcW w:w="2126" w:type="dxa"/>
          </w:tcPr>
          <w:p w14:paraId="046DE080" w14:textId="77777777" w:rsidR="00C7622D" w:rsidRDefault="00C7622D" w:rsidP="00016258"/>
        </w:tc>
      </w:tr>
      <w:tr w:rsidR="00C7622D" w:rsidRPr="00D56783" w14:paraId="5F617F0A" w14:textId="77777777" w:rsidTr="00C7622D">
        <w:tc>
          <w:tcPr>
            <w:tcW w:w="562" w:type="dxa"/>
          </w:tcPr>
          <w:p w14:paraId="67B57DCE" w14:textId="77777777" w:rsidR="00C7622D" w:rsidRDefault="00C7622D" w:rsidP="00016258">
            <w:r>
              <w:t>10</w:t>
            </w:r>
          </w:p>
        </w:tc>
        <w:tc>
          <w:tcPr>
            <w:tcW w:w="5670" w:type="dxa"/>
          </w:tcPr>
          <w:p w14:paraId="38A828B8" w14:textId="77777777" w:rsidR="00C7622D" w:rsidRPr="00246D8F" w:rsidRDefault="00C7622D" w:rsidP="00016258">
            <w:pPr>
              <w:pStyle w:val="TableParagraph"/>
              <w:spacing w:line="266" w:lineRule="auto"/>
              <w:ind w:left="76" w:right="644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Операции над множествами: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объединение, пересечение,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дополнение.</w:t>
            </w:r>
          </w:p>
        </w:tc>
        <w:tc>
          <w:tcPr>
            <w:tcW w:w="1985" w:type="dxa"/>
          </w:tcPr>
          <w:p w14:paraId="262EEF5D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71A1986D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13B4F9F6" w14:textId="77777777" w:rsidTr="00C7622D">
        <w:tc>
          <w:tcPr>
            <w:tcW w:w="562" w:type="dxa"/>
          </w:tcPr>
          <w:p w14:paraId="3A537CC6" w14:textId="77777777" w:rsidR="00C7622D" w:rsidRDefault="00C7622D" w:rsidP="00016258">
            <w:r>
              <w:t>11</w:t>
            </w:r>
          </w:p>
        </w:tc>
        <w:tc>
          <w:tcPr>
            <w:tcW w:w="5670" w:type="dxa"/>
          </w:tcPr>
          <w:p w14:paraId="2FE67F1D" w14:textId="77777777" w:rsidR="00C7622D" w:rsidRPr="00246D8F" w:rsidRDefault="00C7622D" w:rsidP="00016258">
            <w:pPr>
              <w:pStyle w:val="TableParagraph"/>
              <w:spacing w:line="266" w:lineRule="auto"/>
              <w:ind w:left="76" w:right="178"/>
              <w:rPr>
                <w:sz w:val="24"/>
                <w:szCs w:val="24"/>
              </w:rPr>
            </w:pPr>
            <w:r w:rsidRPr="00246D8F">
              <w:rPr>
                <w:color w:val="221E1F"/>
                <w:w w:val="105"/>
                <w:sz w:val="24"/>
                <w:szCs w:val="24"/>
              </w:rPr>
              <w:t>Свойства операций над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множествами: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переместительное,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z w:val="24"/>
                <w:szCs w:val="24"/>
              </w:rPr>
              <w:t>сочетательное,</w:t>
            </w:r>
            <w:r w:rsidRPr="00246D8F">
              <w:rPr>
                <w:color w:val="221E1F"/>
                <w:spacing w:val="2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z w:val="24"/>
                <w:szCs w:val="24"/>
              </w:rPr>
              <w:t>распределительное,</w:t>
            </w:r>
            <w:r w:rsidRPr="00246D8F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включения.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Графическое представление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множеств.</w:t>
            </w:r>
          </w:p>
        </w:tc>
        <w:tc>
          <w:tcPr>
            <w:tcW w:w="1985" w:type="dxa"/>
          </w:tcPr>
          <w:p w14:paraId="38A74471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03F972C7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14:paraId="6F2C25A8" w14:textId="77777777" w:rsidTr="00C7622D">
        <w:tc>
          <w:tcPr>
            <w:tcW w:w="562" w:type="dxa"/>
          </w:tcPr>
          <w:p w14:paraId="20E618A7" w14:textId="77777777" w:rsidR="00C7622D" w:rsidRDefault="00C7622D" w:rsidP="00016258">
            <w:r>
              <w:t>12</w:t>
            </w:r>
          </w:p>
        </w:tc>
        <w:tc>
          <w:tcPr>
            <w:tcW w:w="5670" w:type="dxa"/>
          </w:tcPr>
          <w:p w14:paraId="364C80AE" w14:textId="4CC45E8E" w:rsidR="00C7622D" w:rsidRPr="00246D8F" w:rsidRDefault="0029644D" w:rsidP="00016258">
            <w:pPr>
              <w:pStyle w:val="TableParagraph"/>
              <w:spacing w:line="266" w:lineRule="auto"/>
              <w:ind w:left="76" w:right="68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Графическое представление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множеств.</w:t>
            </w:r>
          </w:p>
        </w:tc>
        <w:tc>
          <w:tcPr>
            <w:tcW w:w="1985" w:type="dxa"/>
          </w:tcPr>
          <w:p w14:paraId="2FF16E06" w14:textId="77777777" w:rsidR="00C7622D" w:rsidRDefault="00C7622D" w:rsidP="00016258"/>
        </w:tc>
        <w:tc>
          <w:tcPr>
            <w:tcW w:w="2126" w:type="dxa"/>
          </w:tcPr>
          <w:p w14:paraId="5C16BBB6" w14:textId="77777777" w:rsidR="00C7622D" w:rsidRDefault="00C7622D" w:rsidP="00016258"/>
        </w:tc>
      </w:tr>
      <w:tr w:rsidR="00FF37AC" w14:paraId="37FD3AAD" w14:textId="77777777" w:rsidTr="00016258">
        <w:tc>
          <w:tcPr>
            <w:tcW w:w="562" w:type="dxa"/>
          </w:tcPr>
          <w:p w14:paraId="0BAD977E" w14:textId="77777777" w:rsidR="00FF37AC" w:rsidRDefault="00FF37AC" w:rsidP="00016258"/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35166A6A" w14:textId="6C341840" w:rsidR="00FF37AC" w:rsidRDefault="00FF37AC" w:rsidP="00016258"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Вероятность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случайного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события</w:t>
            </w:r>
            <w:proofErr w:type="spellEnd"/>
          </w:p>
        </w:tc>
      </w:tr>
      <w:tr w:rsidR="00C7622D" w14:paraId="4A833AFC" w14:textId="77777777" w:rsidTr="00C7622D">
        <w:tc>
          <w:tcPr>
            <w:tcW w:w="562" w:type="dxa"/>
          </w:tcPr>
          <w:p w14:paraId="08C0D458" w14:textId="77777777" w:rsidR="00C7622D" w:rsidRDefault="00C7622D" w:rsidP="00016258">
            <w:r>
              <w:t>13</w:t>
            </w:r>
          </w:p>
        </w:tc>
        <w:tc>
          <w:tcPr>
            <w:tcW w:w="5670" w:type="dxa"/>
          </w:tcPr>
          <w:p w14:paraId="689EF11C" w14:textId="77777777" w:rsidR="00C7622D" w:rsidRPr="00246D8F" w:rsidRDefault="00C7622D" w:rsidP="0001625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Элементарные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Случайные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1985" w:type="dxa"/>
          </w:tcPr>
          <w:p w14:paraId="3494A167" w14:textId="77777777" w:rsidR="00C7622D" w:rsidRDefault="00C7622D" w:rsidP="00016258"/>
        </w:tc>
        <w:tc>
          <w:tcPr>
            <w:tcW w:w="2126" w:type="dxa"/>
          </w:tcPr>
          <w:p w14:paraId="4500CB47" w14:textId="77777777" w:rsidR="00C7622D" w:rsidRDefault="00C7622D" w:rsidP="00016258"/>
        </w:tc>
      </w:tr>
      <w:tr w:rsidR="00C7622D" w14:paraId="58B44F0A" w14:textId="77777777" w:rsidTr="00C7622D">
        <w:tc>
          <w:tcPr>
            <w:tcW w:w="562" w:type="dxa"/>
          </w:tcPr>
          <w:p w14:paraId="277AA75F" w14:textId="77777777" w:rsidR="00C7622D" w:rsidRDefault="00C7622D" w:rsidP="00016258">
            <w:r>
              <w:t>14</w:t>
            </w:r>
          </w:p>
        </w:tc>
        <w:tc>
          <w:tcPr>
            <w:tcW w:w="5670" w:type="dxa"/>
          </w:tcPr>
          <w:p w14:paraId="2773A87A" w14:textId="77777777" w:rsidR="00C7622D" w:rsidRPr="00246D8F" w:rsidRDefault="00C7622D" w:rsidP="00016258">
            <w:pPr>
              <w:pStyle w:val="TableParagraph"/>
              <w:spacing w:line="266" w:lineRule="auto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z w:val="24"/>
                <w:szCs w:val="24"/>
              </w:rPr>
              <w:t>Благоприятствующие</w:t>
            </w:r>
            <w:r w:rsidRPr="00246D8F">
              <w:rPr>
                <w:color w:val="221E1F"/>
                <w:spacing w:val="7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z w:val="24"/>
                <w:szCs w:val="24"/>
              </w:rPr>
              <w:t>элементарные</w:t>
            </w:r>
            <w:r w:rsidRPr="00246D8F">
              <w:rPr>
                <w:color w:val="221E1F"/>
                <w:spacing w:val="1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1985" w:type="dxa"/>
          </w:tcPr>
          <w:p w14:paraId="1B13164E" w14:textId="77777777" w:rsidR="00C7622D" w:rsidRDefault="00C7622D" w:rsidP="00016258"/>
        </w:tc>
        <w:tc>
          <w:tcPr>
            <w:tcW w:w="2126" w:type="dxa"/>
          </w:tcPr>
          <w:p w14:paraId="464B7AD6" w14:textId="77777777" w:rsidR="00C7622D" w:rsidRDefault="00C7622D" w:rsidP="00016258"/>
        </w:tc>
      </w:tr>
      <w:tr w:rsidR="00C7622D" w14:paraId="6ECB4925" w14:textId="77777777" w:rsidTr="00C7622D">
        <w:tc>
          <w:tcPr>
            <w:tcW w:w="562" w:type="dxa"/>
          </w:tcPr>
          <w:p w14:paraId="184910AC" w14:textId="77777777" w:rsidR="00C7622D" w:rsidRDefault="00C7622D" w:rsidP="00016258">
            <w:r>
              <w:t>15</w:t>
            </w:r>
          </w:p>
        </w:tc>
        <w:tc>
          <w:tcPr>
            <w:tcW w:w="5670" w:type="dxa"/>
          </w:tcPr>
          <w:p w14:paraId="46114863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Вероятности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событий.</w:t>
            </w:r>
          </w:p>
        </w:tc>
        <w:tc>
          <w:tcPr>
            <w:tcW w:w="1985" w:type="dxa"/>
          </w:tcPr>
          <w:p w14:paraId="2012D6C2" w14:textId="77777777" w:rsidR="00C7622D" w:rsidRDefault="00C7622D" w:rsidP="00016258"/>
        </w:tc>
        <w:tc>
          <w:tcPr>
            <w:tcW w:w="2126" w:type="dxa"/>
          </w:tcPr>
          <w:p w14:paraId="0DC58D52" w14:textId="77777777" w:rsidR="00C7622D" w:rsidRDefault="00C7622D" w:rsidP="00016258"/>
        </w:tc>
      </w:tr>
      <w:tr w:rsidR="00C7622D" w:rsidRPr="00D56783" w14:paraId="1CD19EDD" w14:textId="77777777" w:rsidTr="00C7622D">
        <w:tc>
          <w:tcPr>
            <w:tcW w:w="562" w:type="dxa"/>
          </w:tcPr>
          <w:p w14:paraId="07C1FFCA" w14:textId="77777777" w:rsidR="00C7622D" w:rsidRDefault="00C7622D" w:rsidP="00016258">
            <w:r>
              <w:t>16</w:t>
            </w:r>
          </w:p>
        </w:tc>
        <w:tc>
          <w:tcPr>
            <w:tcW w:w="5670" w:type="dxa"/>
          </w:tcPr>
          <w:p w14:paraId="387E98DD" w14:textId="029D89D3" w:rsidR="00C7622D" w:rsidRPr="00246D8F" w:rsidRDefault="00C7622D" w:rsidP="00016258">
            <w:pPr>
              <w:pStyle w:val="TableParagraph"/>
              <w:spacing w:line="266" w:lineRule="auto"/>
              <w:ind w:left="76" w:right="687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Опыты с равновозможными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элементарными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событиями.</w:t>
            </w:r>
            <w:r w:rsidRPr="00246D8F">
              <w:rPr>
                <w:color w:val="221E1F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BBB1DC4" w14:textId="77777777" w:rsidR="00C7622D" w:rsidRPr="00D56783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0471CCFC" w14:textId="77777777" w:rsidR="00C7622D" w:rsidRPr="00D56783" w:rsidRDefault="00C7622D" w:rsidP="00016258">
            <w:pPr>
              <w:rPr>
                <w:lang w:val="ru-RU"/>
              </w:rPr>
            </w:pPr>
          </w:p>
        </w:tc>
      </w:tr>
      <w:tr w:rsidR="00C7622D" w:rsidRPr="00D56783" w14:paraId="168AC4C8" w14:textId="77777777" w:rsidTr="00C7622D">
        <w:tc>
          <w:tcPr>
            <w:tcW w:w="562" w:type="dxa"/>
          </w:tcPr>
          <w:p w14:paraId="30C84A6B" w14:textId="77777777" w:rsidR="00C7622D" w:rsidRDefault="00C7622D" w:rsidP="00016258">
            <w:r>
              <w:t>17</w:t>
            </w:r>
          </w:p>
        </w:tc>
        <w:tc>
          <w:tcPr>
            <w:tcW w:w="5670" w:type="dxa"/>
          </w:tcPr>
          <w:p w14:paraId="0EDBC550" w14:textId="5940F7C1" w:rsidR="00C7622D" w:rsidRPr="00246D8F" w:rsidRDefault="0029644D" w:rsidP="00016258">
            <w:pPr>
              <w:pStyle w:val="TableParagraph"/>
              <w:spacing w:line="266" w:lineRule="auto"/>
              <w:ind w:left="76" w:right="219"/>
              <w:rPr>
                <w:sz w:val="24"/>
                <w:szCs w:val="24"/>
              </w:rPr>
            </w:pPr>
            <w:r>
              <w:rPr>
                <w:color w:val="221E1F"/>
                <w:w w:val="105"/>
                <w:sz w:val="24"/>
                <w:szCs w:val="24"/>
              </w:rPr>
              <w:t>Решение задач по теме:</w:t>
            </w:r>
            <w:r w:rsidR="00C7622D" w:rsidRPr="00246D8F">
              <w:rPr>
                <w:color w:val="221E1F"/>
                <w:w w:val="105"/>
                <w:sz w:val="24"/>
                <w:szCs w:val="24"/>
              </w:rPr>
              <w:t xml:space="preserve"> «Опыты с</w:t>
            </w:r>
            <w:r w:rsidR="00C7622D"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="00C7622D" w:rsidRPr="00246D8F">
              <w:rPr>
                <w:color w:val="221E1F"/>
                <w:spacing w:val="-1"/>
                <w:w w:val="105"/>
                <w:sz w:val="24"/>
                <w:szCs w:val="24"/>
              </w:rPr>
              <w:t>равновозможными элементарными</w:t>
            </w:r>
            <w:r w:rsidR="00C7622D"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="00C7622D" w:rsidRPr="00246D8F">
              <w:rPr>
                <w:color w:val="221E1F"/>
                <w:w w:val="105"/>
                <w:sz w:val="24"/>
                <w:szCs w:val="24"/>
              </w:rPr>
              <w:t>событиями»</w:t>
            </w:r>
          </w:p>
        </w:tc>
        <w:tc>
          <w:tcPr>
            <w:tcW w:w="1985" w:type="dxa"/>
          </w:tcPr>
          <w:p w14:paraId="202D4AC2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0499ACE7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14:paraId="64683944" w14:textId="77777777" w:rsidTr="00C7622D">
        <w:tc>
          <w:tcPr>
            <w:tcW w:w="562" w:type="dxa"/>
          </w:tcPr>
          <w:p w14:paraId="64ABDC3C" w14:textId="77777777" w:rsidR="00C7622D" w:rsidRDefault="00C7622D" w:rsidP="00016258">
            <w:r>
              <w:t>18</w:t>
            </w:r>
          </w:p>
        </w:tc>
        <w:tc>
          <w:tcPr>
            <w:tcW w:w="5670" w:type="dxa"/>
          </w:tcPr>
          <w:p w14:paraId="302CD0C0" w14:textId="083C0BCE" w:rsidR="00C7622D" w:rsidRPr="00246D8F" w:rsidRDefault="0029644D" w:rsidP="00016258">
            <w:pPr>
              <w:rPr>
                <w:rFonts w:ascii="Times New Roman" w:hAnsi="Times New Roman" w:cs="Times New Roman"/>
              </w:rPr>
            </w:pPr>
            <w:proofErr w:type="spellStart"/>
            <w:r w:rsidRPr="00246D8F">
              <w:rPr>
                <w:color w:val="221E1F"/>
                <w:w w:val="105"/>
                <w:sz w:val="24"/>
                <w:szCs w:val="24"/>
              </w:rPr>
              <w:t>Случайный</w:t>
            </w:r>
            <w:proofErr w:type="spellEnd"/>
            <w:r w:rsidRPr="00246D8F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246D8F">
              <w:rPr>
                <w:color w:val="221E1F"/>
                <w:w w:val="105"/>
                <w:sz w:val="24"/>
                <w:szCs w:val="24"/>
              </w:rPr>
              <w:t>выбор</w:t>
            </w:r>
            <w:proofErr w:type="spellEnd"/>
            <w:r w:rsidRPr="00246D8F">
              <w:rPr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2511F41" w14:textId="77777777" w:rsidR="00C7622D" w:rsidRDefault="00C7622D" w:rsidP="00016258"/>
        </w:tc>
        <w:tc>
          <w:tcPr>
            <w:tcW w:w="2126" w:type="dxa"/>
          </w:tcPr>
          <w:p w14:paraId="3D28E1B9" w14:textId="77777777" w:rsidR="00C7622D" w:rsidRDefault="00C7622D" w:rsidP="00016258"/>
        </w:tc>
      </w:tr>
      <w:tr w:rsidR="00FF37AC" w:rsidRPr="00D56783" w14:paraId="676F6C8E" w14:textId="77777777" w:rsidTr="00016258">
        <w:tc>
          <w:tcPr>
            <w:tcW w:w="562" w:type="dxa"/>
          </w:tcPr>
          <w:p w14:paraId="0D69D55A" w14:textId="77777777" w:rsidR="00FF37AC" w:rsidRDefault="00FF37AC" w:rsidP="00016258"/>
        </w:tc>
        <w:tc>
          <w:tcPr>
            <w:tcW w:w="9781" w:type="dxa"/>
            <w:gridSpan w:val="3"/>
          </w:tcPr>
          <w:p w14:paraId="5A32BC52" w14:textId="09CD2778" w:rsidR="00FF37AC" w:rsidRPr="00C7622D" w:rsidRDefault="00FF37AC" w:rsidP="00016258">
            <w:pPr>
              <w:rPr>
                <w:lang w:val="ru-RU"/>
              </w:rPr>
            </w:pPr>
            <w:r w:rsidRPr="00906E55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906E55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Введение в теорию графов</w:t>
            </w:r>
          </w:p>
        </w:tc>
      </w:tr>
      <w:tr w:rsidR="00C7622D" w14:paraId="1D8DD20B" w14:textId="77777777" w:rsidTr="00C7622D">
        <w:tc>
          <w:tcPr>
            <w:tcW w:w="562" w:type="dxa"/>
          </w:tcPr>
          <w:p w14:paraId="38A46A77" w14:textId="77777777" w:rsidR="00C7622D" w:rsidRDefault="00C7622D" w:rsidP="00016258">
            <w:r>
              <w:t>19</w:t>
            </w:r>
          </w:p>
        </w:tc>
        <w:tc>
          <w:tcPr>
            <w:tcW w:w="5670" w:type="dxa"/>
          </w:tcPr>
          <w:p w14:paraId="169519C5" w14:textId="77777777" w:rsidR="00C7622D" w:rsidRPr="00246D8F" w:rsidRDefault="00C7622D" w:rsidP="00016258">
            <w:pPr>
              <w:rPr>
                <w:rFonts w:ascii="Times New Roman" w:hAnsi="Times New Roman" w:cs="Times New Roman"/>
              </w:rPr>
            </w:pPr>
            <w:proofErr w:type="spellStart"/>
            <w:r w:rsidRPr="00246D8F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Дерево</w:t>
            </w:r>
            <w:proofErr w:type="spellEnd"/>
            <w:r w:rsidRPr="00246D8F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10A596E" w14:textId="77777777" w:rsidR="00C7622D" w:rsidRDefault="00C7622D" w:rsidP="00016258"/>
        </w:tc>
        <w:tc>
          <w:tcPr>
            <w:tcW w:w="2126" w:type="dxa"/>
          </w:tcPr>
          <w:p w14:paraId="3515BA03" w14:textId="77777777" w:rsidR="00C7622D" w:rsidRDefault="00C7622D" w:rsidP="00016258"/>
        </w:tc>
      </w:tr>
      <w:tr w:rsidR="00C7622D" w14:paraId="38792B82" w14:textId="77777777" w:rsidTr="00C7622D">
        <w:tc>
          <w:tcPr>
            <w:tcW w:w="562" w:type="dxa"/>
          </w:tcPr>
          <w:p w14:paraId="64BFB860" w14:textId="77777777" w:rsidR="00C7622D" w:rsidRDefault="00C7622D" w:rsidP="00016258">
            <w:r>
              <w:t>20</w:t>
            </w:r>
          </w:p>
        </w:tc>
        <w:tc>
          <w:tcPr>
            <w:tcW w:w="5670" w:type="dxa"/>
          </w:tcPr>
          <w:p w14:paraId="2A11268C" w14:textId="77777777" w:rsidR="00C7622D" w:rsidRPr="00246D8F" w:rsidRDefault="00C7622D" w:rsidP="00016258">
            <w:pPr>
              <w:rPr>
                <w:rFonts w:ascii="Times New Roman" w:hAnsi="Times New Roman" w:cs="Times New Roman"/>
              </w:rPr>
            </w:pPr>
            <w:proofErr w:type="spellStart"/>
            <w:r w:rsidRPr="00246D8F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Дерево</w:t>
            </w:r>
            <w:proofErr w:type="spellEnd"/>
            <w:r w:rsidRPr="00246D8F">
              <w:rPr>
                <w:rFonts w:ascii="Times New Roman" w:hAnsi="Times New Roman" w:cs="Times New Roman"/>
                <w:color w:val="221E1F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F00A35F" w14:textId="77777777" w:rsidR="00C7622D" w:rsidRDefault="00C7622D" w:rsidP="00016258"/>
        </w:tc>
        <w:tc>
          <w:tcPr>
            <w:tcW w:w="2126" w:type="dxa"/>
          </w:tcPr>
          <w:p w14:paraId="06885D8A" w14:textId="77777777" w:rsidR="00C7622D" w:rsidRDefault="00C7622D" w:rsidP="00016258"/>
        </w:tc>
      </w:tr>
      <w:tr w:rsidR="00C7622D" w:rsidRPr="00D56783" w14:paraId="17A61A4E" w14:textId="77777777" w:rsidTr="00C7622D">
        <w:tc>
          <w:tcPr>
            <w:tcW w:w="562" w:type="dxa"/>
          </w:tcPr>
          <w:p w14:paraId="1B86F2CB" w14:textId="77777777" w:rsidR="00C7622D" w:rsidRDefault="00C7622D" w:rsidP="00016258">
            <w:r>
              <w:t>21</w:t>
            </w:r>
          </w:p>
        </w:tc>
        <w:tc>
          <w:tcPr>
            <w:tcW w:w="5670" w:type="dxa"/>
          </w:tcPr>
          <w:p w14:paraId="231D240C" w14:textId="77777777" w:rsidR="00C7622D" w:rsidRPr="00246D8F" w:rsidRDefault="00C7622D" w:rsidP="00016258">
            <w:pPr>
              <w:pStyle w:val="TableParagraph"/>
              <w:spacing w:line="266" w:lineRule="auto"/>
              <w:ind w:left="76" w:right="334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Свойства дерева: единственность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пути, существование висячей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вершины, связь между числом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вершин</w:t>
            </w:r>
            <w:r w:rsidRPr="00246D8F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и</w:t>
            </w:r>
            <w:r w:rsidRPr="00246D8F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числом</w:t>
            </w:r>
            <w:r w:rsidRPr="00246D8F"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рёбер.</w:t>
            </w:r>
          </w:p>
        </w:tc>
        <w:tc>
          <w:tcPr>
            <w:tcW w:w="1985" w:type="dxa"/>
          </w:tcPr>
          <w:p w14:paraId="2FFCB315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0C6EF47D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14:paraId="30D004E5" w14:textId="77777777" w:rsidTr="00C7622D">
        <w:tc>
          <w:tcPr>
            <w:tcW w:w="562" w:type="dxa"/>
          </w:tcPr>
          <w:p w14:paraId="5A4BF355" w14:textId="77777777" w:rsidR="00C7622D" w:rsidRDefault="00C7622D" w:rsidP="00016258">
            <w:r>
              <w:t>22</w:t>
            </w:r>
          </w:p>
        </w:tc>
        <w:tc>
          <w:tcPr>
            <w:tcW w:w="5670" w:type="dxa"/>
          </w:tcPr>
          <w:p w14:paraId="2EC2EB48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Правило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умножения.</w:t>
            </w:r>
          </w:p>
        </w:tc>
        <w:tc>
          <w:tcPr>
            <w:tcW w:w="1985" w:type="dxa"/>
          </w:tcPr>
          <w:p w14:paraId="06C8F61D" w14:textId="77777777" w:rsidR="00C7622D" w:rsidRDefault="00C7622D" w:rsidP="00016258"/>
        </w:tc>
        <w:tc>
          <w:tcPr>
            <w:tcW w:w="2126" w:type="dxa"/>
          </w:tcPr>
          <w:p w14:paraId="6696588D" w14:textId="77777777" w:rsidR="00C7622D" w:rsidRDefault="00C7622D" w:rsidP="00016258"/>
        </w:tc>
      </w:tr>
      <w:tr w:rsidR="00FF37AC" w14:paraId="5851EE8D" w14:textId="77777777" w:rsidTr="00016258">
        <w:tc>
          <w:tcPr>
            <w:tcW w:w="562" w:type="dxa"/>
          </w:tcPr>
          <w:p w14:paraId="37589FB5" w14:textId="77777777" w:rsidR="00FF37AC" w:rsidRDefault="00FF37AC" w:rsidP="00016258"/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D6895" w14:textId="552103F8" w:rsidR="00FF37AC" w:rsidRDefault="00FF37AC" w:rsidP="00016258"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Случайные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события</w:t>
            </w:r>
            <w:proofErr w:type="spellEnd"/>
          </w:p>
        </w:tc>
      </w:tr>
      <w:tr w:rsidR="00C7622D" w14:paraId="78E2EBDC" w14:textId="77777777" w:rsidTr="00C7622D">
        <w:tc>
          <w:tcPr>
            <w:tcW w:w="562" w:type="dxa"/>
          </w:tcPr>
          <w:p w14:paraId="5A396991" w14:textId="77777777" w:rsidR="00C7622D" w:rsidRDefault="00C7622D" w:rsidP="00016258">
            <w:r>
              <w:t>23</w:t>
            </w:r>
          </w:p>
        </w:tc>
        <w:tc>
          <w:tcPr>
            <w:tcW w:w="5670" w:type="dxa"/>
          </w:tcPr>
          <w:p w14:paraId="6793D16A" w14:textId="77777777" w:rsidR="00C7622D" w:rsidRPr="00246D8F" w:rsidRDefault="00C7622D" w:rsidP="0001625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Противоположное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событие.</w:t>
            </w:r>
          </w:p>
        </w:tc>
        <w:tc>
          <w:tcPr>
            <w:tcW w:w="1985" w:type="dxa"/>
          </w:tcPr>
          <w:p w14:paraId="2CD5C55F" w14:textId="77777777" w:rsidR="00C7622D" w:rsidRDefault="00C7622D" w:rsidP="00016258"/>
        </w:tc>
        <w:tc>
          <w:tcPr>
            <w:tcW w:w="2126" w:type="dxa"/>
          </w:tcPr>
          <w:p w14:paraId="20019CA3" w14:textId="77777777" w:rsidR="00C7622D" w:rsidRDefault="00C7622D" w:rsidP="00016258"/>
        </w:tc>
      </w:tr>
      <w:tr w:rsidR="00C7622D" w:rsidRPr="00D56783" w14:paraId="13B8CA5B" w14:textId="77777777" w:rsidTr="00C7622D">
        <w:tc>
          <w:tcPr>
            <w:tcW w:w="562" w:type="dxa"/>
          </w:tcPr>
          <w:p w14:paraId="347F3E2D" w14:textId="77777777" w:rsidR="00C7622D" w:rsidRDefault="00C7622D" w:rsidP="00016258">
            <w:r>
              <w:t>24</w:t>
            </w:r>
          </w:p>
        </w:tc>
        <w:tc>
          <w:tcPr>
            <w:tcW w:w="5670" w:type="dxa"/>
          </w:tcPr>
          <w:p w14:paraId="10810384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Диаграмма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Эйлера.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Объединение и пересечение</w:t>
            </w:r>
            <w:r w:rsidRPr="00246D8F">
              <w:rPr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событий.</w:t>
            </w:r>
          </w:p>
        </w:tc>
        <w:tc>
          <w:tcPr>
            <w:tcW w:w="1985" w:type="dxa"/>
          </w:tcPr>
          <w:p w14:paraId="40709726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A636F7C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C7622D" w14:paraId="2E3A9088" w14:textId="77777777" w:rsidTr="00C7622D">
        <w:tc>
          <w:tcPr>
            <w:tcW w:w="562" w:type="dxa"/>
          </w:tcPr>
          <w:p w14:paraId="3337C486" w14:textId="77777777" w:rsidR="00C7622D" w:rsidRDefault="00C7622D" w:rsidP="00016258">
            <w:r>
              <w:t>25</w:t>
            </w:r>
          </w:p>
        </w:tc>
        <w:tc>
          <w:tcPr>
            <w:tcW w:w="5670" w:type="dxa"/>
          </w:tcPr>
          <w:p w14:paraId="7D7B1CBF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Несовместные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1985" w:type="dxa"/>
          </w:tcPr>
          <w:p w14:paraId="770AC3F1" w14:textId="77777777" w:rsidR="00C7622D" w:rsidRDefault="00C7622D" w:rsidP="00016258"/>
        </w:tc>
        <w:tc>
          <w:tcPr>
            <w:tcW w:w="2126" w:type="dxa"/>
          </w:tcPr>
          <w:p w14:paraId="730BFECA" w14:textId="77777777" w:rsidR="00C7622D" w:rsidRDefault="00C7622D" w:rsidP="00016258"/>
        </w:tc>
      </w:tr>
      <w:tr w:rsidR="00C7622D" w14:paraId="4F036E11" w14:textId="77777777" w:rsidTr="00C7622D">
        <w:tc>
          <w:tcPr>
            <w:tcW w:w="562" w:type="dxa"/>
          </w:tcPr>
          <w:p w14:paraId="17C782B5" w14:textId="77777777" w:rsidR="00C7622D" w:rsidRDefault="00C7622D" w:rsidP="00016258">
            <w:r>
              <w:t>26</w:t>
            </w:r>
          </w:p>
        </w:tc>
        <w:tc>
          <w:tcPr>
            <w:tcW w:w="5670" w:type="dxa"/>
          </w:tcPr>
          <w:p w14:paraId="5BEE104D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Формула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сложения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вероятностей.</w:t>
            </w:r>
          </w:p>
        </w:tc>
        <w:tc>
          <w:tcPr>
            <w:tcW w:w="1985" w:type="dxa"/>
          </w:tcPr>
          <w:p w14:paraId="56F43CCD" w14:textId="77777777" w:rsidR="00C7622D" w:rsidRDefault="00C7622D" w:rsidP="00016258"/>
        </w:tc>
        <w:tc>
          <w:tcPr>
            <w:tcW w:w="2126" w:type="dxa"/>
          </w:tcPr>
          <w:p w14:paraId="72CD74B6" w14:textId="77777777" w:rsidR="00C7622D" w:rsidRDefault="00C7622D" w:rsidP="00016258"/>
        </w:tc>
      </w:tr>
      <w:tr w:rsidR="00C7622D" w14:paraId="45EF839C" w14:textId="77777777" w:rsidTr="00C7622D">
        <w:tc>
          <w:tcPr>
            <w:tcW w:w="562" w:type="dxa"/>
          </w:tcPr>
          <w:p w14:paraId="51A25712" w14:textId="77777777" w:rsidR="00C7622D" w:rsidRDefault="00C7622D" w:rsidP="00016258">
            <w:r>
              <w:t>27</w:t>
            </w:r>
          </w:p>
        </w:tc>
        <w:tc>
          <w:tcPr>
            <w:tcW w:w="5670" w:type="dxa"/>
          </w:tcPr>
          <w:p w14:paraId="5BF31FA9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Правило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умножения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вероятностей.</w:t>
            </w:r>
          </w:p>
        </w:tc>
        <w:tc>
          <w:tcPr>
            <w:tcW w:w="1985" w:type="dxa"/>
          </w:tcPr>
          <w:p w14:paraId="1912733C" w14:textId="77777777" w:rsidR="00C7622D" w:rsidRDefault="00C7622D" w:rsidP="00016258"/>
        </w:tc>
        <w:tc>
          <w:tcPr>
            <w:tcW w:w="2126" w:type="dxa"/>
          </w:tcPr>
          <w:p w14:paraId="73DB7A4B" w14:textId="77777777" w:rsidR="00C7622D" w:rsidRDefault="00C7622D" w:rsidP="00016258"/>
        </w:tc>
      </w:tr>
      <w:tr w:rsidR="00C7622D" w14:paraId="1429C2A0" w14:textId="77777777" w:rsidTr="00C7622D">
        <w:tc>
          <w:tcPr>
            <w:tcW w:w="562" w:type="dxa"/>
          </w:tcPr>
          <w:p w14:paraId="1098D4F6" w14:textId="77777777" w:rsidR="00C7622D" w:rsidRDefault="00C7622D" w:rsidP="00016258">
            <w:r>
              <w:t>28</w:t>
            </w:r>
          </w:p>
        </w:tc>
        <w:tc>
          <w:tcPr>
            <w:tcW w:w="5670" w:type="dxa"/>
          </w:tcPr>
          <w:p w14:paraId="522E9A50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Условная</w:t>
            </w:r>
            <w:r w:rsidRPr="00246D8F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вероятность.</w:t>
            </w:r>
          </w:p>
        </w:tc>
        <w:tc>
          <w:tcPr>
            <w:tcW w:w="1985" w:type="dxa"/>
          </w:tcPr>
          <w:p w14:paraId="60E2CAB3" w14:textId="77777777" w:rsidR="00C7622D" w:rsidRDefault="00C7622D" w:rsidP="00016258"/>
        </w:tc>
        <w:tc>
          <w:tcPr>
            <w:tcW w:w="2126" w:type="dxa"/>
          </w:tcPr>
          <w:p w14:paraId="7787147C" w14:textId="77777777" w:rsidR="00C7622D" w:rsidRDefault="00C7622D" w:rsidP="00016258"/>
        </w:tc>
      </w:tr>
      <w:tr w:rsidR="00C7622D" w14:paraId="4B22FEE1" w14:textId="77777777" w:rsidTr="00C7622D">
        <w:tc>
          <w:tcPr>
            <w:tcW w:w="562" w:type="dxa"/>
          </w:tcPr>
          <w:p w14:paraId="211C250E" w14:textId="77777777" w:rsidR="00C7622D" w:rsidRDefault="00C7622D" w:rsidP="00016258">
            <w:r>
              <w:lastRenderedPageBreak/>
              <w:t>29</w:t>
            </w:r>
          </w:p>
        </w:tc>
        <w:tc>
          <w:tcPr>
            <w:tcW w:w="5670" w:type="dxa"/>
          </w:tcPr>
          <w:p w14:paraId="4FC65503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Независимые</w:t>
            </w:r>
            <w:r w:rsidRPr="00246D8F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1985" w:type="dxa"/>
          </w:tcPr>
          <w:p w14:paraId="06B84682" w14:textId="77777777" w:rsidR="00C7622D" w:rsidRDefault="00C7622D" w:rsidP="00016258"/>
        </w:tc>
        <w:tc>
          <w:tcPr>
            <w:tcW w:w="2126" w:type="dxa"/>
          </w:tcPr>
          <w:p w14:paraId="6675AAB6" w14:textId="77777777" w:rsidR="00C7622D" w:rsidRDefault="00C7622D" w:rsidP="00016258"/>
        </w:tc>
      </w:tr>
      <w:tr w:rsidR="00C7622D" w:rsidRPr="00D56783" w14:paraId="7E4DF2B4" w14:textId="77777777" w:rsidTr="00C7622D">
        <w:tc>
          <w:tcPr>
            <w:tcW w:w="562" w:type="dxa"/>
          </w:tcPr>
          <w:p w14:paraId="1898D3C2" w14:textId="77777777" w:rsidR="00C7622D" w:rsidRDefault="00C7622D" w:rsidP="00016258">
            <w:r>
              <w:t>30</w:t>
            </w:r>
          </w:p>
        </w:tc>
        <w:tc>
          <w:tcPr>
            <w:tcW w:w="5670" w:type="dxa"/>
          </w:tcPr>
          <w:p w14:paraId="3A008109" w14:textId="77777777" w:rsidR="00C7622D" w:rsidRPr="00246D8F" w:rsidRDefault="00C7622D" w:rsidP="00016258">
            <w:pPr>
              <w:pStyle w:val="TableParagraph"/>
              <w:spacing w:line="266" w:lineRule="auto"/>
              <w:ind w:left="76" w:right="680"/>
              <w:rPr>
                <w:sz w:val="24"/>
                <w:szCs w:val="24"/>
              </w:rPr>
            </w:pPr>
            <w:r w:rsidRPr="00246D8F">
              <w:rPr>
                <w:color w:val="221E1F"/>
                <w:w w:val="105"/>
                <w:sz w:val="24"/>
                <w:szCs w:val="24"/>
              </w:rPr>
              <w:t>Представление случайного</w:t>
            </w:r>
            <w:r w:rsidRPr="00246D8F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эксперимента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</w:t>
            </w:r>
            <w:r w:rsidRPr="00246D8F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виде</w:t>
            </w:r>
            <w:r w:rsidRPr="00246D8F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дерева.</w:t>
            </w:r>
          </w:p>
        </w:tc>
        <w:tc>
          <w:tcPr>
            <w:tcW w:w="1985" w:type="dxa"/>
          </w:tcPr>
          <w:p w14:paraId="4062FBA7" w14:textId="77777777" w:rsidR="00C7622D" w:rsidRPr="00C7622D" w:rsidRDefault="00C7622D" w:rsidP="00016258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05D1727" w14:textId="77777777" w:rsidR="00C7622D" w:rsidRPr="00C7622D" w:rsidRDefault="00C7622D" w:rsidP="00016258">
            <w:pPr>
              <w:rPr>
                <w:lang w:val="ru-RU"/>
              </w:rPr>
            </w:pPr>
          </w:p>
        </w:tc>
      </w:tr>
      <w:tr w:rsidR="00FF37AC" w14:paraId="359E0BE6" w14:textId="77777777" w:rsidTr="00016258">
        <w:tc>
          <w:tcPr>
            <w:tcW w:w="562" w:type="dxa"/>
          </w:tcPr>
          <w:p w14:paraId="0F64E4CC" w14:textId="77777777" w:rsidR="00FF37AC" w:rsidRPr="00C7622D" w:rsidRDefault="00FF37AC" w:rsidP="00016258">
            <w:pPr>
              <w:rPr>
                <w:lang w:val="ru-RU"/>
              </w:rPr>
            </w:pPr>
          </w:p>
        </w:tc>
        <w:tc>
          <w:tcPr>
            <w:tcW w:w="9781" w:type="dxa"/>
            <w:gridSpan w:val="3"/>
          </w:tcPr>
          <w:p w14:paraId="4E47DAB4" w14:textId="22F80EF0" w:rsidR="00FF37AC" w:rsidRDefault="00FF37AC" w:rsidP="00016258"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246D8F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</w:p>
        </w:tc>
      </w:tr>
      <w:tr w:rsidR="00C7622D" w14:paraId="4128432B" w14:textId="77777777" w:rsidTr="00C7622D">
        <w:tc>
          <w:tcPr>
            <w:tcW w:w="562" w:type="dxa"/>
          </w:tcPr>
          <w:p w14:paraId="0B3B4E99" w14:textId="77777777" w:rsidR="00C7622D" w:rsidRDefault="00C7622D" w:rsidP="00016258">
            <w:r>
              <w:t>31</w:t>
            </w:r>
          </w:p>
        </w:tc>
        <w:tc>
          <w:tcPr>
            <w:tcW w:w="5670" w:type="dxa"/>
          </w:tcPr>
          <w:p w14:paraId="7D430777" w14:textId="77777777" w:rsidR="00C7622D" w:rsidRPr="00246D8F" w:rsidRDefault="00C7622D" w:rsidP="00016258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Представление</w:t>
            </w:r>
            <w:r w:rsidRPr="00246D8F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данных.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 xml:space="preserve"> Описательная</w:t>
            </w:r>
            <w:r w:rsidRPr="00246D8F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статистика.</w:t>
            </w:r>
          </w:p>
        </w:tc>
        <w:tc>
          <w:tcPr>
            <w:tcW w:w="1985" w:type="dxa"/>
          </w:tcPr>
          <w:p w14:paraId="0F824FCD" w14:textId="77777777" w:rsidR="00C7622D" w:rsidRDefault="00C7622D" w:rsidP="00016258"/>
        </w:tc>
        <w:tc>
          <w:tcPr>
            <w:tcW w:w="2126" w:type="dxa"/>
          </w:tcPr>
          <w:p w14:paraId="153C30C9" w14:textId="77777777" w:rsidR="00C7622D" w:rsidRDefault="00C7622D" w:rsidP="00016258"/>
        </w:tc>
      </w:tr>
      <w:tr w:rsidR="00C7622D" w14:paraId="3D6122BD" w14:textId="77777777" w:rsidTr="00C7622D">
        <w:tc>
          <w:tcPr>
            <w:tcW w:w="562" w:type="dxa"/>
          </w:tcPr>
          <w:p w14:paraId="40A5B2A5" w14:textId="77777777" w:rsidR="00C7622D" w:rsidRDefault="00C7622D" w:rsidP="00016258">
            <w:r>
              <w:t>32</w:t>
            </w:r>
          </w:p>
        </w:tc>
        <w:tc>
          <w:tcPr>
            <w:tcW w:w="5670" w:type="dxa"/>
          </w:tcPr>
          <w:p w14:paraId="2FC33E9B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w w:val="105"/>
                <w:sz w:val="24"/>
                <w:szCs w:val="24"/>
              </w:rPr>
              <w:t>Графы.</w:t>
            </w:r>
          </w:p>
        </w:tc>
        <w:tc>
          <w:tcPr>
            <w:tcW w:w="1985" w:type="dxa"/>
          </w:tcPr>
          <w:p w14:paraId="704591E7" w14:textId="77777777" w:rsidR="00C7622D" w:rsidRDefault="00C7622D" w:rsidP="00016258"/>
        </w:tc>
        <w:tc>
          <w:tcPr>
            <w:tcW w:w="2126" w:type="dxa"/>
          </w:tcPr>
          <w:p w14:paraId="37FB43B4" w14:textId="77777777" w:rsidR="00C7622D" w:rsidRDefault="00C7622D" w:rsidP="00016258"/>
        </w:tc>
      </w:tr>
      <w:tr w:rsidR="00C7622D" w14:paraId="727B3EFB" w14:textId="77777777" w:rsidTr="00C7622D">
        <w:tc>
          <w:tcPr>
            <w:tcW w:w="562" w:type="dxa"/>
          </w:tcPr>
          <w:p w14:paraId="527E780A" w14:textId="77777777" w:rsidR="00C7622D" w:rsidRDefault="00C7622D" w:rsidP="00016258">
            <w:r>
              <w:t>33</w:t>
            </w:r>
          </w:p>
        </w:tc>
        <w:tc>
          <w:tcPr>
            <w:tcW w:w="5670" w:type="dxa"/>
          </w:tcPr>
          <w:p w14:paraId="58CFE721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Вероятность</w:t>
            </w:r>
            <w:r w:rsidRPr="00246D8F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случайного</w:t>
            </w:r>
            <w:r w:rsidRPr="00246D8F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w w:val="105"/>
                <w:sz w:val="24"/>
                <w:szCs w:val="24"/>
              </w:rPr>
              <w:t>события.</w:t>
            </w:r>
          </w:p>
        </w:tc>
        <w:tc>
          <w:tcPr>
            <w:tcW w:w="1985" w:type="dxa"/>
          </w:tcPr>
          <w:p w14:paraId="3AE2D27A" w14:textId="77777777" w:rsidR="00C7622D" w:rsidRDefault="00C7622D" w:rsidP="00016258"/>
        </w:tc>
        <w:tc>
          <w:tcPr>
            <w:tcW w:w="2126" w:type="dxa"/>
          </w:tcPr>
          <w:p w14:paraId="2AB164F8" w14:textId="77777777" w:rsidR="00C7622D" w:rsidRDefault="00C7622D" w:rsidP="00016258"/>
        </w:tc>
      </w:tr>
      <w:tr w:rsidR="00C7622D" w14:paraId="261F9384" w14:textId="77777777" w:rsidTr="00C7622D">
        <w:tc>
          <w:tcPr>
            <w:tcW w:w="562" w:type="dxa"/>
          </w:tcPr>
          <w:p w14:paraId="7D2C088F" w14:textId="77777777" w:rsidR="00C7622D" w:rsidRDefault="00C7622D" w:rsidP="00016258">
            <w:r>
              <w:t>34</w:t>
            </w:r>
          </w:p>
        </w:tc>
        <w:tc>
          <w:tcPr>
            <w:tcW w:w="5670" w:type="dxa"/>
          </w:tcPr>
          <w:p w14:paraId="1D514D03" w14:textId="77777777" w:rsidR="00C7622D" w:rsidRPr="00246D8F" w:rsidRDefault="00C7622D" w:rsidP="00016258">
            <w:pPr>
              <w:pStyle w:val="TableParagraph"/>
              <w:ind w:left="76"/>
              <w:rPr>
                <w:sz w:val="24"/>
                <w:szCs w:val="24"/>
              </w:rPr>
            </w:pP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Элементы</w:t>
            </w:r>
            <w:r w:rsidRPr="00246D8F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46D8F">
              <w:rPr>
                <w:color w:val="221E1F"/>
                <w:spacing w:val="-1"/>
                <w:w w:val="105"/>
                <w:sz w:val="24"/>
                <w:szCs w:val="24"/>
              </w:rPr>
              <w:t>комбинаторики.</w:t>
            </w:r>
          </w:p>
        </w:tc>
        <w:tc>
          <w:tcPr>
            <w:tcW w:w="1985" w:type="dxa"/>
          </w:tcPr>
          <w:p w14:paraId="530437B1" w14:textId="77777777" w:rsidR="00C7622D" w:rsidRDefault="00C7622D" w:rsidP="00016258"/>
        </w:tc>
        <w:tc>
          <w:tcPr>
            <w:tcW w:w="2126" w:type="dxa"/>
          </w:tcPr>
          <w:p w14:paraId="63D965B4" w14:textId="77777777" w:rsidR="00C7622D" w:rsidRDefault="00C7622D" w:rsidP="00016258"/>
        </w:tc>
      </w:tr>
    </w:tbl>
    <w:p w14:paraId="246B02BA" w14:textId="77777777" w:rsidR="00C7622D" w:rsidRPr="007B1837" w:rsidRDefault="00C7622D" w:rsidP="00C7622D">
      <w:pPr>
        <w:autoSpaceDE w:val="0"/>
        <w:autoSpaceDN w:val="0"/>
        <w:spacing w:after="92" w:line="233" w:lineRule="auto"/>
        <w:rPr>
          <w:sz w:val="28"/>
          <w:szCs w:val="28"/>
          <w:lang w:val="ru-RU"/>
        </w:rPr>
      </w:pPr>
    </w:p>
    <w:p w14:paraId="38544FE5" w14:textId="77777777" w:rsidR="00C7622D" w:rsidRPr="00410D75" w:rsidRDefault="00C7622D" w:rsidP="00C7622D">
      <w:pPr>
        <w:autoSpaceDE w:val="0"/>
        <w:autoSpaceDN w:val="0"/>
        <w:spacing w:after="0" w:line="14" w:lineRule="exact"/>
        <w:rPr>
          <w:lang w:val="ru-RU"/>
        </w:rPr>
      </w:pPr>
    </w:p>
    <w:p w14:paraId="4FB1E32C" w14:textId="48D9753E" w:rsidR="00A04B7F" w:rsidRPr="00537BEB" w:rsidRDefault="00C7622D" w:rsidP="00A6770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537BEB"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412"/>
      </w:tblGrid>
      <w:tr w:rsidR="00C14D87" w14:paraId="3EAC8246" w14:textId="77777777" w:rsidTr="00906E55">
        <w:tc>
          <w:tcPr>
            <w:tcW w:w="562" w:type="dxa"/>
          </w:tcPr>
          <w:p w14:paraId="3509E5F4" w14:textId="77777777" w:rsidR="00C14D87" w:rsidRPr="0029644D" w:rsidRDefault="00C14D87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57C79D6D" w14:textId="77777777" w:rsidR="00C14D87" w:rsidRPr="0029644D" w:rsidRDefault="00C14D87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14:paraId="1FEF4BFF" w14:textId="77777777" w:rsidR="00C14D87" w:rsidRPr="0029644D" w:rsidRDefault="00C14D87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урока по плану</w:t>
            </w:r>
          </w:p>
        </w:tc>
        <w:tc>
          <w:tcPr>
            <w:tcW w:w="1412" w:type="dxa"/>
          </w:tcPr>
          <w:p w14:paraId="3A43309B" w14:textId="77777777" w:rsidR="00C14D87" w:rsidRPr="0029644D" w:rsidRDefault="00C14D87" w:rsidP="00537BEB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spellEnd"/>
          </w:p>
        </w:tc>
      </w:tr>
      <w:tr w:rsidR="00C14D87" w14:paraId="37A7AB46" w14:textId="77777777" w:rsidTr="00906E55">
        <w:tc>
          <w:tcPr>
            <w:tcW w:w="562" w:type="dxa"/>
          </w:tcPr>
          <w:p w14:paraId="7B0E9AB5" w14:textId="77777777" w:rsidR="00C14D87" w:rsidRDefault="00C14D87" w:rsidP="00906E55"/>
        </w:tc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14:paraId="7A520571" w14:textId="77777777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Повторение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курса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8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класса</w:t>
            </w:r>
            <w:proofErr w:type="spellEnd"/>
          </w:p>
        </w:tc>
      </w:tr>
      <w:tr w:rsidR="00C14D87" w14:paraId="18D1369F" w14:textId="77777777" w:rsidTr="00906E55">
        <w:tc>
          <w:tcPr>
            <w:tcW w:w="562" w:type="dxa"/>
          </w:tcPr>
          <w:p w14:paraId="36627392" w14:textId="77777777" w:rsidR="00C14D87" w:rsidRDefault="00C14D87" w:rsidP="00906E55">
            <w: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8B64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F0875FC" w14:textId="77777777" w:rsidR="00C14D87" w:rsidRDefault="00C14D87" w:rsidP="00906E55"/>
        </w:tc>
        <w:tc>
          <w:tcPr>
            <w:tcW w:w="1412" w:type="dxa"/>
          </w:tcPr>
          <w:p w14:paraId="12A32BBA" w14:textId="77777777" w:rsidR="00C14D87" w:rsidRDefault="00C14D87" w:rsidP="00906E55"/>
        </w:tc>
      </w:tr>
      <w:tr w:rsidR="00C14D87" w14:paraId="484E0B68" w14:textId="77777777" w:rsidTr="00906E55">
        <w:tc>
          <w:tcPr>
            <w:tcW w:w="562" w:type="dxa"/>
          </w:tcPr>
          <w:p w14:paraId="2D292025" w14:textId="77777777" w:rsidR="00C14D87" w:rsidRDefault="00C14D87" w:rsidP="00906E55">
            <w: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EFA1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proofErr w:type="spellEnd"/>
            <w:proofErr w:type="gram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701" w:type="dxa"/>
          </w:tcPr>
          <w:p w14:paraId="5A6FB234" w14:textId="77777777" w:rsidR="00C14D87" w:rsidRDefault="00C14D87" w:rsidP="00906E55"/>
        </w:tc>
        <w:tc>
          <w:tcPr>
            <w:tcW w:w="1412" w:type="dxa"/>
          </w:tcPr>
          <w:p w14:paraId="0A145002" w14:textId="77777777" w:rsidR="00C14D87" w:rsidRDefault="00C14D87" w:rsidP="00906E55"/>
        </w:tc>
      </w:tr>
      <w:tr w:rsidR="00C14D87" w14:paraId="2D94D506" w14:textId="77777777" w:rsidTr="00906E55">
        <w:tc>
          <w:tcPr>
            <w:tcW w:w="562" w:type="dxa"/>
          </w:tcPr>
          <w:p w14:paraId="751874D6" w14:textId="77777777" w:rsidR="00C14D87" w:rsidRDefault="00C14D87" w:rsidP="00906E55">
            <w: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30B3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событиями</w:t>
            </w:r>
            <w:proofErr w:type="spellEnd"/>
          </w:p>
        </w:tc>
        <w:tc>
          <w:tcPr>
            <w:tcW w:w="1701" w:type="dxa"/>
          </w:tcPr>
          <w:p w14:paraId="34241FB7" w14:textId="77777777" w:rsidR="00C14D87" w:rsidRDefault="00C14D87" w:rsidP="00906E55"/>
        </w:tc>
        <w:tc>
          <w:tcPr>
            <w:tcW w:w="1412" w:type="dxa"/>
          </w:tcPr>
          <w:p w14:paraId="68E17D67" w14:textId="77777777" w:rsidR="00C14D87" w:rsidRDefault="00C14D87" w:rsidP="00906E55"/>
        </w:tc>
      </w:tr>
      <w:tr w:rsidR="00C14D87" w14:paraId="6722B8B1" w14:textId="77777777" w:rsidTr="00906E55">
        <w:tc>
          <w:tcPr>
            <w:tcW w:w="562" w:type="dxa"/>
          </w:tcPr>
          <w:p w14:paraId="41BD23A4" w14:textId="77777777" w:rsidR="00C14D87" w:rsidRDefault="00C14D87" w:rsidP="00906E55">
            <w: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29F7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</w:t>
            </w:r>
            <w:proofErr w:type="spellEnd"/>
          </w:p>
        </w:tc>
        <w:tc>
          <w:tcPr>
            <w:tcW w:w="1701" w:type="dxa"/>
          </w:tcPr>
          <w:p w14:paraId="640FA4F9" w14:textId="77777777" w:rsidR="00C14D87" w:rsidRDefault="00C14D87" w:rsidP="00906E55"/>
        </w:tc>
        <w:tc>
          <w:tcPr>
            <w:tcW w:w="1412" w:type="dxa"/>
          </w:tcPr>
          <w:p w14:paraId="4738BFCB" w14:textId="77777777" w:rsidR="00C14D87" w:rsidRDefault="00C14D87" w:rsidP="00906E55"/>
        </w:tc>
      </w:tr>
      <w:tr w:rsidR="00C14D87" w14:paraId="2E491220" w14:textId="77777777" w:rsidTr="00906E55">
        <w:tc>
          <w:tcPr>
            <w:tcW w:w="562" w:type="dxa"/>
          </w:tcPr>
          <w:p w14:paraId="3A14585C" w14:textId="77777777" w:rsidR="00C14D87" w:rsidRDefault="00C14D87" w:rsidP="00906E55"/>
        </w:tc>
        <w:tc>
          <w:tcPr>
            <w:tcW w:w="8783" w:type="dxa"/>
            <w:gridSpan w:val="3"/>
          </w:tcPr>
          <w:p w14:paraId="398E9724" w14:textId="77777777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2.</w:t>
            </w:r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Элементы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комбинаторики</w:t>
            </w:r>
            <w:proofErr w:type="spellEnd"/>
          </w:p>
        </w:tc>
      </w:tr>
      <w:tr w:rsidR="00C14D87" w14:paraId="4540594B" w14:textId="77777777" w:rsidTr="00906E55">
        <w:tc>
          <w:tcPr>
            <w:tcW w:w="562" w:type="dxa"/>
          </w:tcPr>
          <w:p w14:paraId="44492B7E" w14:textId="77777777" w:rsidR="00C14D87" w:rsidRDefault="00C14D87" w:rsidP="00906E55">
            <w: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60C2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Комбинаторное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правило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умножения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Перестановки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38AC01A" w14:textId="77777777" w:rsidR="00C14D87" w:rsidRDefault="00C14D87" w:rsidP="00906E55"/>
        </w:tc>
        <w:tc>
          <w:tcPr>
            <w:tcW w:w="1412" w:type="dxa"/>
          </w:tcPr>
          <w:p w14:paraId="5CF8862D" w14:textId="77777777" w:rsidR="00C14D87" w:rsidRDefault="00C14D87" w:rsidP="00906E55"/>
        </w:tc>
      </w:tr>
      <w:tr w:rsidR="00C14D87" w:rsidRPr="00D56783" w14:paraId="2FE4D496" w14:textId="77777777" w:rsidTr="00906E55">
        <w:tc>
          <w:tcPr>
            <w:tcW w:w="562" w:type="dxa"/>
          </w:tcPr>
          <w:p w14:paraId="50AE7021" w14:textId="77777777" w:rsidR="00C14D87" w:rsidRDefault="00C14D87" w:rsidP="00906E55">
            <w: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92AE" w14:textId="77777777" w:rsidR="00C14D87" w:rsidRPr="00C14D8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D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Факториал. Сочетания и число сочетаний.</w:t>
            </w:r>
            <w:r w:rsidRPr="00A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9D7FE3E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E4172FA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14:paraId="55E62475" w14:textId="77777777" w:rsidTr="00906E55">
        <w:tc>
          <w:tcPr>
            <w:tcW w:w="562" w:type="dxa"/>
          </w:tcPr>
          <w:p w14:paraId="78BC4A64" w14:textId="77777777" w:rsidR="00C14D87" w:rsidRDefault="00C14D87" w:rsidP="00906E55">
            <w: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DE9A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Треугольник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Паскаля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02EB8F3" w14:textId="77777777" w:rsidR="00C14D87" w:rsidRDefault="00C14D87" w:rsidP="00906E55"/>
        </w:tc>
        <w:tc>
          <w:tcPr>
            <w:tcW w:w="1412" w:type="dxa"/>
          </w:tcPr>
          <w:p w14:paraId="3B7A178C" w14:textId="77777777" w:rsidR="00C14D87" w:rsidRDefault="00C14D87" w:rsidP="00906E55"/>
        </w:tc>
      </w:tr>
      <w:tr w:rsidR="00C14D87" w:rsidRPr="00D56783" w14:paraId="4F82C7A5" w14:textId="77777777" w:rsidTr="00906E55">
        <w:tc>
          <w:tcPr>
            <w:tcW w:w="562" w:type="dxa"/>
          </w:tcPr>
          <w:p w14:paraId="79118B18" w14:textId="77777777" w:rsidR="00C14D87" w:rsidRDefault="00C14D87" w:rsidP="00906E55">
            <w: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1BD2" w14:textId="430161E1" w:rsidR="00C14D87" w:rsidRPr="00A67707" w:rsidRDefault="0029644D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задач</w:t>
            </w:r>
            <w:r w:rsidR="00C14D87"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«Вычисление вероятностей с использованием комбинаторных функций электронных таблиц»</w:t>
            </w:r>
          </w:p>
        </w:tc>
        <w:tc>
          <w:tcPr>
            <w:tcW w:w="1701" w:type="dxa"/>
          </w:tcPr>
          <w:p w14:paraId="1EC203C2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1416F35C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14:paraId="7040693A" w14:textId="77777777" w:rsidTr="00906E55">
        <w:tc>
          <w:tcPr>
            <w:tcW w:w="562" w:type="dxa"/>
          </w:tcPr>
          <w:p w14:paraId="6731D9C2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8783" w:type="dxa"/>
            <w:gridSpan w:val="3"/>
          </w:tcPr>
          <w:p w14:paraId="7E7BD8FD" w14:textId="77777777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Геометрическая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вероятность</w:t>
            </w:r>
            <w:proofErr w:type="spellEnd"/>
          </w:p>
        </w:tc>
      </w:tr>
      <w:tr w:rsidR="00C14D87" w14:paraId="7A8152CB" w14:textId="77777777" w:rsidTr="00906E55">
        <w:tc>
          <w:tcPr>
            <w:tcW w:w="562" w:type="dxa"/>
          </w:tcPr>
          <w:p w14:paraId="7211D811" w14:textId="77777777" w:rsidR="00C14D87" w:rsidRDefault="00C14D87" w:rsidP="00906E55">
            <w:r>
              <w:t>9</w:t>
            </w:r>
          </w:p>
        </w:tc>
        <w:tc>
          <w:tcPr>
            <w:tcW w:w="5670" w:type="dxa"/>
          </w:tcPr>
          <w:p w14:paraId="319B0A13" w14:textId="77777777" w:rsidR="00C14D87" w:rsidRPr="00246D8F" w:rsidRDefault="00C14D87" w:rsidP="00906E55">
            <w:pPr>
              <w:pStyle w:val="TableParagraph"/>
              <w:spacing w:line="266" w:lineRule="auto"/>
              <w:ind w:left="76" w:right="644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1701" w:type="dxa"/>
          </w:tcPr>
          <w:p w14:paraId="23DE4529" w14:textId="77777777" w:rsidR="00C14D87" w:rsidRDefault="00C14D87" w:rsidP="00906E55"/>
        </w:tc>
        <w:tc>
          <w:tcPr>
            <w:tcW w:w="1412" w:type="dxa"/>
          </w:tcPr>
          <w:p w14:paraId="210FE999" w14:textId="77777777" w:rsidR="00C14D87" w:rsidRDefault="00C14D87" w:rsidP="00906E55"/>
        </w:tc>
      </w:tr>
      <w:tr w:rsidR="00C14D87" w14:paraId="379742FD" w14:textId="77777777" w:rsidTr="00906E55">
        <w:tc>
          <w:tcPr>
            <w:tcW w:w="562" w:type="dxa"/>
          </w:tcPr>
          <w:p w14:paraId="4E522923" w14:textId="77777777" w:rsidR="00C14D87" w:rsidRDefault="00C14D87" w:rsidP="00906E55">
            <w:r>
              <w:t>10</w:t>
            </w:r>
          </w:p>
        </w:tc>
        <w:tc>
          <w:tcPr>
            <w:tcW w:w="5670" w:type="dxa"/>
          </w:tcPr>
          <w:p w14:paraId="4100F310" w14:textId="77777777" w:rsidR="00C14D87" w:rsidRPr="00246D8F" w:rsidRDefault="00C14D87" w:rsidP="00906E55">
            <w:pPr>
              <w:pStyle w:val="TableParagraph"/>
              <w:spacing w:line="266" w:lineRule="auto"/>
              <w:ind w:left="76" w:right="178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1701" w:type="dxa"/>
          </w:tcPr>
          <w:p w14:paraId="5C79945D" w14:textId="77777777" w:rsidR="00C14D87" w:rsidRDefault="00C14D87" w:rsidP="00906E55"/>
        </w:tc>
        <w:tc>
          <w:tcPr>
            <w:tcW w:w="1412" w:type="dxa"/>
          </w:tcPr>
          <w:p w14:paraId="3F3D8EAC" w14:textId="77777777" w:rsidR="00C14D87" w:rsidRDefault="00C14D87" w:rsidP="00906E55"/>
        </w:tc>
      </w:tr>
      <w:tr w:rsidR="00C14D87" w:rsidRPr="00D56783" w14:paraId="2B2A5F09" w14:textId="77777777" w:rsidTr="00906E55">
        <w:tc>
          <w:tcPr>
            <w:tcW w:w="562" w:type="dxa"/>
          </w:tcPr>
          <w:p w14:paraId="40F1A9F8" w14:textId="77777777" w:rsidR="00C14D87" w:rsidRDefault="00C14D87" w:rsidP="00906E55">
            <w:r>
              <w:t>11</w:t>
            </w:r>
          </w:p>
        </w:tc>
        <w:tc>
          <w:tcPr>
            <w:tcW w:w="5670" w:type="dxa"/>
          </w:tcPr>
          <w:p w14:paraId="12126291" w14:textId="77777777" w:rsidR="00C14D87" w:rsidRPr="00246D8F" w:rsidRDefault="00C14D87" w:rsidP="00906E55">
            <w:pPr>
              <w:pStyle w:val="TableParagraph"/>
              <w:spacing w:line="266" w:lineRule="auto"/>
              <w:ind w:left="76" w:right="686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1701" w:type="dxa"/>
          </w:tcPr>
          <w:p w14:paraId="665C157D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75B13AD1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3007F54A" w14:textId="77777777" w:rsidTr="00906E55">
        <w:tc>
          <w:tcPr>
            <w:tcW w:w="562" w:type="dxa"/>
          </w:tcPr>
          <w:p w14:paraId="138CA088" w14:textId="77777777" w:rsidR="00C14D87" w:rsidRDefault="00C14D87" w:rsidP="00906E55">
            <w: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F74718" w14:textId="77777777" w:rsidR="00C14D87" w:rsidRPr="00C14D87" w:rsidRDefault="00C14D87" w:rsidP="00906E55">
            <w:pPr>
              <w:autoSpaceDE w:val="0"/>
              <w:autoSpaceDN w:val="0"/>
              <w:spacing w:before="78" w:line="230" w:lineRule="auto"/>
              <w:rPr>
                <w:rFonts w:ascii="Times New Roman" w:hAnsi="Times New Roman" w:cs="Times New Roman"/>
                <w:lang w:val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1701" w:type="dxa"/>
          </w:tcPr>
          <w:p w14:paraId="6D6F1458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96C6FC0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14:paraId="790B37D9" w14:textId="77777777" w:rsidTr="00906E55">
        <w:tc>
          <w:tcPr>
            <w:tcW w:w="562" w:type="dxa"/>
          </w:tcPr>
          <w:p w14:paraId="3C59D7DF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8783" w:type="dxa"/>
            <w:gridSpan w:val="3"/>
          </w:tcPr>
          <w:p w14:paraId="5DBB647F" w14:textId="77777777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4</w:t>
            </w:r>
            <w:r w:rsidRPr="00A6770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Испытания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Бернулли</w:t>
            </w:r>
            <w:proofErr w:type="spellEnd"/>
          </w:p>
        </w:tc>
      </w:tr>
      <w:tr w:rsidR="00C14D87" w14:paraId="67955E63" w14:textId="77777777" w:rsidTr="00906E55">
        <w:tc>
          <w:tcPr>
            <w:tcW w:w="562" w:type="dxa"/>
          </w:tcPr>
          <w:p w14:paraId="3E6A6642" w14:textId="77777777" w:rsidR="00C14D87" w:rsidRDefault="00C14D87" w:rsidP="00906E55">
            <w: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D782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Испытание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D154E6B" w14:textId="77777777" w:rsidR="00C14D87" w:rsidRDefault="00C14D87" w:rsidP="00906E55"/>
        </w:tc>
        <w:tc>
          <w:tcPr>
            <w:tcW w:w="1412" w:type="dxa"/>
          </w:tcPr>
          <w:p w14:paraId="356E67EA" w14:textId="77777777" w:rsidR="00C14D87" w:rsidRDefault="00C14D87" w:rsidP="00906E55"/>
        </w:tc>
      </w:tr>
      <w:tr w:rsidR="00C14D87" w14:paraId="1DAF9650" w14:textId="77777777" w:rsidTr="00906E55">
        <w:tc>
          <w:tcPr>
            <w:tcW w:w="562" w:type="dxa"/>
          </w:tcPr>
          <w:p w14:paraId="6852E8C2" w14:textId="77777777" w:rsidR="00C14D87" w:rsidRDefault="00C14D87" w:rsidP="00906E55">
            <w: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0CA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Успех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неудача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D0027F4" w14:textId="77777777" w:rsidR="00C14D87" w:rsidRDefault="00C14D87" w:rsidP="00906E55"/>
        </w:tc>
        <w:tc>
          <w:tcPr>
            <w:tcW w:w="1412" w:type="dxa"/>
          </w:tcPr>
          <w:p w14:paraId="3A099BED" w14:textId="77777777" w:rsidR="00C14D87" w:rsidRDefault="00C14D87" w:rsidP="00906E55"/>
        </w:tc>
      </w:tr>
      <w:tr w:rsidR="00C14D87" w:rsidRPr="00D56783" w14:paraId="5CC5AB35" w14:textId="77777777" w:rsidTr="00906E55">
        <w:tc>
          <w:tcPr>
            <w:tcW w:w="562" w:type="dxa"/>
          </w:tcPr>
          <w:p w14:paraId="74262BEA" w14:textId="77777777" w:rsidR="00C14D87" w:rsidRDefault="00C14D87" w:rsidP="00906E55">
            <w: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9A54" w14:textId="2E8F8703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Серия испытаний до первого успеха.</w:t>
            </w:r>
            <w:r w:rsidRPr="00C14D8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14:paraId="0F807F21" w14:textId="77777777" w:rsidR="00C14D87" w:rsidRPr="00D56783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4F99DD25" w14:textId="77777777" w:rsidR="00C14D87" w:rsidRPr="00D56783" w:rsidRDefault="00C14D87" w:rsidP="00906E55">
            <w:pPr>
              <w:rPr>
                <w:lang w:val="ru-RU"/>
              </w:rPr>
            </w:pPr>
          </w:p>
        </w:tc>
      </w:tr>
      <w:tr w:rsidR="0029644D" w14:paraId="66D873C6" w14:textId="77777777" w:rsidTr="00906E55">
        <w:tc>
          <w:tcPr>
            <w:tcW w:w="562" w:type="dxa"/>
          </w:tcPr>
          <w:p w14:paraId="0477F905" w14:textId="25395BF6" w:rsidR="0029644D" w:rsidRPr="0029644D" w:rsidRDefault="0029644D" w:rsidP="00906E5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F0B0" w14:textId="2489B8DF" w:rsidR="0029644D" w:rsidRPr="00A67707" w:rsidRDefault="0029644D" w:rsidP="00906E5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Испытания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Бернулли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B56486F" w14:textId="77777777" w:rsidR="0029644D" w:rsidRDefault="0029644D" w:rsidP="00906E55"/>
        </w:tc>
        <w:tc>
          <w:tcPr>
            <w:tcW w:w="1412" w:type="dxa"/>
          </w:tcPr>
          <w:p w14:paraId="4825A284" w14:textId="77777777" w:rsidR="0029644D" w:rsidRDefault="0029644D" w:rsidP="00906E55"/>
        </w:tc>
      </w:tr>
      <w:tr w:rsidR="00C14D87" w:rsidRPr="00D56783" w14:paraId="10EA7680" w14:textId="77777777" w:rsidTr="00906E55">
        <w:tc>
          <w:tcPr>
            <w:tcW w:w="562" w:type="dxa"/>
          </w:tcPr>
          <w:p w14:paraId="2645F722" w14:textId="44501159" w:rsidR="00C14D87" w:rsidRPr="0029644D" w:rsidRDefault="0029644D" w:rsidP="00906E5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95E3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Вероятности событий в серии испытаний</w:t>
            </w: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Бернулли</w:t>
            </w:r>
          </w:p>
        </w:tc>
        <w:tc>
          <w:tcPr>
            <w:tcW w:w="1701" w:type="dxa"/>
          </w:tcPr>
          <w:p w14:paraId="14510AB2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414115B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39ACDD31" w14:textId="77777777" w:rsidTr="00906E55">
        <w:tc>
          <w:tcPr>
            <w:tcW w:w="562" w:type="dxa"/>
          </w:tcPr>
          <w:p w14:paraId="0DD0C6F3" w14:textId="47D033BF" w:rsidR="00C14D87" w:rsidRPr="0029644D" w:rsidRDefault="00C14D87" w:rsidP="00906E55">
            <w:pPr>
              <w:rPr>
                <w:lang w:val="ru-RU"/>
              </w:rPr>
            </w:pPr>
            <w:r>
              <w:t>1</w:t>
            </w:r>
            <w:r w:rsidR="0029644D">
              <w:rPr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FF78" w14:textId="356F1E98" w:rsidR="00C14D87" w:rsidRPr="0029644D" w:rsidRDefault="0029644D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Решение задач по теме</w:t>
            </w:r>
            <w:r w:rsidR="00C14D87" w:rsidRPr="0029644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«Испытания Бернулли»</w:t>
            </w:r>
          </w:p>
        </w:tc>
        <w:tc>
          <w:tcPr>
            <w:tcW w:w="1701" w:type="dxa"/>
          </w:tcPr>
          <w:p w14:paraId="799151FE" w14:textId="77777777" w:rsidR="00C14D87" w:rsidRPr="0029644D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7036E57" w14:textId="77777777" w:rsidR="00C14D87" w:rsidRPr="0029644D" w:rsidRDefault="00C14D87" w:rsidP="00906E55">
            <w:pPr>
              <w:rPr>
                <w:lang w:val="ru-RU"/>
              </w:rPr>
            </w:pPr>
          </w:p>
        </w:tc>
      </w:tr>
      <w:tr w:rsidR="00C14D87" w14:paraId="33FE9703" w14:textId="77777777" w:rsidTr="00906E55">
        <w:tc>
          <w:tcPr>
            <w:tcW w:w="562" w:type="dxa"/>
          </w:tcPr>
          <w:p w14:paraId="18A86C1B" w14:textId="77777777" w:rsidR="00C14D87" w:rsidRPr="00D56783" w:rsidRDefault="00C14D87" w:rsidP="00906E55">
            <w:pPr>
              <w:rPr>
                <w:lang w:val="ru-RU"/>
              </w:rPr>
            </w:pPr>
          </w:p>
        </w:tc>
        <w:tc>
          <w:tcPr>
            <w:tcW w:w="8783" w:type="dxa"/>
            <w:gridSpan w:val="3"/>
          </w:tcPr>
          <w:p w14:paraId="1047F7EA" w14:textId="760DEF94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5.</w:t>
            </w:r>
            <w:r w:rsidR="005A6F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Случайная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величина</w:t>
            </w:r>
            <w:proofErr w:type="spellEnd"/>
          </w:p>
        </w:tc>
      </w:tr>
      <w:tr w:rsidR="00C14D87" w:rsidRPr="00D56783" w14:paraId="554D1B6C" w14:textId="77777777" w:rsidTr="00906E55">
        <w:tc>
          <w:tcPr>
            <w:tcW w:w="562" w:type="dxa"/>
          </w:tcPr>
          <w:p w14:paraId="48F4211C" w14:textId="77777777" w:rsidR="00C14D87" w:rsidRDefault="00C14D87" w:rsidP="00906E55">
            <w: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12E6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Случайная величина и распределение вероятностей.</w:t>
            </w:r>
          </w:p>
        </w:tc>
        <w:tc>
          <w:tcPr>
            <w:tcW w:w="1701" w:type="dxa"/>
          </w:tcPr>
          <w:p w14:paraId="1C8CF8B1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72D70CB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2DA374A0" w14:textId="77777777" w:rsidTr="00906E55">
        <w:tc>
          <w:tcPr>
            <w:tcW w:w="562" w:type="dxa"/>
          </w:tcPr>
          <w:p w14:paraId="0A21EBDC" w14:textId="77777777" w:rsidR="00C14D87" w:rsidRDefault="00C14D87" w:rsidP="00906E55">
            <w: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006E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Математическое ожидание и дисперсия случайной величины.</w:t>
            </w:r>
          </w:p>
        </w:tc>
        <w:tc>
          <w:tcPr>
            <w:tcW w:w="1701" w:type="dxa"/>
          </w:tcPr>
          <w:p w14:paraId="14B76DEE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5C010180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33F54539" w14:textId="77777777" w:rsidTr="00906E55">
        <w:tc>
          <w:tcPr>
            <w:tcW w:w="562" w:type="dxa"/>
          </w:tcPr>
          <w:p w14:paraId="72BDF1E4" w14:textId="77777777" w:rsidR="00C14D87" w:rsidRDefault="00C14D87" w:rsidP="00906E55">
            <w: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BAE0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1701" w:type="dxa"/>
          </w:tcPr>
          <w:p w14:paraId="1D0F17BE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670E8AF2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0D93AACD" w14:textId="77777777" w:rsidTr="00906E55">
        <w:tc>
          <w:tcPr>
            <w:tcW w:w="562" w:type="dxa"/>
          </w:tcPr>
          <w:p w14:paraId="636D7758" w14:textId="77777777" w:rsidR="00C14D87" w:rsidRDefault="00C14D87" w:rsidP="00906E55">
            <w: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4A6D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Понятие о законе больших чисел.</w:t>
            </w:r>
          </w:p>
        </w:tc>
        <w:tc>
          <w:tcPr>
            <w:tcW w:w="1701" w:type="dxa"/>
          </w:tcPr>
          <w:p w14:paraId="7C9C212B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0CB16C48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:rsidRPr="00D56783" w14:paraId="28BF5245" w14:textId="77777777" w:rsidTr="00906E55">
        <w:tc>
          <w:tcPr>
            <w:tcW w:w="562" w:type="dxa"/>
          </w:tcPr>
          <w:p w14:paraId="750C2721" w14:textId="77777777" w:rsidR="00C14D87" w:rsidRDefault="00C14D87" w:rsidP="00906E55">
            <w: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00B7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Измерение вероятностей с помощью частот.</w:t>
            </w:r>
          </w:p>
        </w:tc>
        <w:tc>
          <w:tcPr>
            <w:tcW w:w="1701" w:type="dxa"/>
          </w:tcPr>
          <w:p w14:paraId="0E9663B2" w14:textId="77777777" w:rsidR="00C14D87" w:rsidRPr="00C14D87" w:rsidRDefault="00C14D87" w:rsidP="00906E55">
            <w:pPr>
              <w:rPr>
                <w:lang w:val="ru-RU"/>
              </w:rPr>
            </w:pPr>
          </w:p>
        </w:tc>
        <w:tc>
          <w:tcPr>
            <w:tcW w:w="1412" w:type="dxa"/>
          </w:tcPr>
          <w:p w14:paraId="3A7B56D7" w14:textId="77777777" w:rsidR="00C14D87" w:rsidRPr="00C14D87" w:rsidRDefault="00C14D87" w:rsidP="00906E55">
            <w:pPr>
              <w:rPr>
                <w:lang w:val="ru-RU"/>
              </w:rPr>
            </w:pPr>
          </w:p>
        </w:tc>
      </w:tr>
      <w:tr w:rsidR="00C14D87" w14:paraId="220CCA25" w14:textId="77777777" w:rsidTr="00906E55">
        <w:tc>
          <w:tcPr>
            <w:tcW w:w="562" w:type="dxa"/>
          </w:tcPr>
          <w:p w14:paraId="4EC3E494" w14:textId="77777777" w:rsidR="00C14D87" w:rsidRDefault="00C14D87" w:rsidP="00906E55">
            <w: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CE7E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закона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больших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чисел</w:t>
            </w:r>
            <w:proofErr w:type="spellEnd"/>
          </w:p>
        </w:tc>
        <w:tc>
          <w:tcPr>
            <w:tcW w:w="1701" w:type="dxa"/>
          </w:tcPr>
          <w:p w14:paraId="3B12919D" w14:textId="77777777" w:rsidR="00C14D87" w:rsidRDefault="00C14D87" w:rsidP="00906E55"/>
        </w:tc>
        <w:tc>
          <w:tcPr>
            <w:tcW w:w="1412" w:type="dxa"/>
          </w:tcPr>
          <w:p w14:paraId="526905B5" w14:textId="77777777" w:rsidR="00C14D87" w:rsidRDefault="00C14D87" w:rsidP="00906E55"/>
        </w:tc>
      </w:tr>
      <w:tr w:rsidR="00C14D87" w14:paraId="06320F5B" w14:textId="77777777" w:rsidTr="00906E55">
        <w:tc>
          <w:tcPr>
            <w:tcW w:w="562" w:type="dxa"/>
          </w:tcPr>
          <w:p w14:paraId="5FB3BBAA" w14:textId="77777777" w:rsidR="00C14D87" w:rsidRDefault="00C14D87" w:rsidP="00906E55"/>
        </w:tc>
        <w:tc>
          <w:tcPr>
            <w:tcW w:w="8783" w:type="dxa"/>
            <w:gridSpan w:val="3"/>
          </w:tcPr>
          <w:p w14:paraId="0D335AE1" w14:textId="77777777" w:rsidR="00C14D87" w:rsidRDefault="00C14D87" w:rsidP="00906E55">
            <w:proofErr w:type="spellStart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Обобщение</w:t>
            </w:r>
            <w:proofErr w:type="spellEnd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 xml:space="preserve">, </w:t>
            </w:r>
            <w:proofErr w:type="spellStart"/>
            <w:r w:rsidRPr="00A67707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szCs w:val="24"/>
              </w:rPr>
              <w:t>контроль</w:t>
            </w:r>
            <w:proofErr w:type="spellEnd"/>
          </w:p>
        </w:tc>
      </w:tr>
      <w:tr w:rsidR="00C14D87" w14:paraId="67B10B3B" w14:textId="77777777" w:rsidTr="00906E55">
        <w:tc>
          <w:tcPr>
            <w:tcW w:w="562" w:type="dxa"/>
          </w:tcPr>
          <w:p w14:paraId="4983D094" w14:textId="77777777" w:rsidR="00C14D87" w:rsidRDefault="00C14D87" w:rsidP="00906E55">
            <w: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9248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данных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229D029" w14:textId="77777777" w:rsidR="00C14D87" w:rsidRDefault="00C14D87" w:rsidP="00906E55"/>
        </w:tc>
        <w:tc>
          <w:tcPr>
            <w:tcW w:w="1412" w:type="dxa"/>
          </w:tcPr>
          <w:p w14:paraId="7923A655" w14:textId="77777777" w:rsidR="00C14D87" w:rsidRDefault="00C14D87" w:rsidP="00906E55"/>
        </w:tc>
      </w:tr>
      <w:tr w:rsidR="00C14D87" w14:paraId="551CE07F" w14:textId="77777777" w:rsidTr="00906E55">
        <w:tc>
          <w:tcPr>
            <w:tcW w:w="562" w:type="dxa"/>
          </w:tcPr>
          <w:p w14:paraId="0E08B61F" w14:textId="77777777" w:rsidR="00C14D87" w:rsidRDefault="00C14D87" w:rsidP="00906E55">
            <w: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7503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данных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078E54F" w14:textId="77777777" w:rsidR="00C14D87" w:rsidRDefault="00C14D87" w:rsidP="00906E55"/>
        </w:tc>
        <w:tc>
          <w:tcPr>
            <w:tcW w:w="1412" w:type="dxa"/>
          </w:tcPr>
          <w:p w14:paraId="7901CCDB" w14:textId="77777777" w:rsidR="00C14D87" w:rsidRDefault="00C14D87" w:rsidP="00906E55"/>
        </w:tc>
      </w:tr>
      <w:tr w:rsidR="00C14D87" w14:paraId="03D992B4" w14:textId="77777777" w:rsidTr="00906E55">
        <w:tc>
          <w:tcPr>
            <w:tcW w:w="562" w:type="dxa"/>
          </w:tcPr>
          <w:p w14:paraId="4FDD5A8D" w14:textId="77777777" w:rsidR="00C14D87" w:rsidRDefault="00C14D87" w:rsidP="00906E55">
            <w:r>
              <w:lastRenderedPageBreak/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BB12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A00984D" w14:textId="77777777" w:rsidR="00C14D87" w:rsidRDefault="00C14D87" w:rsidP="00906E55"/>
        </w:tc>
        <w:tc>
          <w:tcPr>
            <w:tcW w:w="1412" w:type="dxa"/>
          </w:tcPr>
          <w:p w14:paraId="13DF9811" w14:textId="77777777" w:rsidR="00C14D87" w:rsidRDefault="00C14D87" w:rsidP="00906E55"/>
        </w:tc>
      </w:tr>
      <w:tr w:rsidR="00C14D87" w14:paraId="744797B4" w14:textId="77777777" w:rsidTr="00906E55">
        <w:tc>
          <w:tcPr>
            <w:tcW w:w="562" w:type="dxa"/>
          </w:tcPr>
          <w:p w14:paraId="4CDDC4A7" w14:textId="77777777" w:rsidR="00C14D87" w:rsidRDefault="00C14D87" w:rsidP="00906E55">
            <w:r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1C86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829230F" w14:textId="77777777" w:rsidR="00C14D87" w:rsidRDefault="00C14D87" w:rsidP="00906E55"/>
        </w:tc>
        <w:tc>
          <w:tcPr>
            <w:tcW w:w="1412" w:type="dxa"/>
          </w:tcPr>
          <w:p w14:paraId="0D32E353" w14:textId="77777777" w:rsidR="00C14D87" w:rsidRDefault="00C14D87" w:rsidP="00906E55"/>
        </w:tc>
      </w:tr>
      <w:tr w:rsidR="00C14D87" w14:paraId="7DA0E0CB" w14:textId="77777777" w:rsidTr="00906E55">
        <w:tc>
          <w:tcPr>
            <w:tcW w:w="562" w:type="dxa"/>
          </w:tcPr>
          <w:p w14:paraId="7993C933" w14:textId="77777777" w:rsidR="00C14D87" w:rsidRDefault="00C14D87" w:rsidP="00906E55">
            <w: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B0A0" w14:textId="77777777" w:rsidR="00C14D87" w:rsidRPr="00A67707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A76B0C9" w14:textId="77777777" w:rsidR="00C14D87" w:rsidRDefault="00C14D87" w:rsidP="00906E55"/>
        </w:tc>
        <w:tc>
          <w:tcPr>
            <w:tcW w:w="1412" w:type="dxa"/>
          </w:tcPr>
          <w:p w14:paraId="0668CD83" w14:textId="77777777" w:rsidR="00C14D87" w:rsidRDefault="00C14D87" w:rsidP="00906E55"/>
        </w:tc>
      </w:tr>
      <w:tr w:rsidR="00C14D87" w14:paraId="57004D18" w14:textId="77777777" w:rsidTr="00906E55">
        <w:tc>
          <w:tcPr>
            <w:tcW w:w="562" w:type="dxa"/>
          </w:tcPr>
          <w:p w14:paraId="1FDCD385" w14:textId="77777777" w:rsidR="00C14D87" w:rsidRDefault="00C14D87" w:rsidP="00906E55">
            <w:r>
              <w:t>30</w:t>
            </w:r>
          </w:p>
        </w:tc>
        <w:tc>
          <w:tcPr>
            <w:tcW w:w="5670" w:type="dxa"/>
          </w:tcPr>
          <w:p w14:paraId="75AB4DE2" w14:textId="77777777" w:rsidR="00C14D87" w:rsidRPr="00246D8F" w:rsidRDefault="00C14D87" w:rsidP="00906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  <w:r w:rsidRPr="00A6770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7D7DCA0" w14:textId="77777777" w:rsidR="00C14D87" w:rsidRDefault="00C14D87" w:rsidP="00906E55"/>
        </w:tc>
        <w:tc>
          <w:tcPr>
            <w:tcW w:w="1412" w:type="dxa"/>
          </w:tcPr>
          <w:p w14:paraId="3F37B3FA" w14:textId="77777777" w:rsidR="00C14D87" w:rsidRDefault="00C14D87" w:rsidP="00906E55"/>
        </w:tc>
      </w:tr>
      <w:tr w:rsidR="00C14D87" w14:paraId="46985EA7" w14:textId="77777777" w:rsidTr="00906E55">
        <w:tc>
          <w:tcPr>
            <w:tcW w:w="562" w:type="dxa"/>
          </w:tcPr>
          <w:p w14:paraId="419A724D" w14:textId="77777777" w:rsidR="00C14D87" w:rsidRDefault="00C14D87" w:rsidP="00906E55">
            <w:r>
              <w:t>31</w:t>
            </w:r>
          </w:p>
        </w:tc>
        <w:tc>
          <w:tcPr>
            <w:tcW w:w="5670" w:type="dxa"/>
          </w:tcPr>
          <w:p w14:paraId="5D1FD2FB" w14:textId="77777777" w:rsidR="00C14D87" w:rsidRPr="00246D8F" w:rsidRDefault="00C14D87" w:rsidP="00906E55">
            <w:pPr>
              <w:pStyle w:val="TableParagraph"/>
              <w:ind w:left="76"/>
              <w:rPr>
                <w:color w:val="221E1F"/>
                <w:spacing w:val="-1"/>
                <w:w w:val="105"/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Элементы комбинаторики</w:t>
            </w:r>
          </w:p>
        </w:tc>
        <w:tc>
          <w:tcPr>
            <w:tcW w:w="1701" w:type="dxa"/>
          </w:tcPr>
          <w:p w14:paraId="28EDCD50" w14:textId="77777777" w:rsidR="00C14D87" w:rsidRDefault="00C14D87" w:rsidP="00906E55"/>
        </w:tc>
        <w:tc>
          <w:tcPr>
            <w:tcW w:w="1412" w:type="dxa"/>
          </w:tcPr>
          <w:p w14:paraId="45EA3FA4" w14:textId="77777777" w:rsidR="00C14D87" w:rsidRDefault="00C14D87" w:rsidP="00906E55"/>
        </w:tc>
      </w:tr>
      <w:tr w:rsidR="00C14D87" w14:paraId="230CA45D" w14:textId="77777777" w:rsidTr="00906E55">
        <w:tc>
          <w:tcPr>
            <w:tcW w:w="562" w:type="dxa"/>
          </w:tcPr>
          <w:p w14:paraId="5E7411F8" w14:textId="77777777" w:rsidR="00C14D87" w:rsidRDefault="00C14D87" w:rsidP="00906E55">
            <w:r>
              <w:t>32</w:t>
            </w:r>
          </w:p>
        </w:tc>
        <w:tc>
          <w:tcPr>
            <w:tcW w:w="5670" w:type="dxa"/>
          </w:tcPr>
          <w:p w14:paraId="25E2471D" w14:textId="77777777" w:rsidR="00C14D87" w:rsidRPr="00246D8F" w:rsidRDefault="00C14D87" w:rsidP="00906E55">
            <w:pPr>
              <w:pStyle w:val="TableParagraph"/>
              <w:ind w:left="76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Элементы комбинаторики.</w:t>
            </w:r>
          </w:p>
        </w:tc>
        <w:tc>
          <w:tcPr>
            <w:tcW w:w="1701" w:type="dxa"/>
          </w:tcPr>
          <w:p w14:paraId="74CEEC36" w14:textId="77777777" w:rsidR="00C14D87" w:rsidRDefault="00C14D87" w:rsidP="00906E55"/>
        </w:tc>
        <w:tc>
          <w:tcPr>
            <w:tcW w:w="1412" w:type="dxa"/>
          </w:tcPr>
          <w:p w14:paraId="4148DB2A" w14:textId="77777777" w:rsidR="00C14D87" w:rsidRDefault="00C14D87" w:rsidP="00906E55"/>
        </w:tc>
      </w:tr>
      <w:tr w:rsidR="00C14D87" w14:paraId="027C29CD" w14:textId="77777777" w:rsidTr="00906E55">
        <w:tc>
          <w:tcPr>
            <w:tcW w:w="562" w:type="dxa"/>
          </w:tcPr>
          <w:p w14:paraId="370A4FEA" w14:textId="77777777" w:rsidR="00C14D87" w:rsidRDefault="00C14D87" w:rsidP="00906E55">
            <w:r>
              <w:t>33</w:t>
            </w:r>
          </w:p>
        </w:tc>
        <w:tc>
          <w:tcPr>
            <w:tcW w:w="5670" w:type="dxa"/>
          </w:tcPr>
          <w:p w14:paraId="21A88C77" w14:textId="4B48D6A3" w:rsidR="00C14D87" w:rsidRPr="00246D8F" w:rsidRDefault="00C14D87" w:rsidP="00906E55">
            <w:pPr>
              <w:pStyle w:val="TableParagraph"/>
              <w:ind w:left="76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Случайные величины и распределения</w:t>
            </w:r>
            <w:r w:rsidR="0029644D">
              <w:rPr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A217D82" w14:textId="77777777" w:rsidR="00C14D87" w:rsidRDefault="00C14D87" w:rsidP="00906E55"/>
        </w:tc>
        <w:tc>
          <w:tcPr>
            <w:tcW w:w="1412" w:type="dxa"/>
          </w:tcPr>
          <w:p w14:paraId="51D8BA9E" w14:textId="77777777" w:rsidR="00C14D87" w:rsidRDefault="00C14D87" w:rsidP="00906E55"/>
        </w:tc>
      </w:tr>
      <w:tr w:rsidR="00C14D87" w14:paraId="1E3D4721" w14:textId="77777777" w:rsidTr="00906E55">
        <w:tc>
          <w:tcPr>
            <w:tcW w:w="562" w:type="dxa"/>
          </w:tcPr>
          <w:p w14:paraId="705C4E40" w14:textId="77777777" w:rsidR="00C14D87" w:rsidRDefault="00C14D87" w:rsidP="00906E55">
            <w:r>
              <w:t>34</w:t>
            </w:r>
          </w:p>
        </w:tc>
        <w:tc>
          <w:tcPr>
            <w:tcW w:w="5670" w:type="dxa"/>
          </w:tcPr>
          <w:p w14:paraId="2032D09C" w14:textId="67914675" w:rsidR="00C14D87" w:rsidRPr="00246D8F" w:rsidRDefault="0029644D" w:rsidP="00906E55">
            <w:pPr>
              <w:pStyle w:val="TableParagraph"/>
              <w:ind w:left="76"/>
              <w:rPr>
                <w:sz w:val="24"/>
                <w:szCs w:val="24"/>
              </w:rPr>
            </w:pPr>
            <w:r w:rsidRPr="00A67707">
              <w:rPr>
                <w:color w:val="231F20"/>
                <w:sz w:val="24"/>
                <w:szCs w:val="24"/>
                <w:lang w:eastAsia="ru-RU"/>
              </w:rPr>
              <w:t>Случайные величины и распределения</w:t>
            </w:r>
            <w:r>
              <w:rPr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879B5AE" w14:textId="77777777" w:rsidR="00C14D87" w:rsidRDefault="00C14D87" w:rsidP="00906E55"/>
        </w:tc>
        <w:tc>
          <w:tcPr>
            <w:tcW w:w="1412" w:type="dxa"/>
          </w:tcPr>
          <w:p w14:paraId="503BB937" w14:textId="77777777" w:rsidR="00C14D87" w:rsidRDefault="00C14D87" w:rsidP="00906E55"/>
        </w:tc>
      </w:tr>
    </w:tbl>
    <w:p w14:paraId="5973A523" w14:textId="0E0B234A" w:rsidR="00C7622D" w:rsidRDefault="00C7622D" w:rsidP="00A67707">
      <w:pPr>
        <w:autoSpaceDE w:val="0"/>
        <w:autoSpaceDN w:val="0"/>
        <w:spacing w:after="78" w:line="220" w:lineRule="exact"/>
        <w:rPr>
          <w:lang w:val="ru-RU"/>
        </w:rPr>
      </w:pPr>
    </w:p>
    <w:p w14:paraId="5C558900" w14:textId="5875AAE7" w:rsidR="00AC6E5C" w:rsidRDefault="00AC6E5C" w:rsidP="00A67707">
      <w:pPr>
        <w:autoSpaceDE w:val="0"/>
        <w:autoSpaceDN w:val="0"/>
        <w:spacing w:after="78" w:line="220" w:lineRule="exact"/>
        <w:rPr>
          <w:lang w:val="ru-RU"/>
        </w:rPr>
      </w:pPr>
    </w:p>
    <w:p w14:paraId="352A3AF5" w14:textId="30249715" w:rsidR="00AC6E5C" w:rsidRDefault="00AC6E5C" w:rsidP="00A67707">
      <w:pPr>
        <w:autoSpaceDE w:val="0"/>
        <w:autoSpaceDN w:val="0"/>
        <w:spacing w:after="78" w:line="220" w:lineRule="exact"/>
        <w:rPr>
          <w:lang w:val="ru-RU"/>
        </w:rPr>
      </w:pPr>
    </w:p>
    <w:p w14:paraId="44CAEFA2" w14:textId="77777777" w:rsidR="00AC6E5C" w:rsidRPr="00706E39" w:rsidRDefault="00AC6E5C" w:rsidP="00AC6E5C">
      <w:pPr>
        <w:autoSpaceDE w:val="0"/>
        <w:autoSpaceDN w:val="0"/>
        <w:spacing w:after="0" w:line="230" w:lineRule="auto"/>
        <w:rPr>
          <w:lang w:val="ru-RU"/>
        </w:rPr>
      </w:pPr>
      <w:r w:rsidRPr="00706E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E69AAEA" w14:textId="77777777" w:rsidR="00E26A89" w:rsidRDefault="00AC6E5C" w:rsidP="00AC6E5C">
      <w:pPr>
        <w:pStyle w:val="af"/>
        <w:spacing w:before="97" w:line="266" w:lineRule="auto"/>
        <w:ind w:left="106" w:right="7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C4848">
        <w:rPr>
          <w:lang w:val="ru-RU"/>
        </w:rPr>
        <w:br/>
      </w:r>
    </w:p>
    <w:p w14:paraId="3857F9FC" w14:textId="64D36F82" w:rsidR="00AC6E5C" w:rsidRDefault="00AC6E5C" w:rsidP="00AC6E5C">
      <w:pPr>
        <w:pStyle w:val="af"/>
        <w:spacing w:before="97" w:line="266" w:lineRule="auto"/>
        <w:ind w:left="106" w:right="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7</w:t>
      </w: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 </w:t>
      </w:r>
      <w:r w:rsidRPr="004C4848">
        <w:rPr>
          <w:lang w:val="ru-RU"/>
        </w:rPr>
        <w:br/>
      </w:r>
    </w:p>
    <w:p w14:paraId="069620E4" w14:textId="559E0AEB" w:rsidR="00E26A89" w:rsidRPr="00E26A89" w:rsidRDefault="00E26A89" w:rsidP="00E26A89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Calibri" w:hAnsi="Calibri" w:cs="Calibri"/>
          <w:color w:val="000000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Алгебра-7</w:t>
      </w:r>
    </w:p>
    <w:p w14:paraId="221E141D" w14:textId="77777777" w:rsidR="00AC6E5C" w:rsidRDefault="00AC6E5C" w:rsidP="00AC6E5C">
      <w:pPr>
        <w:autoSpaceDE w:val="0"/>
        <w:autoSpaceDN w:val="0"/>
        <w:spacing w:before="166"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 </w:t>
      </w:r>
    </w:p>
    <w:p w14:paraId="76F64EA9" w14:textId="0BE6257D" w:rsidR="00AC6E5C" w:rsidRPr="00ED38AA" w:rsidRDefault="00E26A89" w:rsidP="00ED38AA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Calibri" w:hAnsi="Calibri" w:cs="Calibri"/>
          <w:color w:val="000000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</w:t>
      </w:r>
      <w:r>
        <w:rPr>
          <w:rStyle w:val="c3"/>
          <w:rFonts w:eastAsiaTheme="majorEastAsia"/>
          <w:color w:val="000000"/>
          <w:sz w:val="28"/>
          <w:szCs w:val="28"/>
        </w:rPr>
        <w:t>8</w:t>
      </w:r>
    </w:p>
    <w:p w14:paraId="3825502E" w14:textId="77777777" w:rsidR="00E26A89" w:rsidRDefault="00AC6E5C" w:rsidP="00AC6E5C">
      <w:pPr>
        <w:autoSpaceDE w:val="0"/>
        <w:autoSpaceDN w:val="0"/>
        <w:spacing w:before="166"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62349716" w14:textId="5000C711" w:rsidR="00AC6E5C" w:rsidRPr="00E26A89" w:rsidRDefault="00E26A89" w:rsidP="00E26A89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Fonts w:ascii="Calibri" w:hAnsi="Calibri" w:cs="Calibri"/>
          <w:color w:val="000000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</w:t>
      </w:r>
      <w:r>
        <w:rPr>
          <w:rStyle w:val="c3"/>
          <w:rFonts w:eastAsiaTheme="majorEastAsia"/>
          <w:color w:val="000000"/>
          <w:sz w:val="28"/>
          <w:szCs w:val="28"/>
        </w:rPr>
        <w:t>9</w:t>
      </w:r>
    </w:p>
    <w:p w14:paraId="37A38C6E" w14:textId="020F04DA" w:rsidR="00E26A89" w:rsidRDefault="00AC6E5C" w:rsidP="00AC6E5C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C4848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7</w:t>
      </w: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 </w:t>
      </w:r>
    </w:p>
    <w:p w14:paraId="1539D1B3" w14:textId="08523A95" w:rsidR="00E26A89" w:rsidRPr="00E26A89" w:rsidRDefault="00E26A89" w:rsidP="00E26A89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Fonts w:eastAsiaTheme="majorEastAsia"/>
          <w:color w:val="000000"/>
          <w:sz w:val="28"/>
          <w:szCs w:val="28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Алгебра-7. Дидактический материал.</w:t>
      </w:r>
    </w:p>
    <w:p w14:paraId="729A8002" w14:textId="51C4DCAA" w:rsidR="00AC6E5C" w:rsidRDefault="00AC6E5C" w:rsidP="00AC6E5C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</w:t>
      </w: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E26A89">
        <w:rPr>
          <w:rFonts w:ascii="Times New Roman" w:eastAsia="Times New Roman" w:hAnsi="Times New Roman"/>
          <w:b/>
          <w:color w:val="000000"/>
          <w:sz w:val="24"/>
          <w:lang w:val="ru-RU"/>
        </w:rPr>
        <w:t>К</w:t>
      </w:r>
      <w:r w:rsidRPr="004C48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ЛАСС </w:t>
      </w:r>
    </w:p>
    <w:p w14:paraId="6FFF878A" w14:textId="39A8F61B" w:rsidR="00AC6E5C" w:rsidRPr="00E26A89" w:rsidRDefault="00E26A89" w:rsidP="00E26A89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Fonts w:eastAsiaTheme="majorEastAsia"/>
          <w:color w:val="000000"/>
          <w:sz w:val="28"/>
          <w:szCs w:val="28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</w:t>
      </w:r>
      <w:r>
        <w:rPr>
          <w:rStyle w:val="c3"/>
          <w:rFonts w:eastAsiaTheme="majorEastAsia"/>
          <w:color w:val="000000"/>
          <w:sz w:val="28"/>
          <w:szCs w:val="28"/>
        </w:rPr>
        <w:t>8</w:t>
      </w:r>
      <w:r w:rsidRPr="00605153">
        <w:rPr>
          <w:rStyle w:val="c3"/>
          <w:rFonts w:eastAsiaTheme="majorEastAsia"/>
          <w:color w:val="000000"/>
          <w:sz w:val="28"/>
          <w:szCs w:val="28"/>
        </w:rPr>
        <w:t>. Дидактический материал.</w:t>
      </w:r>
    </w:p>
    <w:p w14:paraId="38FFA5A1" w14:textId="1ED516C8" w:rsidR="00AC6E5C" w:rsidRDefault="00AC6E5C" w:rsidP="00AC6E5C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42D1478E" w14:textId="69F33286" w:rsidR="00E26A89" w:rsidRPr="00605153" w:rsidRDefault="00E26A89" w:rsidP="00E26A89">
      <w:pPr>
        <w:pStyle w:val="c64"/>
        <w:shd w:val="clear" w:color="auto" w:fill="FFFFFF"/>
        <w:spacing w:before="0" w:beforeAutospacing="0" w:after="0" w:afterAutospacing="0"/>
        <w:ind w:left="-360" w:firstLine="540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605153">
        <w:rPr>
          <w:rStyle w:val="c3"/>
          <w:rFonts w:eastAsiaTheme="majorEastAsia"/>
          <w:color w:val="000000"/>
          <w:sz w:val="28"/>
          <w:szCs w:val="28"/>
        </w:rPr>
        <w:t>А. Г. Мерзляк, В.Б. Полонский, М.С. Якир      Алгебра-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9. </w:t>
      </w:r>
      <w:r w:rsidRPr="00605153">
        <w:rPr>
          <w:rStyle w:val="c3"/>
          <w:rFonts w:eastAsiaTheme="majorEastAsia"/>
          <w:color w:val="000000"/>
          <w:sz w:val="28"/>
          <w:szCs w:val="28"/>
        </w:rPr>
        <w:t>Дидактический материал.</w:t>
      </w:r>
    </w:p>
    <w:p w14:paraId="6FD7BF42" w14:textId="77777777" w:rsidR="00E26A89" w:rsidRDefault="00E26A89" w:rsidP="00AC6E5C">
      <w:pPr>
        <w:autoSpaceDE w:val="0"/>
        <w:autoSpaceDN w:val="0"/>
        <w:spacing w:before="346" w:after="0" w:line="42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C4BE73" w14:textId="77777777" w:rsidR="00AC6E5C" w:rsidRPr="00410D75" w:rsidRDefault="00AC6E5C" w:rsidP="00A67707">
      <w:pPr>
        <w:autoSpaceDE w:val="0"/>
        <w:autoSpaceDN w:val="0"/>
        <w:spacing w:after="78" w:line="220" w:lineRule="exact"/>
        <w:rPr>
          <w:lang w:val="ru-RU"/>
        </w:rPr>
      </w:pPr>
    </w:p>
    <w:sectPr w:rsidR="00AC6E5C" w:rsidRPr="00410D75" w:rsidSect="00A67707">
      <w:pgSz w:w="11900" w:h="16840"/>
      <w:pgMar w:top="298" w:right="650" w:bottom="302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5166129">
    <w:abstractNumId w:val="8"/>
  </w:num>
  <w:num w:numId="2" w16cid:durableId="842352934">
    <w:abstractNumId w:val="6"/>
  </w:num>
  <w:num w:numId="3" w16cid:durableId="760642710">
    <w:abstractNumId w:val="5"/>
  </w:num>
  <w:num w:numId="4" w16cid:durableId="1877623716">
    <w:abstractNumId w:val="4"/>
  </w:num>
  <w:num w:numId="5" w16cid:durableId="1401713588">
    <w:abstractNumId w:val="7"/>
  </w:num>
  <w:num w:numId="6" w16cid:durableId="1389105921">
    <w:abstractNumId w:val="3"/>
  </w:num>
  <w:num w:numId="7" w16cid:durableId="1334719430">
    <w:abstractNumId w:val="2"/>
  </w:num>
  <w:num w:numId="8" w16cid:durableId="1529639878">
    <w:abstractNumId w:val="1"/>
  </w:num>
  <w:num w:numId="9" w16cid:durableId="10047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6258"/>
    <w:rsid w:val="00034616"/>
    <w:rsid w:val="0006063C"/>
    <w:rsid w:val="000859F6"/>
    <w:rsid w:val="001002C6"/>
    <w:rsid w:val="00112F48"/>
    <w:rsid w:val="0015074B"/>
    <w:rsid w:val="00170DDF"/>
    <w:rsid w:val="001E1919"/>
    <w:rsid w:val="002805FD"/>
    <w:rsid w:val="0029639D"/>
    <w:rsid w:val="0029644D"/>
    <w:rsid w:val="00326F90"/>
    <w:rsid w:val="0038412A"/>
    <w:rsid w:val="003A3335"/>
    <w:rsid w:val="00404FEB"/>
    <w:rsid w:val="004105BC"/>
    <w:rsid w:val="00410D75"/>
    <w:rsid w:val="0045131A"/>
    <w:rsid w:val="00453EAB"/>
    <w:rsid w:val="004715E9"/>
    <w:rsid w:val="00483FB5"/>
    <w:rsid w:val="004E5008"/>
    <w:rsid w:val="004E6360"/>
    <w:rsid w:val="005104A1"/>
    <w:rsid w:val="00537BEB"/>
    <w:rsid w:val="00552536"/>
    <w:rsid w:val="005A6F6D"/>
    <w:rsid w:val="00602BB8"/>
    <w:rsid w:val="00606CC8"/>
    <w:rsid w:val="0062063A"/>
    <w:rsid w:val="006518C3"/>
    <w:rsid w:val="006967C9"/>
    <w:rsid w:val="006A6EB3"/>
    <w:rsid w:val="006F6ED6"/>
    <w:rsid w:val="00714FAB"/>
    <w:rsid w:val="0076261F"/>
    <w:rsid w:val="0076679C"/>
    <w:rsid w:val="00775AE4"/>
    <w:rsid w:val="007B1837"/>
    <w:rsid w:val="007F118A"/>
    <w:rsid w:val="00906E55"/>
    <w:rsid w:val="00922B34"/>
    <w:rsid w:val="009C206E"/>
    <w:rsid w:val="00A04B7F"/>
    <w:rsid w:val="00A32BDB"/>
    <w:rsid w:val="00A54A49"/>
    <w:rsid w:val="00A67707"/>
    <w:rsid w:val="00A827A4"/>
    <w:rsid w:val="00AA1D8D"/>
    <w:rsid w:val="00AC6E5C"/>
    <w:rsid w:val="00B47730"/>
    <w:rsid w:val="00C14D87"/>
    <w:rsid w:val="00C66A68"/>
    <w:rsid w:val="00C7622D"/>
    <w:rsid w:val="00CB0664"/>
    <w:rsid w:val="00D56783"/>
    <w:rsid w:val="00DB5883"/>
    <w:rsid w:val="00E0190E"/>
    <w:rsid w:val="00E26A89"/>
    <w:rsid w:val="00E7428D"/>
    <w:rsid w:val="00ED38AA"/>
    <w:rsid w:val="00F64C72"/>
    <w:rsid w:val="00FC693F"/>
    <w:rsid w:val="00FD7920"/>
    <w:rsid w:val="00FF37AC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02D68"/>
  <w14:defaultImageDpi w14:val="300"/>
  <w15:docId w15:val="{3B6AE6C0-8B89-4DF1-8D46-6E29590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8412A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8412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859F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859F6"/>
    <w:pPr>
      <w:widowControl w:val="0"/>
      <w:autoSpaceDE w:val="0"/>
      <w:autoSpaceDN w:val="0"/>
      <w:spacing w:before="64" w:after="0" w:line="240" w:lineRule="auto"/>
      <w:ind w:left="77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F64C7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FollowedHyperlink"/>
    <w:basedOn w:val="a2"/>
    <w:uiPriority w:val="99"/>
    <w:semiHidden/>
    <w:unhideWhenUsed/>
    <w:rsid w:val="00DB5883"/>
    <w:rPr>
      <w:color w:val="800080" w:themeColor="followedHyperlink"/>
      <w:u w:val="single"/>
    </w:rPr>
  </w:style>
  <w:style w:type="character" w:styleId="affa">
    <w:name w:val="Unresolved Mention"/>
    <w:basedOn w:val="a2"/>
    <w:uiPriority w:val="99"/>
    <w:semiHidden/>
    <w:unhideWhenUsed/>
    <w:rsid w:val="004715E9"/>
    <w:rPr>
      <w:color w:val="605E5C"/>
      <w:shd w:val="clear" w:color="auto" w:fill="E1DFDD"/>
    </w:rPr>
  </w:style>
  <w:style w:type="character" w:styleId="affb">
    <w:name w:val="annotation reference"/>
    <w:basedOn w:val="a2"/>
    <w:uiPriority w:val="99"/>
    <w:semiHidden/>
    <w:unhideWhenUsed/>
    <w:rsid w:val="00404FEB"/>
    <w:rPr>
      <w:sz w:val="16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404FE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404FEB"/>
    <w:rPr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404FE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404FEB"/>
    <w:rPr>
      <w:b/>
      <w:bCs/>
      <w:sz w:val="20"/>
      <w:szCs w:val="20"/>
    </w:rPr>
  </w:style>
  <w:style w:type="paragraph" w:customStyle="1" w:styleId="c64">
    <w:name w:val="c64"/>
    <w:basedOn w:val="a1"/>
    <w:rsid w:val="00E2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2"/>
    <w:rsid w:val="00E2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1sept.ru/articles/633896" TargetMode="External"/><Relationship Id="rId21" Type="http://schemas.openxmlformats.org/officeDocument/2006/relationships/hyperlink" Target="https://urok.1sept.ru/articles/527524" TargetMode="External"/><Relationship Id="rId42" Type="http://schemas.openxmlformats.org/officeDocument/2006/relationships/hyperlink" Target="https://resh.edu.ru/subject/lesson/1988/main/" TargetMode="External"/><Relationship Id="rId47" Type="http://schemas.openxmlformats.org/officeDocument/2006/relationships/hyperlink" Target="https://foxford.ru/wiki/matematika/mnogestvoelementmnogestva" TargetMode="External"/><Relationship Id="rId63" Type="http://schemas.openxmlformats.org/officeDocument/2006/relationships/hyperlink" Target="https://skysmart.ru/articles/mathematic/teoriya-veroyatnostej-formuly-i-primery?ysclid=l8px47wpjt782725489" TargetMode="External"/><Relationship Id="rId68" Type="http://schemas.openxmlformats.org/officeDocument/2006/relationships/hyperlink" Target="https://resh.edu.ru/subject/lesson/1988/main/" TargetMode="External"/><Relationship Id="rId84" Type="http://schemas.openxmlformats.org/officeDocument/2006/relationships/hyperlink" Target="https://mse.msu.ru/wp-content/uploads/2020/11/%D0%9B%D0%B5%D0%BA%D1%86%D0%B8%D1%8F-4.-%D0%A0%D0%B0%D1%81%D0%BF%D1%80%D0%B5%D0%B4%D0%B5%D0%BB%D0%B5%D0%BD%D0%B8%D1%8F-%D0%91%D0%B5%D1%80%D0%BD%D1%83%D0%BB%D0%BB%D0%B8-%D0%B8-%D0%9F%D1%83%D0%B0%D1%81%D1%81%D0%BE%D0%BD%D0%B0.pdf" TargetMode="External"/><Relationship Id="rId89" Type="http://schemas.openxmlformats.org/officeDocument/2006/relationships/hyperlink" Target="https://100task.ru/sample/59.aspx" TargetMode="External"/><Relationship Id="rId16" Type="http://schemas.openxmlformats.org/officeDocument/2006/relationships/hyperlink" Target="https://urok.1sept.ru/articles/576543" TargetMode="External"/><Relationship Id="rId11" Type="http://schemas.openxmlformats.org/officeDocument/2006/relationships/hyperlink" Target="https://docs.yandex.ru/docs/view?url=ya-browser%3A%2F%2F4DT1uXEPRrJRXlUFoewruH3bhfYHlC4EfzOeD2DWsA89BnUfltqVGy-B6dUJBr-tBr1UztcmiSTWTKoGkycLhpazl3ZswL1cJtfjOYP9aUWgIwsZU7A4s4Lc0q3a4YQo7Oybvg0vP3cx7N9T1iyBtg%3D%3D%3Fsign%3DR_OxGPv-SY8_uuz6K9P5FHSUerF4SGMaANRdVmpIISQ%3D&amp;name=34_1_1nm.ppt&amp;nosw=1" TargetMode="External"/><Relationship Id="rId32" Type="http://schemas.openxmlformats.org/officeDocument/2006/relationships/hyperlink" Target="https://interneturok.ru/lesson/algebra/9-klass/effektivnye-kursy/sluchaynye-velichiny-reshenie-zadach-povyshennoy-slozhnosti-na-raschet-veroyatnostey-chast-1-sluchaynye-sobytiya-zakon-bolshih-chisel" TargetMode="External"/><Relationship Id="rId37" Type="http://schemas.openxmlformats.org/officeDocument/2006/relationships/hyperlink" Target="https://infourok.ru/opisatelnaya-statistika-4779363.html" TargetMode="External"/><Relationship Id="rId53" Type="http://schemas.openxmlformats.org/officeDocument/2006/relationships/hyperlink" Target="https://xn--j1ahfl.xn--p1ai/library/blagopriyatstvuyushie_elementarnie_sobitiya_200415.html" TargetMode="External"/><Relationship Id="rId58" Type="http://schemas.openxmlformats.org/officeDocument/2006/relationships/hyperlink" Target="https://foxford.ru/wiki/matematika/derevo-variantov" TargetMode="External"/><Relationship Id="rId74" Type="http://schemas.openxmlformats.org/officeDocument/2006/relationships/hyperlink" Target="https://resh.edu.ru/subject/lesson/1564/start/" TargetMode="External"/><Relationship Id="rId79" Type="http://schemas.openxmlformats.org/officeDocument/2006/relationships/hyperlink" Target="https://www.yaklass.ru/p/algebra/11-klass/nachalnye-svedeniia-kombinatoriki-9340/sochetaniia-i-ikh-svoistva-9344/TeacherInfo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mathprofi.ru/sluchainaya_velichina.html" TargetMode="External"/><Relationship Id="rId95" Type="http://schemas.openxmlformats.org/officeDocument/2006/relationships/hyperlink" Target="https://www.yaklass.ru/p/algebra/11-klass/nachalnye-svedeniia-matematicheskoi-statistiki-9176/zakon-raspredeleniia-veroiatnostei-zakon-bolshikh-chisel-10288" TargetMode="External"/><Relationship Id="rId22" Type="http://schemas.openxmlformats.org/officeDocument/2006/relationships/hyperlink" Target="https://interneturok.ru/lesson/algebra/7-klass/glava-5-razlozhenie-mnogochlenov-na-mnozhiteli/sposob-gruppirovki-v-bolee-slozhnyh-zadachah-i-uravneniyah" TargetMode="External"/><Relationship Id="rId27" Type="http://schemas.openxmlformats.org/officeDocument/2006/relationships/hyperlink" Target="https://urok.1sept.ru/articles/416943" TargetMode="External"/><Relationship Id="rId43" Type="http://schemas.openxmlformats.org/officeDocument/2006/relationships/hyperlink" Target="https://resh.edu.ru/subject/lesson/3409/start/" TargetMode="External"/><Relationship Id="rId48" Type="http://schemas.openxmlformats.org/officeDocument/2006/relationships/hyperlink" Target="https://xn--8-8sb3ae5aa.xn--p1ai/2-operacii-nad-mnozhestvami-mordkovich/?ysclid=l8pxu2tauz231440655" TargetMode="External"/><Relationship Id="rId64" Type="http://schemas.openxmlformats.org/officeDocument/2006/relationships/hyperlink" Target="https://interneturok.ru/lesson/algebra/9-klass/effektivnye-kursy/kombinatorika-teoriya-veroyatnostey-chast-2-pravila-umnozheniya-i-slozheniya-faktorial?ysclid=l8pxdxw7zi345196345" TargetMode="External"/><Relationship Id="rId69" Type="http://schemas.openxmlformats.org/officeDocument/2006/relationships/hyperlink" Target="https://resh.edu.ru/subject/lesson/3059/start/" TargetMode="External"/><Relationship Id="rId80" Type="http://schemas.openxmlformats.org/officeDocument/2006/relationships/hyperlink" Target="https://resh.edu.ru/subject/lesson/2118/start/" TargetMode="External"/><Relationship Id="rId85" Type="http://schemas.openxmlformats.org/officeDocument/2006/relationships/hyperlink" Target="http://school-collection.edu.ru/" TargetMode="External"/><Relationship Id="rId12" Type="http://schemas.openxmlformats.org/officeDocument/2006/relationships/hyperlink" Target="https://www.uchmet.ru/library/material/149666/129485/?ysclid=l8py11yiwh192904076" TargetMode="External"/><Relationship Id="rId17" Type="http://schemas.openxmlformats.org/officeDocument/2006/relationships/hyperlink" Target="https://docs.yandex.ru/docs/view?url=ya-browser%3A%2F%2F4DT1uXEPRrJRXlUFoewruPYi7WntLfmwWilH_CwhfiR9" TargetMode="External"/><Relationship Id="rId25" Type="http://schemas.openxmlformats.org/officeDocument/2006/relationships/hyperlink" Target="https://interneturok.ru/lesson/algebra/8-klass/effektivnye-kursy/uravneniya-v-tselyh-chislah-reshenie-logicheskih-zadach-chast-4-tablitsy-i-grafy" TargetMode="External"/><Relationship Id="rId33" Type="http://schemas.openxmlformats.org/officeDocument/2006/relationships/hyperlink" Target="https://resh.edu.ru/subject/lesson/340/" TargetMode="External"/><Relationship Id="rId38" Type="http://schemas.openxmlformats.org/officeDocument/2006/relationships/hyperlink" Target="https://yandex.ru/tutor/uroki/klass-7/funkcionalnaya-%20gramotnost/22-05-teoriya-veroyatnosti-statistika-i-razvitie-%20funkcionalnoj-gramotnosti-6-sluchajnaya-%20izmenchivost_4b48d8fe243e908c810ec35df2f8c1e0/" TargetMode="External"/><Relationship Id="rId46" Type="http://schemas.openxmlformats.org/officeDocument/2006/relationships/hyperlink" Target="https://resh.edu.ru/subject/lesson/1301/" TargetMode="External"/><Relationship Id="rId59" Type="http://schemas.openxmlformats.org/officeDocument/2006/relationships/hyperlink" Target="https://foxford.ru/wiki/matematika/pravilo-proizvedeniya" TargetMode="External"/><Relationship Id="rId67" Type="http://schemas.openxmlformats.org/officeDocument/2006/relationships/hyperlink" Target="https://resh.edu.ru/subject/lesson/1988/main/" TargetMode="External"/><Relationship Id="rId20" Type="http://schemas.openxmlformats.org/officeDocument/2006/relationships/hyperlink" Target="https://urok.1sept.ru/articles/527885" TargetMode="External"/><Relationship Id="rId41" Type="http://schemas.openxmlformats.org/officeDocument/2006/relationships/hyperlink" Target="https://foxford.ru/wiki/matematika/veroyatnost-sluchaynogo-%20sobytiya" TargetMode="External"/><Relationship Id="rId54" Type="http://schemas.openxmlformats.org/officeDocument/2006/relationships/hyperlink" Target="https://interneturok.ru/lesson/algebra/11-klass/elementy-matematicheskoy-statistiki-kombinatoriki-i-teorii-veroyatnosti/sluchaynye-sobytiya-i-ih-veroyatnosti?ysclid=l8pxr16if0630275111" TargetMode="External"/><Relationship Id="rId62" Type="http://schemas.openxmlformats.org/officeDocument/2006/relationships/hyperlink" Target="https://resh.edu.ru/subject/lesson/4064/conspect/38068/" TargetMode="External"/><Relationship Id="rId70" Type="http://schemas.openxmlformats.org/officeDocument/2006/relationships/hyperlink" Target="https://interneturok.ru/lesson/algebra/11-klass/elementy-matematicheskoy-statistiki-kombinatoriki-i-teorii-veroyatnosti/sluchaynye-sobytiya-i-ih-veroyatnosti?ysclid=l8pxg17cq911818531" TargetMode="External"/><Relationship Id="rId75" Type="http://schemas.openxmlformats.org/officeDocument/2006/relationships/hyperlink" Target="https://resh.edu.ru/subject/lesson/1564/start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s://resh.edu.ru/subject/lesson/3409/start/" TargetMode="External"/><Relationship Id="rId96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0/" TargetMode="External"/><Relationship Id="rId15" Type="http://schemas.openxmlformats.org/officeDocument/2006/relationships/hyperlink" Target="https://urok.1sept.ru/articles/529081" TargetMode="External"/><Relationship Id="rId23" Type="http://schemas.openxmlformats.org/officeDocument/2006/relationships/hyperlink" Target="https://urok.1sept.ru/articles/531635" TargetMode="External"/><Relationship Id="rId28" Type="http://schemas.openxmlformats.org/officeDocument/2006/relationships/hyperlink" Target="https://urok.1sept.ru/articles/656970" TargetMode="External"/><Relationship Id="rId36" Type="http://schemas.openxmlformats.org/officeDocument/2006/relationships/hyperlink" Target="https://resh.edu.ru/subject/lesson/1988/main/" TargetMode="External"/><Relationship Id="rId49" Type="http://schemas.openxmlformats.org/officeDocument/2006/relationships/hyperlink" Target="https://kto.guru/matematika/927-svojstva-operacij-nad-mnozhestvami.html" TargetMode="External"/><Relationship Id="rId57" Type="http://schemas.openxmlformats.org/officeDocument/2006/relationships/hyperlink" Target="https://foxford.ru/wiki/matematika/polnyj-graf" TargetMode="External"/><Relationship Id="rId10" Type="http://schemas.openxmlformats.org/officeDocument/2006/relationships/hyperlink" Target="https://resh.edu.ru/subject/lesson/6851/start/237114/" TargetMode="External"/><Relationship Id="rId31" Type="http://schemas.openxmlformats.org/officeDocument/2006/relationships/hyperlink" Target="https://interneturok.ru/lesson/algebra/9-klass/effektivnye-kursy/sluchaynye-velichiny-reshenie-zadach-povyshennoy-slozhnosti-na-raschet-veroyatnostey-chast-4-sluchaynye-velichiny" TargetMode="External"/><Relationship Id="rId44" Type="http://schemas.openxmlformats.org/officeDocument/2006/relationships/hyperlink" Target="https://resh.edu.ru/subject/lesson/3409/start/" TargetMode="External"/><Relationship Id="rId52" Type="http://schemas.openxmlformats.org/officeDocument/2006/relationships/hyperlink" Target="https://interneturok.ru/lesson/algebra/11-klass/elementy-matematicheskoy-statistiki-kombinatoriki-i-teorii-veroyatnosti/sluchaynye-sobytiya-i-ih-veroyatnosti?" TargetMode="External"/><Relationship Id="rId60" Type="http://schemas.openxmlformats.org/officeDocument/2006/relationships/hyperlink" Target="https://www.yaklass.ru/p/algebra/11-klass/nachalnye-svedeniia-teorii-veroiatnostei-9277/" TargetMode="External"/><Relationship Id="rId65" Type="http://schemas.openxmlformats.org/officeDocument/2006/relationships/hyperlink" Target="https://resh.edu.ru/subject/lesson/4064/conspect/38068/" TargetMode="External"/><Relationship Id="rId73" Type="http://schemas.openxmlformats.org/officeDocument/2006/relationships/hyperlink" Target="https://resh.edu.ru/subject/lesson/1564/start/" TargetMode="External"/><Relationship Id="rId78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81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?ysclid=l8pxk1t9ke843572441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415509" TargetMode="External"/><Relationship Id="rId13" Type="http://schemas.openxmlformats.org/officeDocument/2006/relationships/hyperlink" Target="https://resh.edu.ru/subject/lesson/1564/start/" TargetMode="External"/><Relationship Id="rId18" Type="http://schemas.openxmlformats.org/officeDocument/2006/relationships/hyperlink" Target="http://www.myshared.ru/slide/257899/?ysclid=l8pxyvrzlu235515581" TargetMode="External"/><Relationship Id="rId39" Type="http://schemas.openxmlformats.org/officeDocument/2006/relationships/hyperlink" Target="https://resh.edu.ru/subject/lesson/2571/start/" TargetMode="External"/><Relationship Id="rId34" Type="http://schemas.openxmlformats.org/officeDocument/2006/relationships/hyperlink" Target="https://urok.1sept.ru/articles/571756" TargetMode="External"/><Relationship Id="rId50" Type="http://schemas.openxmlformats.org/officeDocument/2006/relationships/hyperlink" Target="https://resh.edu.ru/subject/lesson/1553/main/?ysclid=l8pxvmndoy331131529" TargetMode="External"/><Relationship Id="rId55" Type="http://schemas.openxmlformats.org/officeDocument/2006/relationships/hyperlink" Target="https://pmfit-chgu.ru/images/stories/MathKrujok/2018/Task2.pdf?ysclid=l8pxs72b26941731943" TargetMode="External"/><Relationship Id="rId76" Type="http://schemas.openxmlformats.org/officeDocument/2006/relationships/hyperlink" Target="https://resh.edu.ru/subject/lesson/1564/start/" TargetMode="External"/><Relationship Id="rId97" Type="http://schemas.openxmlformats.org/officeDocument/2006/relationships/hyperlink" Target="https://resh.edu.ru/subject/lesson/1988/main/" TargetMode="External"/><Relationship Id="rId7" Type="http://schemas.openxmlformats.org/officeDocument/2006/relationships/hyperlink" Target="https://interneturok.ru/lesson/informatika/5-klass/informatsiya-vokrug-nas/prakticheskaya-rabota-1-metod-koordinat-rabota-s-tablitsami-dvoichnoe-predstavlenie-chisel" TargetMode="External"/><Relationship Id="rId71" Type="http://schemas.openxmlformats.org/officeDocument/2006/relationships/hyperlink" Target="https://resh.edu.ru/subject/lesson/1564/start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algebra/9-klass/elementy-kombinatoriki-statistiki-i-teorii-veroyatnosti/eksperimentalnye-dannye-i-veroyatnosti-sobytiy" TargetMode="External"/><Relationship Id="rId24" Type="http://schemas.openxmlformats.org/officeDocument/2006/relationships/hyperlink" Target="https://docs.yandex.ru/docs/view?url=ya-browser%3A%2F%2F4DT1uXEPRrJRXlUFoewruDU7K19iQnVxFIswEH16CdcnDswVNkndDrWoBJG3TrzoMxySnqPOMyAfvhkqXVn0-gPi76CiTiilkSmtw_jL3iSI4XZbOAC48WNT7CJ4NhtrOqr5N_SpofUJBGJuHExZ-w%3D%3D%3Fsign%3D-iSYCdj9oNIozeH_X7ECKFqabKkVMfAGU3KVMqRkDDg%3D&amp;name=pril6.ppt&amp;nosw=1" TargetMode="External"/><Relationship Id="rId40" Type="http://schemas.openxmlformats.org/officeDocument/2006/relationships/hyperlink" Target="https://resh.edu.ru/subject/lesson/1988/main/" TargetMode="External"/><Relationship Id="rId45" Type="http://schemas.openxmlformats.org/officeDocument/2006/relationships/hyperlink" Target="https://resh.edu.ru/subject/lesson/3409/start/" TargetMode="External"/><Relationship Id="rId66" Type="http://schemas.openxmlformats.org/officeDocument/2006/relationships/hyperlink" Target="https://interneturok.ru/lesson/idei-i-smysly/matematika-za-20-urokov/spisok-urokov/teoriya-veroyatnostey?ysclid=l8pxezl9al310701942" TargetMode="External"/><Relationship Id="rId87" Type="http://schemas.openxmlformats.org/officeDocument/2006/relationships/hyperlink" Target="https://www.yaklass.ru/p/algebra/11-klass/nachalnye-svedeniia-teorii-veroiatnostei-9277/nezavisimye-sobytiia-umnozhenie-veroiatnostei-12797/TeacherInfo" TargetMode="External"/><Relationship Id="rId61" Type="http://schemas.openxmlformats.org/officeDocument/2006/relationships/hyperlink" Target="https://infourok.ru/material.html?mid=54589" TargetMode="External"/><Relationship Id="rId82" Type="http://schemas.openxmlformats.org/officeDocument/2006/relationships/hyperlink" Target="http://mathprofi.ru/geometricheskoe_opredelenie_verojatnosti.html" TargetMode="External"/><Relationship Id="rId19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" TargetMode="External"/><Relationship Id="rId14" Type="http://schemas.openxmlformats.org/officeDocument/2006/relationships/hyperlink" Target="https://resh.edu.ru/subject/lesson/715/" TargetMode="External"/><Relationship Id="rId30" Type="http://schemas.openxmlformats.org/officeDocument/2006/relationships/hyperlink" Target="https://urok.1sept.ru/articles/526665" TargetMode="External"/><Relationship Id="rId35" Type="http://schemas.openxmlformats.org/officeDocument/2006/relationships/hyperlink" Target="https://urok.1sept.ru/articles/611810" TargetMode="External"/><Relationship Id="rId56" Type="http://schemas.openxmlformats.org/officeDocument/2006/relationships/hyperlink" Target="http://www.myshared.ru/slide/202284/?ysclid=l8pxt3ukes912129750" TargetMode="External"/><Relationship Id="rId77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100" Type="http://schemas.openxmlformats.org/officeDocument/2006/relationships/hyperlink" Target="https://interneturok.ru/lesson/algebra/9-klass/elementy-kombinatoriki-statistiki-i-teorii-veroyatnosti/sluchaynye-velichiny-reshenie-zadach-povyshennoy-slozhnosti-na-raschet-veroyatnostey?ysclid=l8pxkq66x4692602347" TargetMode="External"/><Relationship Id="rId8" Type="http://schemas.openxmlformats.org/officeDocument/2006/relationships/hyperlink" Target="https://urok.1sept.ru/articles/569968" TargetMode="External"/><Relationship Id="rId51" Type="http://schemas.openxmlformats.org/officeDocument/2006/relationships/hyperlink" Target="https://www.yaklass.ru/p/algebra/11-klass/nachalnye-svedeniia-teorii-veroiatnostei-9277/kakie-byvaiut-sluchainye-sobytiia-12794" TargetMode="External"/><Relationship Id="rId72" Type="http://schemas.openxmlformats.org/officeDocument/2006/relationships/hyperlink" Target="https://resh.edu.ru/subject/lesson/1564/start/" TargetMode="External"/><Relationship Id="rId93" Type="http://schemas.openxmlformats.org/officeDocument/2006/relationships/hyperlink" Target="http://cito-web.yspu.org/link1/metod/theory/node21.html" TargetMode="External"/><Relationship Id="rId98" Type="http://schemas.openxmlformats.org/officeDocument/2006/relationships/hyperlink" Target="https://interneturok.ru/lesson/algebra/11-klass/elementy-matematicheskoy-statistiki-kombinatoriki-i-teorii-veroyatnosti/sluchaynye-sobytiya-i-ih-veroyatnosti?ysclid=l8pxg17cq91181853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41C-BE24-4B33-914C-0608577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</Pages>
  <Words>9253</Words>
  <Characters>52748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Александр Сибиряков</cp:lastModifiedBy>
  <cp:revision>17</cp:revision>
  <dcterms:created xsi:type="dcterms:W3CDTF">2022-10-01T07:20:00Z</dcterms:created>
  <dcterms:modified xsi:type="dcterms:W3CDTF">2022-10-02T13:57:00Z</dcterms:modified>
  <cp:category/>
</cp:coreProperties>
</file>